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4BD1" w14:textId="77777777" w:rsidR="000416EA" w:rsidRDefault="000416EA" w:rsidP="000416EA">
      <w:pPr>
        <w:spacing w:after="0" w:line="240" w:lineRule="auto"/>
        <w:jc w:val="center"/>
      </w:pPr>
      <w:proofErr w:type="spellStart"/>
      <w:r>
        <w:rPr>
          <w:rFonts w:ascii="Times New Roman" w:eastAsia="Times New Roman" w:hAnsi="Times New Roman"/>
          <w:sz w:val="28"/>
        </w:rPr>
        <w:t>Қазақстан</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Республикасы</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білім</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және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ғылым</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министрлігі</w:t>
      </w:r>
      <w:proofErr w:type="spellEnd"/>
    </w:p>
    <w:p w14:paraId="52BD8A62" w14:textId="77777777" w:rsidR="000416EA" w:rsidRDefault="000416EA" w:rsidP="000416EA">
      <w:pPr>
        <w:spacing w:after="0" w:line="240" w:lineRule="auto"/>
        <w:jc w:val="center"/>
      </w:pPr>
      <w:r>
        <w:rPr>
          <w:rFonts w:ascii="Times New Roman" w:eastAsia="Times New Roman" w:hAnsi="Times New Roman"/>
          <w:sz w:val="28"/>
        </w:rPr>
        <w:t xml:space="preserve">Е.А. </w:t>
      </w:r>
      <w:proofErr w:type="spellStart"/>
      <w:r>
        <w:rPr>
          <w:rFonts w:ascii="Times New Roman" w:eastAsia="Times New Roman" w:hAnsi="Times New Roman"/>
          <w:sz w:val="28"/>
        </w:rPr>
        <w:t>Бөкетов</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атындағы</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Қарағанды</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университеті</w:t>
      </w:r>
      <w:proofErr w:type="spellEnd"/>
    </w:p>
    <w:p w14:paraId="4C72BC60" w14:textId="77777777" w:rsidR="000416EA" w:rsidRDefault="000416EA" w:rsidP="000416EA"/>
    <w:p w14:paraId="68B1827E" w14:textId="77777777" w:rsidR="000416EA" w:rsidRDefault="000416EA" w:rsidP="000416EA">
      <w:pPr>
        <w:spacing w:after="0" w:line="240" w:lineRule="auto"/>
        <w:jc w:val="center"/>
      </w:pPr>
      <w:r>
        <w:rPr>
          <w:rFonts w:ascii="Times New Roman" w:eastAsia="Times New Roman" w:hAnsi="Times New Roman"/>
          <w:sz w:val="28"/>
        </w:rPr>
        <w:t xml:space="preserve">Биология-география </w:t>
      </w:r>
      <w:proofErr w:type="spellStart"/>
      <w:r>
        <w:rPr>
          <w:rFonts w:ascii="Times New Roman" w:eastAsia="Times New Roman" w:hAnsi="Times New Roman"/>
          <w:sz w:val="28"/>
        </w:rPr>
        <w:t>факультеті</w:t>
      </w:r>
      <w:proofErr w:type="spellEnd"/>
    </w:p>
    <w:p w14:paraId="7CE810E2" w14:textId="77777777" w:rsidR="000416EA" w:rsidRDefault="000416EA" w:rsidP="000416EA"/>
    <w:p w14:paraId="6DDCAAA1" w14:textId="77777777" w:rsidR="000416EA" w:rsidRDefault="000416EA" w:rsidP="000416EA">
      <w:pPr>
        <w:spacing w:after="0" w:line="240" w:lineRule="auto"/>
        <w:jc w:val="center"/>
      </w:pPr>
      <w:r>
        <w:rPr>
          <w:rFonts w:ascii="Times New Roman" w:eastAsia="Times New Roman" w:hAnsi="Times New Roman"/>
          <w:sz w:val="28"/>
        </w:rPr>
        <w:t xml:space="preserve">Ботаника </w:t>
      </w:r>
      <w:proofErr w:type="spellStart"/>
      <w:r>
        <w:rPr>
          <w:rFonts w:ascii="Times New Roman" w:eastAsia="Times New Roman" w:hAnsi="Times New Roman"/>
          <w:sz w:val="28"/>
        </w:rPr>
        <w:t>кафедрасы</w:t>
      </w:r>
      <w:proofErr w:type="spellEnd"/>
    </w:p>
    <w:p w14:paraId="458ADE7F" w14:textId="77777777" w:rsidR="000416EA" w:rsidRDefault="000416EA" w:rsidP="000416EA"/>
    <w:p w14:paraId="7B867949" w14:textId="77777777" w:rsidR="000416EA" w:rsidRDefault="000416EA" w:rsidP="000416EA"/>
    <w:p w14:paraId="70E7ECD6" w14:textId="77777777" w:rsidR="000416EA" w:rsidRDefault="000416EA" w:rsidP="000416EA"/>
    <w:p w14:paraId="0C75CFBF" w14:textId="77777777" w:rsidR="000416EA" w:rsidRDefault="000416EA" w:rsidP="000416EA">
      <w:pPr>
        <w:spacing w:after="0" w:line="240" w:lineRule="auto"/>
        <w:jc w:val="center"/>
      </w:pPr>
      <w:r>
        <w:rPr>
          <w:rFonts w:ascii="Times New Roman" w:eastAsia="Times New Roman" w:hAnsi="Times New Roman"/>
          <w:b/>
          <w:sz w:val="28"/>
          <w:lang w:val="kk-KZ"/>
        </w:rPr>
        <w:t>Қали</w:t>
      </w:r>
      <w:r>
        <w:rPr>
          <w:rFonts w:ascii="Times New Roman" w:eastAsia="Times New Roman" w:hAnsi="Times New Roman"/>
          <w:b/>
          <w:sz w:val="28"/>
        </w:rPr>
        <w:t xml:space="preserve"> </w:t>
      </w:r>
      <w:proofErr w:type="spellStart"/>
      <w:r>
        <w:rPr>
          <w:rFonts w:ascii="Times New Roman" w:eastAsia="Times New Roman" w:hAnsi="Times New Roman"/>
          <w:b/>
          <w:sz w:val="28"/>
        </w:rPr>
        <w:t>Алмаг</w:t>
      </w:r>
      <w:proofErr w:type="spellEnd"/>
      <w:r>
        <w:rPr>
          <w:rFonts w:ascii="Times New Roman" w:eastAsia="Times New Roman" w:hAnsi="Times New Roman"/>
          <w:b/>
          <w:sz w:val="28"/>
          <w:lang w:val="kk-KZ"/>
        </w:rPr>
        <w:t>ү</w:t>
      </w:r>
      <w:r>
        <w:rPr>
          <w:rFonts w:ascii="Times New Roman" w:eastAsia="Times New Roman" w:hAnsi="Times New Roman"/>
          <w:b/>
          <w:sz w:val="28"/>
        </w:rPr>
        <w:t>л</w:t>
      </w:r>
    </w:p>
    <w:p w14:paraId="4F89B721" w14:textId="77777777" w:rsidR="000416EA" w:rsidRDefault="000416EA" w:rsidP="000416EA"/>
    <w:p w14:paraId="71434015" w14:textId="77777777" w:rsidR="000416EA" w:rsidRDefault="000416EA" w:rsidP="000416EA"/>
    <w:p w14:paraId="3BFE5054" w14:textId="77777777" w:rsidR="000416EA" w:rsidRDefault="000416EA" w:rsidP="000416EA"/>
    <w:p w14:paraId="265C732B" w14:textId="77777777" w:rsidR="000416EA" w:rsidRDefault="000416EA" w:rsidP="000416EA"/>
    <w:p w14:paraId="43BB0B7E" w14:textId="43FC39AD" w:rsidR="000416EA" w:rsidRDefault="000416EA" w:rsidP="000416EA">
      <w:pPr>
        <w:spacing w:after="0" w:line="240" w:lineRule="auto"/>
        <w:jc w:val="center"/>
      </w:pPr>
      <w:r>
        <w:rPr>
          <w:rFonts w:ascii="Times New Roman" w:eastAsia="Times New Roman" w:hAnsi="Times New Roman"/>
          <w:b/>
          <w:sz w:val="28"/>
        </w:rPr>
        <w:t>«</w:t>
      </w:r>
      <w:r>
        <w:rPr>
          <w:rFonts w:ascii="Times New Roman" w:eastAsia="Times New Roman" w:hAnsi="Times New Roman"/>
          <w:b/>
          <w:sz w:val="28"/>
          <w:lang w:val="kk-KZ"/>
        </w:rPr>
        <w:t>Экологиялық биотехнология</w:t>
      </w:r>
      <w:r>
        <w:rPr>
          <w:rFonts w:ascii="Times New Roman" w:eastAsia="Times New Roman" w:hAnsi="Times New Roman"/>
          <w:b/>
          <w:sz w:val="28"/>
        </w:rPr>
        <w:t xml:space="preserve">» </w:t>
      </w:r>
      <w:proofErr w:type="spellStart"/>
      <w:r>
        <w:rPr>
          <w:rFonts w:ascii="Times New Roman" w:eastAsia="Times New Roman" w:hAnsi="Times New Roman"/>
          <w:b/>
          <w:sz w:val="28"/>
        </w:rPr>
        <w:t>пәні</w:t>
      </w:r>
      <w:proofErr w:type="spellEnd"/>
      <w:r>
        <w:rPr>
          <w:rFonts w:ascii="Times New Roman" w:eastAsia="Times New Roman" w:hAnsi="Times New Roman"/>
          <w:b/>
          <w:sz w:val="28"/>
        </w:rPr>
        <w:t xml:space="preserve"> </w:t>
      </w:r>
      <w:proofErr w:type="spellStart"/>
      <w:r>
        <w:rPr>
          <w:rFonts w:ascii="Times New Roman" w:eastAsia="Times New Roman" w:hAnsi="Times New Roman"/>
          <w:b/>
          <w:sz w:val="28"/>
        </w:rPr>
        <w:t>бойынша</w:t>
      </w:r>
      <w:proofErr w:type="spellEnd"/>
    </w:p>
    <w:p w14:paraId="79B4B690" w14:textId="77777777" w:rsidR="000416EA" w:rsidRDefault="000416EA" w:rsidP="000416EA">
      <w:pPr>
        <w:spacing w:after="0" w:line="240" w:lineRule="auto"/>
        <w:jc w:val="center"/>
      </w:pPr>
      <w:proofErr w:type="spellStart"/>
      <w:r>
        <w:rPr>
          <w:rFonts w:ascii="Times New Roman" w:eastAsia="Times New Roman" w:hAnsi="Times New Roman"/>
          <w:b/>
          <w:sz w:val="28"/>
        </w:rPr>
        <w:t>Дәрістер</w:t>
      </w:r>
      <w:proofErr w:type="spellEnd"/>
      <w:r>
        <w:rPr>
          <w:rFonts w:ascii="Times New Roman" w:eastAsia="Times New Roman" w:hAnsi="Times New Roman"/>
          <w:b/>
          <w:sz w:val="28"/>
        </w:rPr>
        <w:t xml:space="preserve"> курсы</w:t>
      </w:r>
    </w:p>
    <w:p w14:paraId="24CCB1B1" w14:textId="77777777" w:rsidR="000416EA" w:rsidRDefault="000416EA" w:rsidP="000416EA"/>
    <w:p w14:paraId="5BC9A50C" w14:textId="77777777" w:rsidR="000416EA" w:rsidRDefault="000416EA" w:rsidP="000416EA"/>
    <w:p w14:paraId="61CD9DB7" w14:textId="77777777" w:rsidR="000416EA" w:rsidRDefault="000416EA" w:rsidP="000416EA">
      <w:pPr>
        <w:spacing w:after="0" w:line="240" w:lineRule="auto"/>
        <w:jc w:val="center"/>
      </w:pPr>
      <w:r>
        <w:rPr>
          <w:rFonts w:ascii="Times New Roman" w:eastAsia="Times New Roman" w:hAnsi="Times New Roman"/>
          <w:sz w:val="28"/>
          <w:lang w:val="kk-KZ"/>
        </w:rPr>
        <w:t>Білім беру бағдарламасы</w:t>
      </w:r>
      <w:r>
        <w:rPr>
          <w:rFonts w:ascii="Times New Roman" w:eastAsia="Times New Roman" w:hAnsi="Times New Roman"/>
          <w:sz w:val="28"/>
        </w:rPr>
        <w:t>: «</w:t>
      </w:r>
      <w:r>
        <w:rPr>
          <w:rFonts w:ascii="Times New Roman" w:eastAsia="Times New Roman" w:hAnsi="Times New Roman"/>
          <w:sz w:val="28"/>
          <w:lang w:val="kk-KZ"/>
        </w:rPr>
        <w:t>6</w:t>
      </w:r>
      <w:r>
        <w:rPr>
          <w:rFonts w:ascii="Times New Roman" w:eastAsia="Times New Roman" w:hAnsi="Times New Roman"/>
          <w:sz w:val="28"/>
        </w:rPr>
        <w:t>B0</w:t>
      </w:r>
      <w:r>
        <w:rPr>
          <w:rFonts w:ascii="Times New Roman" w:eastAsia="Times New Roman" w:hAnsi="Times New Roman"/>
          <w:sz w:val="28"/>
          <w:lang w:val="kk-KZ"/>
        </w:rPr>
        <w:t>5102</w:t>
      </w:r>
      <w:r>
        <w:rPr>
          <w:rFonts w:ascii="Times New Roman" w:eastAsia="Times New Roman" w:hAnsi="Times New Roman"/>
          <w:sz w:val="28"/>
        </w:rPr>
        <w:t>-Биотехнология»</w:t>
      </w:r>
    </w:p>
    <w:p w14:paraId="282865F3" w14:textId="77777777" w:rsidR="000416EA" w:rsidRDefault="000416EA" w:rsidP="000416EA"/>
    <w:p w14:paraId="30DBE768" w14:textId="77777777" w:rsidR="000416EA" w:rsidRDefault="000416EA" w:rsidP="000416EA"/>
    <w:p w14:paraId="7F49493C" w14:textId="77777777" w:rsidR="000416EA" w:rsidRDefault="000416EA" w:rsidP="000416EA"/>
    <w:p w14:paraId="398B7570" w14:textId="77777777" w:rsidR="000416EA" w:rsidRDefault="000416EA" w:rsidP="000416EA"/>
    <w:p w14:paraId="3625203B" w14:textId="20CD1F31" w:rsidR="000416EA" w:rsidRDefault="000416EA" w:rsidP="000416EA"/>
    <w:p w14:paraId="78326E45" w14:textId="41BD343E" w:rsidR="000416EA" w:rsidRDefault="000416EA" w:rsidP="000416EA"/>
    <w:p w14:paraId="128A0D03" w14:textId="5521E170" w:rsidR="000416EA" w:rsidRDefault="000416EA" w:rsidP="000416EA"/>
    <w:p w14:paraId="0FD26C1E" w14:textId="168A79FE" w:rsidR="000416EA" w:rsidRDefault="000416EA" w:rsidP="000416EA"/>
    <w:p w14:paraId="5976B680" w14:textId="77777777" w:rsidR="000416EA" w:rsidRDefault="000416EA" w:rsidP="000416EA"/>
    <w:p w14:paraId="3F037D2D" w14:textId="77777777" w:rsidR="000416EA" w:rsidRDefault="000416EA" w:rsidP="000416EA"/>
    <w:p w14:paraId="4C156296" w14:textId="66D8A8B5" w:rsidR="000416EA" w:rsidRDefault="000416EA" w:rsidP="000416EA">
      <w:pPr>
        <w:spacing w:after="0" w:line="240" w:lineRule="auto"/>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sz w:val="28"/>
        </w:rPr>
        <w:t>Қарағанды</w:t>
      </w:r>
      <w:proofErr w:type="spellEnd"/>
      <w:r>
        <w:rPr>
          <w:rFonts w:ascii="Times New Roman" w:eastAsia="Times New Roman" w:hAnsi="Times New Roman"/>
          <w:sz w:val="28"/>
        </w:rPr>
        <w:t xml:space="preserve"> 20</w:t>
      </w:r>
      <w:r>
        <w:rPr>
          <w:rFonts w:ascii="Times New Roman" w:eastAsia="Times New Roman" w:hAnsi="Times New Roman"/>
          <w:sz w:val="28"/>
          <w:lang w:val="kk-KZ"/>
        </w:rPr>
        <w:t>22</w:t>
      </w:r>
      <w:r>
        <w:rPr>
          <w:rFonts w:ascii="Times New Roman" w:hAnsi="Times New Roman"/>
          <w:b/>
          <w:bCs/>
          <w:color w:val="000000"/>
          <w:sz w:val="28"/>
          <w:szCs w:val="28"/>
        </w:rPr>
        <w:br w:type="page"/>
      </w:r>
    </w:p>
    <w:p w14:paraId="44268AD0" w14:textId="6379A0A9" w:rsidR="00E85B8F" w:rsidRPr="008F37F6" w:rsidRDefault="00E85B8F" w:rsidP="000416EA">
      <w:pPr>
        <w:pStyle w:val="a3"/>
        <w:spacing w:before="0" w:beforeAutospacing="0" w:after="0" w:afterAutospacing="0"/>
        <w:ind w:left="173" w:right="173"/>
        <w:jc w:val="center"/>
      </w:pPr>
      <w:proofErr w:type="spellStart"/>
      <w:r w:rsidRPr="008F37F6">
        <w:rPr>
          <w:rStyle w:val="a5"/>
        </w:rPr>
        <w:lastRenderedPageBreak/>
        <w:t>Дәріс</w:t>
      </w:r>
      <w:proofErr w:type="spellEnd"/>
      <w:r w:rsidRPr="008F37F6">
        <w:rPr>
          <w:rStyle w:val="a5"/>
        </w:rPr>
        <w:t xml:space="preserve"> №1</w:t>
      </w:r>
    </w:p>
    <w:p w14:paraId="15A8375D" w14:textId="77777777" w:rsidR="00E85B8F" w:rsidRPr="008F37F6" w:rsidRDefault="00E85B8F" w:rsidP="000416EA">
      <w:pPr>
        <w:pStyle w:val="a3"/>
        <w:spacing w:before="0" w:beforeAutospacing="0" w:after="0" w:afterAutospacing="0"/>
        <w:ind w:left="173" w:right="173"/>
        <w:jc w:val="center"/>
      </w:pPr>
      <w:proofErr w:type="spellStart"/>
      <w:r w:rsidRPr="008F37F6">
        <w:rPr>
          <w:rStyle w:val="a5"/>
        </w:rPr>
        <w:t>Тақырыбы</w:t>
      </w:r>
      <w:proofErr w:type="spellEnd"/>
      <w:r w:rsidRPr="008F37F6">
        <w:rPr>
          <w:rStyle w:val="a5"/>
        </w:rPr>
        <w:t>:</w:t>
      </w:r>
      <w:r w:rsidRPr="008F37F6">
        <w:rPr>
          <w:rStyle w:val="apple-converted-space"/>
        </w:rPr>
        <w:t> </w:t>
      </w:r>
      <w:r w:rsidRPr="008F37F6">
        <w:rPr>
          <w:rStyle w:val="FontStyle152"/>
          <w:b w:val="0"/>
          <w:lang w:val="kk-KZ"/>
        </w:rPr>
        <w:t>Кіріспе. Экологиялық биотехнология пәнінің мақсаты мен міндеттері</w:t>
      </w:r>
    </w:p>
    <w:p w14:paraId="7160B08A" w14:textId="77777777" w:rsidR="00E85B8F" w:rsidRPr="000416EA" w:rsidRDefault="00E85B8F" w:rsidP="00E85B8F">
      <w:pPr>
        <w:pStyle w:val="a3"/>
        <w:spacing w:before="0" w:beforeAutospacing="0" w:after="0" w:afterAutospacing="0"/>
        <w:ind w:left="173" w:right="173"/>
        <w:jc w:val="both"/>
        <w:rPr>
          <w:rStyle w:val="a5"/>
        </w:rPr>
      </w:pPr>
    </w:p>
    <w:p w14:paraId="2561A275" w14:textId="77777777" w:rsidR="00E85B8F" w:rsidRPr="000416EA" w:rsidRDefault="00E85B8F" w:rsidP="00E85B8F">
      <w:pPr>
        <w:pStyle w:val="a3"/>
        <w:spacing w:before="0" w:beforeAutospacing="0" w:after="0" w:afterAutospacing="0"/>
        <w:ind w:left="173" w:right="173"/>
        <w:jc w:val="both"/>
      </w:pPr>
      <w:proofErr w:type="spellStart"/>
      <w:r w:rsidRPr="008F37F6">
        <w:rPr>
          <w:rStyle w:val="a5"/>
        </w:rPr>
        <w:t>Жоспар</w:t>
      </w:r>
      <w:proofErr w:type="spellEnd"/>
      <w:r w:rsidRPr="000416EA">
        <w:rPr>
          <w:rStyle w:val="a5"/>
        </w:rPr>
        <w:t>:</w:t>
      </w:r>
    </w:p>
    <w:p w14:paraId="2DA233F4" w14:textId="77777777" w:rsidR="00E85B8F" w:rsidRPr="000416EA" w:rsidRDefault="00E85B8F" w:rsidP="00E85B8F">
      <w:pPr>
        <w:pStyle w:val="a3"/>
        <w:spacing w:before="0" w:beforeAutospacing="0" w:after="0" w:afterAutospacing="0"/>
        <w:ind w:left="173" w:right="173"/>
        <w:jc w:val="both"/>
      </w:pPr>
      <w:r w:rsidRPr="000416EA">
        <w:t xml:space="preserve">1. </w:t>
      </w:r>
      <w:proofErr w:type="spellStart"/>
      <w:r w:rsidRPr="008F37F6">
        <w:t>Биотехнологияның</w:t>
      </w:r>
      <w:proofErr w:type="spellEnd"/>
      <w:r w:rsidRPr="000416EA">
        <w:t xml:space="preserve"> </w:t>
      </w:r>
      <w:proofErr w:type="spellStart"/>
      <w:r w:rsidRPr="008F37F6">
        <w:t>қалыптасуының</w:t>
      </w:r>
      <w:proofErr w:type="spellEnd"/>
      <w:r w:rsidRPr="000416EA">
        <w:t xml:space="preserve"> </w:t>
      </w:r>
      <w:proofErr w:type="spellStart"/>
      <w:r w:rsidRPr="008F37F6">
        <w:t>алғы</w:t>
      </w:r>
      <w:proofErr w:type="spellEnd"/>
      <w:r w:rsidRPr="000416EA">
        <w:t xml:space="preserve"> </w:t>
      </w:r>
      <w:proofErr w:type="spellStart"/>
      <w:r w:rsidRPr="008F37F6">
        <w:t>тарихы</w:t>
      </w:r>
      <w:proofErr w:type="spellEnd"/>
    </w:p>
    <w:p w14:paraId="42AFDC20" w14:textId="77777777" w:rsidR="00E85B8F" w:rsidRPr="000416EA" w:rsidRDefault="00E85B8F" w:rsidP="00E85B8F">
      <w:pPr>
        <w:pStyle w:val="a3"/>
        <w:spacing w:before="0" w:beforeAutospacing="0" w:after="0" w:afterAutospacing="0"/>
        <w:ind w:left="173" w:right="173"/>
        <w:jc w:val="both"/>
      </w:pPr>
      <w:r w:rsidRPr="000416EA">
        <w:t>2.</w:t>
      </w:r>
      <w:r w:rsidRPr="008F37F6">
        <w:t>Табиғат</w:t>
      </w:r>
      <w:r w:rsidRPr="000416EA">
        <w:t xml:space="preserve"> </w:t>
      </w:r>
      <w:proofErr w:type="spellStart"/>
      <w:r w:rsidRPr="008F37F6">
        <w:t>қорғау</w:t>
      </w:r>
      <w:proofErr w:type="spellEnd"/>
      <w:r w:rsidRPr="000416EA">
        <w:t xml:space="preserve"> </w:t>
      </w:r>
      <w:proofErr w:type="spellStart"/>
      <w:r w:rsidRPr="008F37F6">
        <w:t>шараларының</w:t>
      </w:r>
      <w:proofErr w:type="spellEnd"/>
      <w:r w:rsidRPr="000416EA">
        <w:t xml:space="preserve"> </w:t>
      </w:r>
      <w:proofErr w:type="spellStart"/>
      <w:r w:rsidRPr="008F37F6">
        <w:t>классификациясы</w:t>
      </w:r>
      <w:proofErr w:type="spellEnd"/>
      <w:r w:rsidRPr="000416EA">
        <w:t xml:space="preserve"> </w:t>
      </w:r>
      <w:proofErr w:type="spellStart"/>
      <w:r w:rsidRPr="008F37F6">
        <w:t>және</w:t>
      </w:r>
      <w:proofErr w:type="spellEnd"/>
      <w:r w:rsidRPr="000416EA">
        <w:t xml:space="preserve"> </w:t>
      </w:r>
      <w:proofErr w:type="spellStart"/>
      <w:r w:rsidRPr="008F37F6">
        <w:t>негізгі</w:t>
      </w:r>
      <w:proofErr w:type="spellEnd"/>
      <w:r w:rsidRPr="000416EA">
        <w:t xml:space="preserve"> </w:t>
      </w:r>
      <w:proofErr w:type="spellStart"/>
      <w:r w:rsidRPr="008F37F6">
        <w:t>бағыттары</w:t>
      </w:r>
      <w:proofErr w:type="spellEnd"/>
    </w:p>
    <w:p w14:paraId="6F9C9236" w14:textId="77777777" w:rsidR="00E85B8F" w:rsidRPr="000416EA" w:rsidRDefault="00E85B8F" w:rsidP="00E85B8F">
      <w:pPr>
        <w:pStyle w:val="a3"/>
        <w:spacing w:before="0" w:beforeAutospacing="0" w:after="0" w:afterAutospacing="0"/>
        <w:ind w:left="173" w:right="173"/>
        <w:jc w:val="both"/>
        <w:rPr>
          <w:rStyle w:val="a5"/>
        </w:rPr>
      </w:pPr>
    </w:p>
    <w:p w14:paraId="64A2129B" w14:textId="77777777" w:rsidR="00E85B8F" w:rsidRPr="000416EA" w:rsidRDefault="00E85B8F" w:rsidP="00E85B8F">
      <w:pPr>
        <w:pStyle w:val="a3"/>
        <w:spacing w:before="0" w:beforeAutospacing="0" w:after="0" w:afterAutospacing="0"/>
        <w:ind w:left="173" w:right="173"/>
        <w:jc w:val="both"/>
      </w:pPr>
      <w:proofErr w:type="spellStart"/>
      <w:r w:rsidRPr="008F37F6">
        <w:rPr>
          <w:rStyle w:val="a5"/>
        </w:rPr>
        <w:t>Дәріс</w:t>
      </w:r>
      <w:proofErr w:type="spellEnd"/>
      <w:r w:rsidRPr="000416EA">
        <w:rPr>
          <w:rStyle w:val="a5"/>
        </w:rPr>
        <w:t xml:space="preserve"> </w:t>
      </w:r>
      <w:proofErr w:type="spellStart"/>
      <w:r w:rsidRPr="008F37F6">
        <w:rPr>
          <w:rStyle w:val="a5"/>
        </w:rPr>
        <w:t>мақсаты</w:t>
      </w:r>
      <w:proofErr w:type="spellEnd"/>
      <w:r w:rsidRPr="000416EA">
        <w:rPr>
          <w:rStyle w:val="a5"/>
        </w:rPr>
        <w:t>:</w:t>
      </w:r>
      <w:r w:rsidRPr="008F37F6">
        <w:rPr>
          <w:rStyle w:val="apple-converted-space"/>
          <w:lang w:val="en-US"/>
        </w:rPr>
        <w:t> </w:t>
      </w:r>
      <w:proofErr w:type="spellStart"/>
      <w:r w:rsidRPr="008F37F6">
        <w:t>Экологиялық</w:t>
      </w:r>
      <w:proofErr w:type="spellEnd"/>
      <w:r w:rsidRPr="000416EA">
        <w:t xml:space="preserve"> </w:t>
      </w:r>
      <w:proofErr w:type="spellStart"/>
      <w:r w:rsidRPr="008F37F6">
        <w:t>биотехнологияның</w:t>
      </w:r>
      <w:proofErr w:type="spellEnd"/>
      <w:r w:rsidRPr="000416EA">
        <w:t xml:space="preserve"> </w:t>
      </w:r>
      <w:proofErr w:type="spellStart"/>
      <w:r w:rsidRPr="008F37F6">
        <w:t>қалыптасуын</w:t>
      </w:r>
      <w:proofErr w:type="spellEnd"/>
      <w:r w:rsidRPr="000416EA">
        <w:t xml:space="preserve"> </w:t>
      </w:r>
      <w:proofErr w:type="spellStart"/>
      <w:r w:rsidRPr="008F37F6">
        <w:t>қарастыру</w:t>
      </w:r>
      <w:proofErr w:type="spellEnd"/>
    </w:p>
    <w:p w14:paraId="38B0C137"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 </w:t>
      </w:r>
      <w:r w:rsidRPr="008F37F6">
        <w:rPr>
          <w:rStyle w:val="a5"/>
          <w:lang w:val="en-US"/>
        </w:rPr>
        <w:t>1</w:t>
      </w:r>
      <w:r w:rsidRPr="008F37F6">
        <w:rPr>
          <w:lang w:val="en-US"/>
        </w:rPr>
        <w:t>.</w:t>
      </w:r>
      <w:proofErr w:type="spellStart"/>
      <w:r w:rsidRPr="008F37F6">
        <w:t>Өзінің</w:t>
      </w:r>
      <w:proofErr w:type="spellEnd"/>
      <w:r w:rsidRPr="008F37F6">
        <w:rPr>
          <w:lang w:val="en-US"/>
        </w:rPr>
        <w:t xml:space="preserve"> </w:t>
      </w:r>
      <w:proofErr w:type="spellStart"/>
      <w:r w:rsidRPr="008F37F6">
        <w:t>қалыптасуын</w:t>
      </w:r>
      <w:proofErr w:type="spellEnd"/>
      <w:r w:rsidRPr="008F37F6">
        <w:rPr>
          <w:lang w:val="en-US"/>
        </w:rPr>
        <w:t xml:space="preserve"> </w:t>
      </w:r>
      <w:r w:rsidRPr="008F37F6">
        <w:t>микробиология</w:t>
      </w:r>
      <w:r w:rsidRPr="008F37F6">
        <w:rPr>
          <w:lang w:val="en-US"/>
        </w:rPr>
        <w:t xml:space="preserve"> </w:t>
      </w:r>
      <w:proofErr w:type="spellStart"/>
      <w:r w:rsidRPr="008F37F6">
        <w:t>өнеркәсібінің</w:t>
      </w:r>
      <w:proofErr w:type="spellEnd"/>
      <w:r w:rsidRPr="008F37F6">
        <w:rPr>
          <w:lang w:val="en-US"/>
        </w:rPr>
        <w:t xml:space="preserve"> </w:t>
      </w:r>
      <w:proofErr w:type="spellStart"/>
      <w:r w:rsidRPr="008F37F6">
        <w:t>сол</w:t>
      </w:r>
      <w:proofErr w:type="spellEnd"/>
      <w:r w:rsidRPr="008F37F6">
        <w:rPr>
          <w:lang w:val="en-US"/>
        </w:rPr>
        <w:t xml:space="preserve"> </w:t>
      </w:r>
      <w:proofErr w:type="spellStart"/>
      <w:r w:rsidRPr="008F37F6">
        <w:t>кезде</w:t>
      </w:r>
      <w:proofErr w:type="spellEnd"/>
      <w:r w:rsidRPr="008F37F6">
        <w:rPr>
          <w:lang w:val="en-US"/>
        </w:rPr>
        <w:t xml:space="preserve"> </w:t>
      </w:r>
      <w:proofErr w:type="spellStart"/>
      <w:r w:rsidRPr="008F37F6">
        <w:t>болған</w:t>
      </w:r>
      <w:proofErr w:type="spellEnd"/>
      <w:r w:rsidRPr="008F37F6">
        <w:rPr>
          <w:lang w:val="en-US"/>
        </w:rPr>
        <w:t xml:space="preserve"> </w:t>
      </w:r>
      <w:proofErr w:type="spellStart"/>
      <w:r w:rsidRPr="008F37F6">
        <w:t>салаларының</w:t>
      </w:r>
      <w:proofErr w:type="spellEnd"/>
      <w:r w:rsidRPr="008F37F6">
        <w:rPr>
          <w:lang w:val="en-US"/>
        </w:rPr>
        <w:t xml:space="preserve"> </w:t>
      </w:r>
      <w:proofErr w:type="spellStart"/>
      <w:r w:rsidRPr="008F37F6">
        <w:t>негізінде</w:t>
      </w:r>
      <w:proofErr w:type="spellEnd"/>
      <w:r w:rsidRPr="008F37F6">
        <w:rPr>
          <w:lang w:val="en-US"/>
        </w:rPr>
        <w:t xml:space="preserve"> </w:t>
      </w:r>
      <w:proofErr w:type="spellStart"/>
      <w:r w:rsidRPr="008F37F6">
        <w:t>бастаған</w:t>
      </w:r>
      <w:proofErr w:type="spellEnd"/>
      <w:r w:rsidRPr="008F37F6">
        <w:rPr>
          <w:lang w:val="en-US"/>
        </w:rPr>
        <w:t xml:space="preserve"> </w:t>
      </w:r>
      <w:proofErr w:type="spellStart"/>
      <w:r w:rsidRPr="008F37F6">
        <w:t>қазіргі</w:t>
      </w:r>
      <w:proofErr w:type="spellEnd"/>
      <w:r w:rsidRPr="008F37F6">
        <w:rPr>
          <w:lang w:val="en-US"/>
        </w:rPr>
        <w:t xml:space="preserve"> </w:t>
      </w:r>
      <w:proofErr w:type="spellStart"/>
      <w:r w:rsidRPr="008F37F6">
        <w:t>биотехнологияның</w:t>
      </w:r>
      <w:proofErr w:type="spellEnd"/>
      <w:r w:rsidRPr="008F37F6">
        <w:rPr>
          <w:lang w:val="en-US"/>
        </w:rPr>
        <w:t xml:space="preserve"> </w:t>
      </w:r>
      <w:proofErr w:type="spellStart"/>
      <w:r w:rsidRPr="008F37F6">
        <w:t>пайда</w:t>
      </w:r>
      <w:proofErr w:type="spellEnd"/>
      <w:r w:rsidRPr="008F37F6">
        <w:rPr>
          <w:lang w:val="en-US"/>
        </w:rPr>
        <w:t xml:space="preserve"> </w:t>
      </w:r>
      <w:proofErr w:type="spellStart"/>
      <w:r w:rsidRPr="008F37F6">
        <w:t>болуын</w:t>
      </w:r>
      <w:proofErr w:type="spellEnd"/>
      <w:r w:rsidRPr="008F37F6">
        <w:rPr>
          <w:lang w:val="en-US"/>
        </w:rPr>
        <w:t xml:space="preserve"> XX </w:t>
      </w:r>
      <w:proofErr w:type="spellStart"/>
      <w:r w:rsidRPr="008F37F6">
        <w:t>ғасырдың</w:t>
      </w:r>
      <w:proofErr w:type="spellEnd"/>
      <w:r w:rsidRPr="008F37F6">
        <w:rPr>
          <w:lang w:val="en-US"/>
        </w:rPr>
        <w:t xml:space="preserve"> 50-</w:t>
      </w:r>
      <w:proofErr w:type="spellStart"/>
      <w:r w:rsidRPr="008F37F6">
        <w:t>ші</w:t>
      </w:r>
      <w:proofErr w:type="spellEnd"/>
      <w:r w:rsidRPr="008F37F6">
        <w:rPr>
          <w:lang w:val="en-US"/>
        </w:rPr>
        <w:t xml:space="preserve"> </w:t>
      </w:r>
      <w:proofErr w:type="spellStart"/>
      <w:r w:rsidRPr="008F37F6">
        <w:t>жылдарының</w:t>
      </w:r>
      <w:proofErr w:type="spellEnd"/>
      <w:r w:rsidRPr="008F37F6">
        <w:rPr>
          <w:lang w:val="en-US"/>
        </w:rPr>
        <w:t xml:space="preserve"> </w:t>
      </w:r>
      <w:proofErr w:type="spellStart"/>
      <w:r w:rsidRPr="008F37F6">
        <w:t>басына</w:t>
      </w:r>
      <w:proofErr w:type="spellEnd"/>
      <w:r w:rsidRPr="008F37F6">
        <w:rPr>
          <w:lang w:val="en-US"/>
        </w:rPr>
        <w:t xml:space="preserve"> </w:t>
      </w:r>
      <w:proofErr w:type="spellStart"/>
      <w:r w:rsidRPr="008F37F6">
        <w:t>жатқызғанымыз</w:t>
      </w:r>
      <w:proofErr w:type="spellEnd"/>
      <w:r w:rsidRPr="008F37F6">
        <w:rPr>
          <w:lang w:val="en-US"/>
        </w:rPr>
        <w:t xml:space="preserve">, </w:t>
      </w:r>
      <w:r w:rsidRPr="008F37F6">
        <w:t>ал</w:t>
      </w:r>
      <w:r w:rsidRPr="008F37F6">
        <w:rPr>
          <w:lang w:val="en-US"/>
        </w:rPr>
        <w:t xml:space="preserve"> </w:t>
      </w:r>
      <w:proofErr w:type="spellStart"/>
      <w:r w:rsidRPr="008F37F6">
        <w:t>аталған</w:t>
      </w:r>
      <w:proofErr w:type="spellEnd"/>
      <w:r w:rsidRPr="008F37F6">
        <w:rPr>
          <w:lang w:val="en-US"/>
        </w:rPr>
        <w:t xml:space="preserve"> </w:t>
      </w:r>
      <w:proofErr w:type="spellStart"/>
      <w:r w:rsidRPr="008F37F6">
        <w:t>кезеңнің</w:t>
      </w:r>
      <w:proofErr w:type="spellEnd"/>
      <w:r w:rsidRPr="008F37F6">
        <w:rPr>
          <w:lang w:val="en-US"/>
        </w:rPr>
        <w:t xml:space="preserve"> </w:t>
      </w:r>
      <w:proofErr w:type="spellStart"/>
      <w:r w:rsidRPr="008F37F6">
        <w:t>алдындағы</w:t>
      </w:r>
      <w:proofErr w:type="spellEnd"/>
      <w:r w:rsidRPr="008F37F6">
        <w:rPr>
          <w:lang w:val="en-US"/>
        </w:rPr>
        <w:t xml:space="preserve"> </w:t>
      </w:r>
      <w:proofErr w:type="spellStart"/>
      <w:r w:rsidRPr="008F37F6">
        <w:t>бүкіл</w:t>
      </w:r>
      <w:proofErr w:type="spellEnd"/>
      <w:r w:rsidRPr="008F37F6">
        <w:rPr>
          <w:lang w:val="en-US"/>
        </w:rPr>
        <w:t xml:space="preserve"> </w:t>
      </w:r>
      <w:proofErr w:type="spellStart"/>
      <w:r w:rsidRPr="008F37F6">
        <w:t>кезеңді</w:t>
      </w:r>
      <w:proofErr w:type="spellEnd"/>
      <w:r w:rsidRPr="008F37F6">
        <w:rPr>
          <w:lang w:val="en-US"/>
        </w:rPr>
        <w:t xml:space="preserve"> </w:t>
      </w:r>
      <w:proofErr w:type="spellStart"/>
      <w:r w:rsidRPr="008F37F6">
        <w:t>ежелгі</w:t>
      </w:r>
      <w:proofErr w:type="spellEnd"/>
      <w:r w:rsidRPr="008F37F6">
        <w:rPr>
          <w:lang w:val="en-US"/>
        </w:rPr>
        <w:t xml:space="preserve"> </w:t>
      </w:r>
      <w:proofErr w:type="spellStart"/>
      <w:r w:rsidRPr="008F37F6">
        <w:t>өркениеттерден</w:t>
      </w:r>
      <w:proofErr w:type="spellEnd"/>
      <w:r w:rsidRPr="008F37F6">
        <w:rPr>
          <w:lang w:val="en-US"/>
        </w:rPr>
        <w:t xml:space="preserve"> </w:t>
      </w:r>
      <w:proofErr w:type="spellStart"/>
      <w:r w:rsidRPr="008F37F6">
        <w:t>бастау</w:t>
      </w:r>
      <w:proofErr w:type="spellEnd"/>
      <w:r w:rsidRPr="008F37F6">
        <w:rPr>
          <w:lang w:val="en-US"/>
        </w:rPr>
        <w:t xml:space="preserve"> </w:t>
      </w:r>
      <w:proofErr w:type="spellStart"/>
      <w:r w:rsidRPr="008F37F6">
        <w:t>алатын</w:t>
      </w:r>
      <w:proofErr w:type="spellEnd"/>
      <w:r w:rsidRPr="008F37F6">
        <w:rPr>
          <w:lang w:val="en-US"/>
        </w:rPr>
        <w:t xml:space="preserve"> </w:t>
      </w:r>
      <w:proofErr w:type="spellStart"/>
      <w:r w:rsidRPr="008F37F6">
        <w:t>биотехнологияның</w:t>
      </w:r>
      <w:proofErr w:type="spellEnd"/>
      <w:r w:rsidRPr="008F37F6">
        <w:rPr>
          <w:lang w:val="en-US"/>
        </w:rPr>
        <w:t xml:space="preserve"> </w:t>
      </w:r>
      <w:proofErr w:type="spellStart"/>
      <w:r w:rsidRPr="008F37F6">
        <w:t>қалыптасуының</w:t>
      </w:r>
      <w:proofErr w:type="spellEnd"/>
      <w:r w:rsidRPr="008F37F6">
        <w:rPr>
          <w:lang w:val="en-US"/>
        </w:rPr>
        <w:t xml:space="preserve"> </w:t>
      </w:r>
      <w:proofErr w:type="spellStart"/>
      <w:r w:rsidRPr="008F37F6">
        <w:t>алғы</w:t>
      </w:r>
      <w:proofErr w:type="spellEnd"/>
      <w:r w:rsidRPr="008F37F6">
        <w:rPr>
          <w:lang w:val="en-US"/>
        </w:rPr>
        <w:t xml:space="preserve"> </w:t>
      </w:r>
      <w:proofErr w:type="spellStart"/>
      <w:r w:rsidRPr="008F37F6">
        <w:t>тарихы</w:t>
      </w:r>
      <w:proofErr w:type="spellEnd"/>
      <w:r w:rsidRPr="008F37F6">
        <w:rPr>
          <w:lang w:val="en-US"/>
        </w:rPr>
        <w:t xml:space="preserve"> </w:t>
      </w:r>
      <w:proofErr w:type="spellStart"/>
      <w:r w:rsidRPr="008F37F6">
        <w:t>деп</w:t>
      </w:r>
      <w:proofErr w:type="spellEnd"/>
      <w:r w:rsidRPr="008F37F6">
        <w:rPr>
          <w:lang w:val="en-US"/>
        </w:rPr>
        <w:t xml:space="preserve"> </w:t>
      </w:r>
      <w:proofErr w:type="spellStart"/>
      <w:r w:rsidRPr="008F37F6">
        <w:t>атағанымыз</w:t>
      </w:r>
      <w:proofErr w:type="spellEnd"/>
      <w:r w:rsidRPr="008F37F6">
        <w:rPr>
          <w:lang w:val="en-US"/>
        </w:rPr>
        <w:t xml:space="preserve"> </w:t>
      </w:r>
      <w:proofErr w:type="spellStart"/>
      <w:r w:rsidRPr="008F37F6">
        <w:t>орынды</w:t>
      </w:r>
      <w:proofErr w:type="spellEnd"/>
      <w:r w:rsidRPr="008F37F6">
        <w:rPr>
          <w:lang w:val="en-US"/>
        </w:rPr>
        <w:t xml:space="preserve"> </w:t>
      </w:r>
      <w:proofErr w:type="spellStart"/>
      <w:r w:rsidRPr="008F37F6">
        <w:t>болмақ</w:t>
      </w:r>
      <w:proofErr w:type="spellEnd"/>
      <w:r w:rsidRPr="008F37F6">
        <w:rPr>
          <w:lang w:val="en-US"/>
        </w:rPr>
        <w:t>.</w:t>
      </w:r>
    </w:p>
    <w:p w14:paraId="6FF12CF3"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 xml:space="preserve">- </w:t>
      </w:r>
      <w:proofErr w:type="spellStart"/>
      <w:r w:rsidRPr="008F37F6">
        <w:t>Биотехнологияның</w:t>
      </w:r>
      <w:proofErr w:type="spellEnd"/>
      <w:r w:rsidRPr="008F37F6">
        <w:rPr>
          <w:lang w:val="en-US"/>
        </w:rPr>
        <w:t xml:space="preserve"> </w:t>
      </w:r>
      <w:proofErr w:type="spellStart"/>
      <w:r w:rsidRPr="008F37F6">
        <w:t>қалыптасуының</w:t>
      </w:r>
      <w:proofErr w:type="spellEnd"/>
      <w:r w:rsidRPr="008F37F6">
        <w:rPr>
          <w:lang w:val="en-US"/>
        </w:rPr>
        <w:t xml:space="preserve"> </w:t>
      </w:r>
      <w:proofErr w:type="spellStart"/>
      <w:r w:rsidRPr="008F37F6">
        <w:t>алғы</w:t>
      </w:r>
      <w:proofErr w:type="spellEnd"/>
      <w:r w:rsidRPr="008F37F6">
        <w:rPr>
          <w:lang w:val="en-US"/>
        </w:rPr>
        <w:t xml:space="preserve"> </w:t>
      </w:r>
      <w:proofErr w:type="spellStart"/>
      <w:r w:rsidRPr="008F37F6">
        <w:t>тарихын</w:t>
      </w:r>
      <w:proofErr w:type="spellEnd"/>
      <w:r w:rsidRPr="008F37F6">
        <w:rPr>
          <w:lang w:val="en-US"/>
        </w:rPr>
        <w:t xml:space="preserve"> </w:t>
      </w:r>
      <w:proofErr w:type="spellStart"/>
      <w:r w:rsidRPr="008F37F6">
        <w:t>бірқатар</w:t>
      </w:r>
      <w:proofErr w:type="spellEnd"/>
      <w:r w:rsidRPr="008F37F6">
        <w:rPr>
          <w:lang w:val="en-US"/>
        </w:rPr>
        <w:t xml:space="preserve"> </w:t>
      </w:r>
      <w:proofErr w:type="spellStart"/>
      <w:r w:rsidRPr="008F37F6">
        <w:t>кезеңдерге</w:t>
      </w:r>
      <w:proofErr w:type="spellEnd"/>
      <w:r w:rsidRPr="008F37F6">
        <w:rPr>
          <w:lang w:val="en-US"/>
        </w:rPr>
        <w:t xml:space="preserve"> </w:t>
      </w:r>
      <w:proofErr w:type="spellStart"/>
      <w:r w:rsidRPr="008F37F6">
        <w:t>бөлуімізге</w:t>
      </w:r>
      <w:proofErr w:type="spellEnd"/>
      <w:r w:rsidRPr="008F37F6">
        <w:rPr>
          <w:lang w:val="en-US"/>
        </w:rPr>
        <w:t xml:space="preserve"> </w:t>
      </w:r>
      <w:proofErr w:type="spellStart"/>
      <w:r w:rsidRPr="008F37F6">
        <w:t>болады</w:t>
      </w:r>
      <w:proofErr w:type="spellEnd"/>
      <w:r w:rsidRPr="008F37F6">
        <w:rPr>
          <w:lang w:val="en-US"/>
        </w:rPr>
        <w:t>:</w:t>
      </w:r>
    </w:p>
    <w:p w14:paraId="12565B8B"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 xml:space="preserve">- </w:t>
      </w:r>
      <w:proofErr w:type="spellStart"/>
      <w:r w:rsidRPr="008F37F6">
        <w:t>біздің</w:t>
      </w:r>
      <w:proofErr w:type="spellEnd"/>
      <w:r w:rsidRPr="008F37F6">
        <w:rPr>
          <w:lang w:val="en-US"/>
        </w:rPr>
        <w:t xml:space="preserve"> </w:t>
      </w:r>
      <w:proofErr w:type="spellStart"/>
      <w:r w:rsidRPr="008F37F6">
        <w:t>дәуірімізге</w:t>
      </w:r>
      <w:proofErr w:type="spellEnd"/>
      <w:r w:rsidRPr="008F37F6">
        <w:rPr>
          <w:lang w:val="en-US"/>
        </w:rPr>
        <w:t xml:space="preserve"> </w:t>
      </w:r>
      <w:proofErr w:type="spellStart"/>
      <w:r w:rsidRPr="008F37F6">
        <w:t>дейінгі</w:t>
      </w:r>
      <w:proofErr w:type="spellEnd"/>
      <w:r w:rsidRPr="008F37F6">
        <w:rPr>
          <w:lang w:val="en-US"/>
        </w:rPr>
        <w:t xml:space="preserve"> 6-</w:t>
      </w:r>
      <w:proofErr w:type="spellStart"/>
      <w:r w:rsidRPr="008F37F6">
        <w:t>шы</w:t>
      </w:r>
      <w:proofErr w:type="spellEnd"/>
      <w:r w:rsidRPr="008F37F6">
        <w:rPr>
          <w:lang w:val="en-US"/>
        </w:rPr>
        <w:t xml:space="preserve"> </w:t>
      </w:r>
      <w:proofErr w:type="spellStart"/>
      <w:r w:rsidRPr="008F37F6">
        <w:t>мыңжылдықта</w:t>
      </w:r>
      <w:proofErr w:type="spellEnd"/>
      <w:r w:rsidRPr="008F37F6">
        <w:rPr>
          <w:lang w:val="en-US"/>
        </w:rPr>
        <w:t xml:space="preserve"> </w:t>
      </w:r>
      <w:proofErr w:type="spellStart"/>
      <w:r w:rsidRPr="008F37F6">
        <w:t>эмпирикалық</w:t>
      </w:r>
      <w:proofErr w:type="spellEnd"/>
      <w:r w:rsidRPr="008F37F6">
        <w:rPr>
          <w:lang w:val="en-US"/>
        </w:rPr>
        <w:t xml:space="preserve"> </w:t>
      </w:r>
      <w:proofErr w:type="spellStart"/>
      <w:r w:rsidRPr="008F37F6">
        <w:t>технологияның</w:t>
      </w:r>
      <w:proofErr w:type="spellEnd"/>
      <w:r w:rsidRPr="008F37F6">
        <w:rPr>
          <w:lang w:val="en-US"/>
        </w:rPr>
        <w:t xml:space="preserve"> </w:t>
      </w:r>
      <w:proofErr w:type="spellStart"/>
      <w:r w:rsidRPr="008F37F6">
        <w:t>пайда</w:t>
      </w:r>
      <w:proofErr w:type="spellEnd"/>
      <w:r w:rsidRPr="008F37F6">
        <w:rPr>
          <w:lang w:val="en-US"/>
        </w:rPr>
        <w:t xml:space="preserve"> </w:t>
      </w:r>
      <w:proofErr w:type="spellStart"/>
      <w:r w:rsidRPr="008F37F6">
        <w:t>болуы</w:t>
      </w:r>
      <w:proofErr w:type="spellEnd"/>
      <w:r w:rsidRPr="008F37F6">
        <w:rPr>
          <w:lang w:val="en-US"/>
        </w:rPr>
        <w:t>;</w:t>
      </w:r>
    </w:p>
    <w:p w14:paraId="1602A151"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 xml:space="preserve">- XV-XVII </w:t>
      </w:r>
      <w:proofErr w:type="spellStart"/>
      <w:r w:rsidRPr="008F37F6">
        <w:t>ғасырларда</w:t>
      </w:r>
      <w:proofErr w:type="spellEnd"/>
      <w:r w:rsidRPr="008F37F6">
        <w:rPr>
          <w:lang w:val="en-US"/>
        </w:rPr>
        <w:t xml:space="preserve"> </w:t>
      </w:r>
      <w:proofErr w:type="spellStart"/>
      <w:r w:rsidRPr="008F37F6">
        <w:t>іргелі</w:t>
      </w:r>
      <w:proofErr w:type="spellEnd"/>
      <w:r w:rsidRPr="008F37F6">
        <w:rPr>
          <w:lang w:val="en-US"/>
        </w:rPr>
        <w:t xml:space="preserve"> </w:t>
      </w:r>
      <w:proofErr w:type="spellStart"/>
      <w:r w:rsidRPr="008F37F6">
        <w:t>биологиялық</w:t>
      </w:r>
      <w:proofErr w:type="spellEnd"/>
      <w:r w:rsidRPr="008F37F6">
        <w:rPr>
          <w:lang w:val="en-US"/>
        </w:rPr>
        <w:t xml:space="preserve"> </w:t>
      </w:r>
      <w:proofErr w:type="spellStart"/>
      <w:r w:rsidRPr="008F37F6">
        <w:t>ғылымдардың</w:t>
      </w:r>
      <w:proofErr w:type="spellEnd"/>
      <w:r w:rsidRPr="008F37F6">
        <w:rPr>
          <w:lang w:val="en-US"/>
        </w:rPr>
        <w:t xml:space="preserve"> </w:t>
      </w:r>
      <w:proofErr w:type="spellStart"/>
      <w:r w:rsidRPr="008F37F6">
        <w:t>пайда</w:t>
      </w:r>
      <w:proofErr w:type="spellEnd"/>
      <w:r w:rsidRPr="008F37F6">
        <w:rPr>
          <w:lang w:val="en-US"/>
        </w:rPr>
        <w:t xml:space="preserve"> </w:t>
      </w:r>
      <w:proofErr w:type="spellStart"/>
      <w:r w:rsidRPr="008F37F6">
        <w:t>болуы</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микробиоло</w:t>
      </w:r>
      <w:proofErr w:type="spellEnd"/>
      <w:r w:rsidRPr="008F37F6">
        <w:rPr>
          <w:lang w:val="en-US"/>
        </w:rPr>
        <w:t>-</w:t>
      </w:r>
      <w:proofErr w:type="spellStart"/>
      <w:r w:rsidRPr="008F37F6">
        <w:t>гиялық</w:t>
      </w:r>
      <w:proofErr w:type="spellEnd"/>
      <w:r w:rsidRPr="008F37F6">
        <w:rPr>
          <w:lang w:val="en-US"/>
        </w:rPr>
        <w:t xml:space="preserve"> </w:t>
      </w:r>
      <w:proofErr w:type="spellStart"/>
      <w:r w:rsidRPr="008F37F6">
        <w:t>өндірістердің</w:t>
      </w:r>
      <w:proofErr w:type="spellEnd"/>
      <w:r w:rsidRPr="008F37F6">
        <w:rPr>
          <w:lang w:val="en-US"/>
        </w:rPr>
        <w:t xml:space="preserve"> </w:t>
      </w:r>
      <w:proofErr w:type="spellStart"/>
      <w:r w:rsidRPr="008F37F6">
        <w:t>қалыптасуы</w:t>
      </w:r>
      <w:proofErr w:type="spellEnd"/>
      <w:r w:rsidRPr="008F37F6">
        <w:rPr>
          <w:lang w:val="en-US"/>
        </w:rPr>
        <w:t>;</w:t>
      </w:r>
    </w:p>
    <w:p w14:paraId="7DF34E47"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 xml:space="preserve">- XIX </w:t>
      </w:r>
      <w:proofErr w:type="spellStart"/>
      <w:r w:rsidRPr="008F37F6">
        <w:t>ғасырдың</w:t>
      </w:r>
      <w:proofErr w:type="spellEnd"/>
      <w:r w:rsidRPr="008F37F6">
        <w:rPr>
          <w:lang w:val="en-US"/>
        </w:rPr>
        <w:t xml:space="preserve"> </w:t>
      </w:r>
      <w:proofErr w:type="spellStart"/>
      <w:r w:rsidRPr="008F37F6">
        <w:t>аяғында</w:t>
      </w:r>
      <w:proofErr w:type="spellEnd"/>
      <w:r w:rsidRPr="008F37F6">
        <w:rPr>
          <w:lang w:val="en-US"/>
        </w:rPr>
        <w:t xml:space="preserve"> - XX </w:t>
      </w:r>
      <w:proofErr w:type="spellStart"/>
      <w:r w:rsidRPr="008F37F6">
        <w:t>ғасырдың</w:t>
      </w:r>
      <w:proofErr w:type="spellEnd"/>
      <w:r w:rsidRPr="008F37F6">
        <w:rPr>
          <w:lang w:val="en-US"/>
        </w:rPr>
        <w:t xml:space="preserve"> 10-</w:t>
      </w:r>
      <w:proofErr w:type="spellStart"/>
      <w:r w:rsidRPr="008F37F6">
        <w:t>шы</w:t>
      </w:r>
      <w:proofErr w:type="spellEnd"/>
      <w:r w:rsidRPr="008F37F6">
        <w:rPr>
          <w:lang w:val="en-US"/>
        </w:rPr>
        <w:t xml:space="preserve"> </w:t>
      </w:r>
      <w:proofErr w:type="spellStart"/>
      <w:r w:rsidRPr="008F37F6">
        <w:t>жылдарында</w:t>
      </w:r>
      <w:proofErr w:type="spellEnd"/>
      <w:r w:rsidRPr="008F37F6">
        <w:rPr>
          <w:lang w:val="en-US"/>
        </w:rPr>
        <w:t xml:space="preserve"> </w:t>
      </w:r>
      <w:r w:rsidRPr="008F37F6">
        <w:t>микробиология</w:t>
      </w:r>
      <w:r w:rsidRPr="008F37F6">
        <w:rPr>
          <w:lang w:val="en-US"/>
        </w:rPr>
        <w:t xml:space="preserve"> </w:t>
      </w:r>
      <w:proofErr w:type="spellStart"/>
      <w:r w:rsidRPr="008F37F6">
        <w:t>өндірістері</w:t>
      </w:r>
      <w:proofErr w:type="spellEnd"/>
      <w:r w:rsidRPr="008F37F6">
        <w:rPr>
          <w:lang w:val="en-US"/>
        </w:rPr>
        <w:t>-</w:t>
      </w:r>
      <w:proofErr w:type="spellStart"/>
      <w:r w:rsidRPr="008F37F6">
        <w:t>нің</w:t>
      </w:r>
      <w:proofErr w:type="spellEnd"/>
      <w:r w:rsidRPr="008F37F6">
        <w:rPr>
          <w:lang w:val="en-US"/>
        </w:rPr>
        <w:t xml:space="preserve"> </w:t>
      </w:r>
      <w:proofErr w:type="spellStart"/>
      <w:r w:rsidRPr="008F37F6">
        <w:t>революциялық</w:t>
      </w:r>
      <w:proofErr w:type="spellEnd"/>
      <w:r w:rsidRPr="008F37F6">
        <w:rPr>
          <w:lang w:val="en-US"/>
        </w:rPr>
        <w:t xml:space="preserve"> </w:t>
      </w:r>
      <w:proofErr w:type="spellStart"/>
      <w:r w:rsidRPr="008F37F6">
        <w:t>өзгерістерін</w:t>
      </w:r>
      <w:proofErr w:type="spellEnd"/>
      <w:r w:rsidRPr="008F37F6">
        <w:rPr>
          <w:lang w:val="en-US"/>
        </w:rPr>
        <w:t xml:space="preserve"> </w:t>
      </w:r>
      <w:proofErr w:type="spellStart"/>
      <w:r w:rsidRPr="008F37F6">
        <w:t>тудырған</w:t>
      </w:r>
      <w:proofErr w:type="spellEnd"/>
      <w:r w:rsidRPr="008F37F6">
        <w:rPr>
          <w:lang w:val="en-US"/>
        </w:rPr>
        <w:t xml:space="preserve">, </w:t>
      </w:r>
      <w:proofErr w:type="spellStart"/>
      <w:r w:rsidRPr="008F37F6">
        <w:t>ғылым</w:t>
      </w:r>
      <w:proofErr w:type="spellEnd"/>
      <w:r w:rsidRPr="008F37F6">
        <w:rPr>
          <w:lang w:val="en-US"/>
        </w:rPr>
        <w:t xml:space="preserve"> </w:t>
      </w:r>
      <w:r w:rsidRPr="008F37F6">
        <w:t>мен</w:t>
      </w:r>
      <w:r w:rsidRPr="008F37F6">
        <w:rPr>
          <w:lang w:val="en-US"/>
        </w:rPr>
        <w:t xml:space="preserve"> </w:t>
      </w:r>
      <w:proofErr w:type="spellStart"/>
      <w:r w:rsidRPr="008F37F6">
        <w:t>микробиологиялық</w:t>
      </w:r>
      <w:proofErr w:type="spellEnd"/>
      <w:r w:rsidRPr="008F37F6">
        <w:rPr>
          <w:lang w:val="en-US"/>
        </w:rPr>
        <w:t xml:space="preserve"> </w:t>
      </w:r>
      <w:proofErr w:type="spellStart"/>
      <w:r w:rsidRPr="008F37F6">
        <w:t>өндірістердің</w:t>
      </w:r>
      <w:proofErr w:type="spellEnd"/>
      <w:r w:rsidRPr="008F37F6">
        <w:rPr>
          <w:lang w:val="en-US"/>
        </w:rPr>
        <w:t xml:space="preserve"> </w:t>
      </w:r>
      <w:proofErr w:type="spellStart"/>
      <w:r w:rsidRPr="008F37F6">
        <w:t>өзара</w:t>
      </w:r>
      <w:proofErr w:type="spellEnd"/>
      <w:r w:rsidRPr="008F37F6">
        <w:rPr>
          <w:lang w:val="en-US"/>
        </w:rPr>
        <w:t xml:space="preserve"> </w:t>
      </w:r>
      <w:proofErr w:type="spellStart"/>
      <w:r w:rsidRPr="008F37F6">
        <w:t>әрекеттесе</w:t>
      </w:r>
      <w:proofErr w:type="spellEnd"/>
      <w:r w:rsidRPr="008F37F6">
        <w:rPr>
          <w:lang w:val="en-US"/>
        </w:rPr>
        <w:t xml:space="preserve"> </w:t>
      </w:r>
      <w:proofErr w:type="spellStart"/>
      <w:r w:rsidRPr="008F37F6">
        <w:t>бастауы</w:t>
      </w:r>
      <w:proofErr w:type="spellEnd"/>
      <w:r w:rsidRPr="008F37F6">
        <w:rPr>
          <w:lang w:val="en-US"/>
        </w:rPr>
        <w:t>;</w:t>
      </w:r>
    </w:p>
    <w:p w14:paraId="7A0F0049"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 xml:space="preserve">- </w:t>
      </w:r>
      <w:proofErr w:type="spellStart"/>
      <w:r w:rsidRPr="008F37F6">
        <w:t>қазіргі</w:t>
      </w:r>
      <w:proofErr w:type="spellEnd"/>
      <w:r w:rsidRPr="008F37F6">
        <w:rPr>
          <w:lang w:val="en-US"/>
        </w:rPr>
        <w:t xml:space="preserve"> </w:t>
      </w:r>
      <w:proofErr w:type="spellStart"/>
      <w:r w:rsidRPr="008F37F6">
        <w:t>биотехнологияның</w:t>
      </w:r>
      <w:proofErr w:type="spellEnd"/>
      <w:r w:rsidRPr="008F37F6">
        <w:rPr>
          <w:lang w:val="en-US"/>
        </w:rPr>
        <w:t xml:space="preserve"> </w:t>
      </w:r>
      <w:proofErr w:type="spellStart"/>
      <w:r w:rsidRPr="008F37F6">
        <w:t>пайда</w:t>
      </w:r>
      <w:proofErr w:type="spellEnd"/>
      <w:r w:rsidRPr="008F37F6">
        <w:rPr>
          <w:lang w:val="en-US"/>
        </w:rPr>
        <w:t xml:space="preserve"> </w:t>
      </w:r>
      <w:proofErr w:type="spellStart"/>
      <w:r w:rsidRPr="008F37F6">
        <w:t>болуы</w:t>
      </w:r>
      <w:proofErr w:type="spellEnd"/>
      <w:r w:rsidRPr="008F37F6">
        <w:rPr>
          <w:lang w:val="en-US"/>
        </w:rPr>
        <w:t xml:space="preserve"> </w:t>
      </w:r>
      <w:proofErr w:type="spellStart"/>
      <w:r w:rsidRPr="008F37F6">
        <w:t>үшін</w:t>
      </w:r>
      <w:proofErr w:type="spellEnd"/>
      <w:r w:rsidRPr="008F37F6">
        <w:rPr>
          <w:lang w:val="en-US"/>
        </w:rPr>
        <w:t xml:space="preserve"> </w:t>
      </w:r>
      <w:proofErr w:type="spellStart"/>
      <w:r w:rsidRPr="008F37F6">
        <w:t>ғылыми</w:t>
      </w:r>
      <w:proofErr w:type="spellEnd"/>
      <w:r w:rsidRPr="008F37F6">
        <w:rPr>
          <w:lang w:val="en-US"/>
        </w:rPr>
        <w:t xml:space="preserve">- </w:t>
      </w:r>
      <w:proofErr w:type="spellStart"/>
      <w:r w:rsidRPr="008F37F6">
        <w:t>техникалық</w:t>
      </w:r>
      <w:proofErr w:type="spellEnd"/>
      <w:r w:rsidRPr="008F37F6">
        <w:rPr>
          <w:lang w:val="en-US"/>
        </w:rPr>
        <w:t xml:space="preserve"> </w:t>
      </w:r>
      <w:proofErr w:type="spellStart"/>
      <w:r w:rsidRPr="008F37F6">
        <w:t>алгышарттардың</w:t>
      </w:r>
      <w:proofErr w:type="spellEnd"/>
      <w:r w:rsidRPr="008F37F6">
        <w:rPr>
          <w:lang w:val="en-US"/>
        </w:rPr>
        <w:t xml:space="preserve"> </w:t>
      </w:r>
      <w:proofErr w:type="spellStart"/>
      <w:r w:rsidRPr="008F37F6">
        <w:t>жасалуы</w:t>
      </w:r>
      <w:proofErr w:type="spellEnd"/>
      <w:r w:rsidRPr="008F37F6">
        <w:rPr>
          <w:lang w:val="en-US"/>
        </w:rPr>
        <w:t>.</w:t>
      </w:r>
    </w:p>
    <w:p w14:paraId="2C8AF286"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 xml:space="preserve">1) </w:t>
      </w:r>
      <w:r w:rsidRPr="008F37F6">
        <w:t>Адам</w:t>
      </w:r>
      <w:r w:rsidRPr="008F37F6">
        <w:rPr>
          <w:lang w:val="en-US"/>
        </w:rPr>
        <w:t xml:space="preserve"> </w:t>
      </w:r>
      <w:proofErr w:type="spellStart"/>
      <w:r w:rsidRPr="008F37F6">
        <w:t>атам</w:t>
      </w:r>
      <w:proofErr w:type="spellEnd"/>
      <w:r w:rsidRPr="008F37F6">
        <w:rPr>
          <w:lang w:val="en-US"/>
        </w:rPr>
        <w:t xml:space="preserve"> </w:t>
      </w:r>
      <w:proofErr w:type="spellStart"/>
      <w:r w:rsidRPr="008F37F6">
        <w:t>заманнан</w:t>
      </w:r>
      <w:proofErr w:type="spellEnd"/>
      <w:r w:rsidRPr="008F37F6">
        <w:rPr>
          <w:lang w:val="en-US"/>
        </w:rPr>
        <w:t xml:space="preserve"> </w:t>
      </w:r>
      <w:proofErr w:type="spellStart"/>
      <w:r w:rsidRPr="008F37F6">
        <w:t>бері</w:t>
      </w:r>
      <w:proofErr w:type="spellEnd"/>
      <w:r w:rsidRPr="008F37F6">
        <w:rPr>
          <w:lang w:val="en-US"/>
        </w:rPr>
        <w:t xml:space="preserve"> </w:t>
      </w:r>
      <w:proofErr w:type="spellStart"/>
      <w:r w:rsidRPr="008F37F6">
        <w:t>өзінің</w:t>
      </w:r>
      <w:proofErr w:type="spellEnd"/>
      <w:r w:rsidRPr="008F37F6">
        <w:rPr>
          <w:lang w:val="en-US"/>
        </w:rPr>
        <w:t xml:space="preserve"> </w:t>
      </w:r>
      <w:proofErr w:type="spellStart"/>
      <w:r w:rsidRPr="008F37F6">
        <w:t>шаруашылық</w:t>
      </w:r>
      <w:proofErr w:type="spellEnd"/>
      <w:r w:rsidRPr="008F37F6">
        <w:rPr>
          <w:lang w:val="en-US"/>
        </w:rPr>
        <w:t xml:space="preserve"> </w:t>
      </w:r>
      <w:proofErr w:type="spellStart"/>
      <w:r w:rsidRPr="008F37F6">
        <w:t>іс</w:t>
      </w:r>
      <w:proofErr w:type="spellEnd"/>
      <w:r w:rsidRPr="008F37F6">
        <w:rPr>
          <w:lang w:val="en-US"/>
        </w:rPr>
        <w:t>-</w:t>
      </w:r>
      <w:proofErr w:type="spellStart"/>
      <w:r w:rsidRPr="008F37F6">
        <w:t>әрекеттерінде</w:t>
      </w:r>
      <w:proofErr w:type="spellEnd"/>
      <w:r w:rsidRPr="008F37F6">
        <w:rPr>
          <w:lang w:val="en-US"/>
        </w:rPr>
        <w:t xml:space="preserve"> </w:t>
      </w:r>
      <w:proofErr w:type="spellStart"/>
      <w:r w:rsidRPr="008F37F6">
        <w:t>биологиялық</w:t>
      </w:r>
      <w:proofErr w:type="spellEnd"/>
      <w:r w:rsidRPr="008F37F6">
        <w:rPr>
          <w:lang w:val="en-US"/>
        </w:rPr>
        <w:t xml:space="preserve"> </w:t>
      </w:r>
      <w:r w:rsidRPr="008F37F6">
        <w:t>организм</w:t>
      </w:r>
      <w:r w:rsidRPr="008F37F6">
        <w:rPr>
          <w:lang w:val="en-US"/>
        </w:rPr>
        <w:t>-</w:t>
      </w:r>
      <w:proofErr w:type="spellStart"/>
      <w:r w:rsidRPr="008F37F6">
        <w:t>дерді</w:t>
      </w:r>
      <w:proofErr w:type="spellEnd"/>
      <w:r w:rsidRPr="008F37F6">
        <w:rPr>
          <w:lang w:val="en-US"/>
        </w:rPr>
        <w:t xml:space="preserve">, </w:t>
      </w:r>
      <w:proofErr w:type="spellStart"/>
      <w:r w:rsidRPr="008F37F6">
        <w:t>оның</w:t>
      </w:r>
      <w:proofErr w:type="spellEnd"/>
      <w:r w:rsidRPr="008F37F6">
        <w:rPr>
          <w:lang w:val="en-US"/>
        </w:rPr>
        <w:t xml:space="preserve"> </w:t>
      </w:r>
      <w:proofErr w:type="spellStart"/>
      <w:r w:rsidRPr="008F37F6">
        <w:t>ішінде</w:t>
      </w:r>
      <w:proofErr w:type="spellEnd"/>
      <w:r w:rsidRPr="008F37F6">
        <w:rPr>
          <w:lang w:val="en-US"/>
        </w:rPr>
        <w:t xml:space="preserve"> </w:t>
      </w:r>
      <w:proofErr w:type="spellStart"/>
      <w:r w:rsidRPr="008F37F6">
        <w:t>бұлардың</w:t>
      </w:r>
      <w:proofErr w:type="spellEnd"/>
      <w:r w:rsidRPr="008F37F6">
        <w:rPr>
          <w:lang w:val="en-US"/>
        </w:rPr>
        <w:t xml:space="preserve"> </w:t>
      </w:r>
      <w:r w:rsidRPr="008F37F6">
        <w:t>бар</w:t>
      </w:r>
      <w:r w:rsidRPr="008F37F6">
        <w:rPr>
          <w:lang w:val="en-US"/>
        </w:rPr>
        <w:t xml:space="preserve"> </w:t>
      </w:r>
      <w:proofErr w:type="spellStart"/>
      <w:r w:rsidRPr="008F37F6">
        <w:t>екендігін</w:t>
      </w:r>
      <w:proofErr w:type="spellEnd"/>
      <w:r w:rsidRPr="008F37F6">
        <w:rPr>
          <w:lang w:val="en-US"/>
        </w:rPr>
        <w:t xml:space="preserve"> </w:t>
      </w:r>
      <w:proofErr w:type="spellStart"/>
      <w:r w:rsidRPr="008F37F6">
        <w:t>білмей</w:t>
      </w:r>
      <w:proofErr w:type="spellEnd"/>
      <w:r w:rsidRPr="008F37F6">
        <w:rPr>
          <w:lang w:val="en-US"/>
        </w:rPr>
        <w:t xml:space="preserve">, </w:t>
      </w:r>
      <w:proofErr w:type="spellStart"/>
      <w:r w:rsidRPr="008F37F6">
        <w:t>микроорганизмдерді</w:t>
      </w:r>
      <w:proofErr w:type="spellEnd"/>
      <w:r w:rsidRPr="008F37F6">
        <w:rPr>
          <w:lang w:val="en-US"/>
        </w:rPr>
        <w:t xml:space="preserve"> </w:t>
      </w:r>
      <w:proofErr w:type="spellStart"/>
      <w:r w:rsidRPr="008F37F6">
        <w:t>пайдалана</w:t>
      </w:r>
      <w:proofErr w:type="spellEnd"/>
      <w:r w:rsidRPr="008F37F6">
        <w:rPr>
          <w:lang w:val="en-US"/>
        </w:rPr>
        <w:t xml:space="preserve"> </w:t>
      </w:r>
      <w:proofErr w:type="spellStart"/>
      <w:r w:rsidRPr="008F37F6">
        <w:t>бастаған</w:t>
      </w:r>
      <w:proofErr w:type="spellEnd"/>
      <w:r w:rsidRPr="008F37F6">
        <w:rPr>
          <w:lang w:val="en-US"/>
        </w:rPr>
        <w:t xml:space="preserve"> </w:t>
      </w:r>
      <w:proofErr w:type="spellStart"/>
      <w:r w:rsidRPr="008F37F6">
        <w:t>болатын</w:t>
      </w:r>
      <w:proofErr w:type="spellEnd"/>
      <w:r w:rsidRPr="008F37F6">
        <w:rPr>
          <w:lang w:val="en-US"/>
        </w:rPr>
        <w:t xml:space="preserve">. </w:t>
      </w:r>
      <w:proofErr w:type="spellStart"/>
      <w:r w:rsidRPr="008F37F6">
        <w:t>Тәжірибеде</w:t>
      </w:r>
      <w:proofErr w:type="spellEnd"/>
      <w:r w:rsidRPr="008F37F6">
        <w:rPr>
          <w:lang w:val="en-US"/>
        </w:rPr>
        <w:t xml:space="preserve"> </w:t>
      </w:r>
      <w:proofErr w:type="spellStart"/>
      <w:r w:rsidRPr="008F37F6">
        <w:t>пайдаланылған</w:t>
      </w:r>
      <w:proofErr w:type="spellEnd"/>
      <w:r w:rsidRPr="008F37F6">
        <w:rPr>
          <w:lang w:val="en-US"/>
        </w:rPr>
        <w:t xml:space="preserve"> </w:t>
      </w:r>
      <w:proofErr w:type="spellStart"/>
      <w:r w:rsidRPr="008F37F6">
        <w:t>алғашқы</w:t>
      </w:r>
      <w:proofErr w:type="spellEnd"/>
      <w:r w:rsidRPr="008F37F6">
        <w:rPr>
          <w:lang w:val="en-US"/>
        </w:rPr>
        <w:t xml:space="preserve"> </w:t>
      </w:r>
      <w:proofErr w:type="spellStart"/>
      <w:r w:rsidRPr="008F37F6">
        <w:t>микробиологиялық</w:t>
      </w:r>
      <w:proofErr w:type="spellEnd"/>
      <w:r w:rsidRPr="008F37F6">
        <w:rPr>
          <w:lang w:val="en-US"/>
        </w:rPr>
        <w:t xml:space="preserve"> </w:t>
      </w:r>
      <w:proofErr w:type="spellStart"/>
      <w:r w:rsidRPr="008F37F6">
        <w:t>үдерістері</w:t>
      </w:r>
      <w:proofErr w:type="spellEnd"/>
      <w:r w:rsidRPr="008F37F6">
        <w:rPr>
          <w:lang w:val="en-US"/>
        </w:rPr>
        <w:t xml:space="preserve"> </w:t>
      </w:r>
      <w:proofErr w:type="spellStart"/>
      <w:r w:rsidRPr="008F37F6">
        <w:t>ашыту</w:t>
      </w:r>
      <w:proofErr w:type="spellEnd"/>
      <w:r w:rsidRPr="008F37F6">
        <w:rPr>
          <w:lang w:val="en-US"/>
        </w:rPr>
        <w:t xml:space="preserve"> - </w:t>
      </w:r>
      <w:proofErr w:type="spellStart"/>
      <w:r w:rsidRPr="008F37F6">
        <w:t>осының</w:t>
      </w:r>
      <w:proofErr w:type="spellEnd"/>
      <w:r w:rsidRPr="008F37F6">
        <w:rPr>
          <w:lang w:val="en-US"/>
        </w:rPr>
        <w:t xml:space="preserve"> </w:t>
      </w:r>
      <w:proofErr w:type="spellStart"/>
      <w:r w:rsidRPr="008F37F6">
        <w:t>кезінде</w:t>
      </w:r>
      <w:proofErr w:type="spellEnd"/>
      <w:r w:rsidRPr="008F37F6">
        <w:rPr>
          <w:lang w:val="en-US"/>
        </w:rPr>
        <w:t xml:space="preserve"> </w:t>
      </w:r>
      <w:proofErr w:type="spellStart"/>
      <w:r w:rsidRPr="008F37F6">
        <w:t>органикалық</w:t>
      </w:r>
      <w:proofErr w:type="spellEnd"/>
      <w:r w:rsidRPr="008F37F6">
        <w:rPr>
          <w:lang w:val="en-US"/>
        </w:rPr>
        <w:t xml:space="preserve"> </w:t>
      </w:r>
      <w:proofErr w:type="spellStart"/>
      <w:r w:rsidRPr="008F37F6">
        <w:t>субстратта</w:t>
      </w:r>
      <w:proofErr w:type="spellEnd"/>
      <w:r w:rsidRPr="008F37F6">
        <w:rPr>
          <w:lang w:val="en-US"/>
        </w:rPr>
        <w:t xml:space="preserve"> </w:t>
      </w:r>
      <w:r w:rsidRPr="008F37F6">
        <w:t>микроб</w:t>
      </w:r>
      <w:r w:rsidRPr="008F37F6">
        <w:rPr>
          <w:lang w:val="en-US"/>
        </w:rPr>
        <w:t xml:space="preserve"> </w:t>
      </w:r>
      <w:proofErr w:type="spellStart"/>
      <w:r w:rsidRPr="008F37F6">
        <w:t>ферменттерінің</w:t>
      </w:r>
      <w:proofErr w:type="spellEnd"/>
      <w:r w:rsidRPr="008F37F6">
        <w:rPr>
          <w:lang w:val="en-US"/>
        </w:rPr>
        <w:t xml:space="preserve"> </w:t>
      </w:r>
      <w:proofErr w:type="spellStart"/>
      <w:r w:rsidRPr="008F37F6">
        <w:t>әсерімен</w:t>
      </w:r>
      <w:proofErr w:type="spellEnd"/>
      <w:r w:rsidRPr="008F37F6">
        <w:rPr>
          <w:lang w:val="en-US"/>
        </w:rPr>
        <w:t xml:space="preserve"> </w:t>
      </w:r>
      <w:proofErr w:type="spellStart"/>
      <w:r w:rsidRPr="008F37F6">
        <w:t>өзгерістер</w:t>
      </w:r>
      <w:proofErr w:type="spellEnd"/>
      <w:r w:rsidRPr="008F37F6">
        <w:rPr>
          <w:lang w:val="en-US"/>
        </w:rPr>
        <w:t xml:space="preserve"> </w:t>
      </w:r>
      <w:proofErr w:type="spellStart"/>
      <w:r w:rsidRPr="008F37F6">
        <w:t>жүріп</w:t>
      </w:r>
      <w:proofErr w:type="spellEnd"/>
      <w:r w:rsidRPr="008F37F6">
        <w:rPr>
          <w:lang w:val="en-US"/>
        </w:rPr>
        <w:t xml:space="preserve"> </w:t>
      </w:r>
      <w:proofErr w:type="spellStart"/>
      <w:r w:rsidRPr="008F37F6">
        <w:t>жататын</w:t>
      </w:r>
      <w:proofErr w:type="spellEnd"/>
      <w:r w:rsidRPr="008F37F6">
        <w:rPr>
          <w:lang w:val="en-US"/>
        </w:rPr>
        <w:t xml:space="preserve"> </w:t>
      </w:r>
      <w:proofErr w:type="spellStart"/>
      <w:r w:rsidRPr="008F37F6">
        <w:t>зат</w:t>
      </w:r>
      <w:proofErr w:type="spellEnd"/>
      <w:r w:rsidRPr="008F37F6">
        <w:rPr>
          <w:lang w:val="en-US"/>
        </w:rPr>
        <w:t xml:space="preserve"> </w:t>
      </w:r>
      <w:proofErr w:type="spellStart"/>
      <w:r w:rsidRPr="008F37F6">
        <w:t>алмасу</w:t>
      </w:r>
      <w:proofErr w:type="spellEnd"/>
      <w:r w:rsidRPr="008F37F6">
        <w:rPr>
          <w:lang w:val="en-US"/>
        </w:rPr>
        <w:t xml:space="preserve"> </w:t>
      </w:r>
      <w:proofErr w:type="spellStart"/>
      <w:r w:rsidRPr="008F37F6">
        <w:t>үдерісі</w:t>
      </w:r>
      <w:proofErr w:type="spellEnd"/>
      <w:r w:rsidRPr="008F37F6">
        <w:rPr>
          <w:lang w:val="en-US"/>
        </w:rPr>
        <w:t xml:space="preserve"> </w:t>
      </w:r>
      <w:proofErr w:type="spellStart"/>
      <w:r w:rsidRPr="008F37F6">
        <w:t>болған</w:t>
      </w:r>
      <w:proofErr w:type="spellEnd"/>
      <w:r w:rsidRPr="008F37F6">
        <w:rPr>
          <w:lang w:val="en-US"/>
        </w:rPr>
        <w:t xml:space="preserve">. </w:t>
      </w:r>
      <w:r w:rsidRPr="008F37F6">
        <w:t>Микроб</w:t>
      </w:r>
      <w:r w:rsidRPr="008F37F6">
        <w:rPr>
          <w:lang w:val="en-US"/>
        </w:rPr>
        <w:t xml:space="preserve"> </w:t>
      </w:r>
      <w:proofErr w:type="spellStart"/>
      <w:r w:rsidRPr="008F37F6">
        <w:t>үдерістерін</w:t>
      </w:r>
      <w:proofErr w:type="spellEnd"/>
      <w:r w:rsidRPr="008F37F6">
        <w:rPr>
          <w:lang w:val="en-US"/>
        </w:rPr>
        <w:t xml:space="preserve"> </w:t>
      </w:r>
      <w:proofErr w:type="spellStart"/>
      <w:r w:rsidRPr="008F37F6">
        <w:t>қоздырушылар</w:t>
      </w:r>
      <w:proofErr w:type="spellEnd"/>
      <w:r w:rsidRPr="008F37F6">
        <w:rPr>
          <w:lang w:val="en-US"/>
        </w:rPr>
        <w:t xml:space="preserve"> </w:t>
      </w:r>
      <w:proofErr w:type="spellStart"/>
      <w:r w:rsidRPr="008F37F6">
        <w:t>саңырауқүлақтар</w:t>
      </w:r>
      <w:proofErr w:type="spellEnd"/>
      <w:r w:rsidRPr="008F37F6">
        <w:rPr>
          <w:lang w:val="en-US"/>
        </w:rPr>
        <w:t xml:space="preserve">, </w:t>
      </w:r>
      <w:proofErr w:type="spellStart"/>
      <w:r w:rsidRPr="008F37F6">
        <w:t>бактериялар</w:t>
      </w:r>
      <w:proofErr w:type="spellEnd"/>
      <w:r w:rsidRPr="008F37F6">
        <w:rPr>
          <w:lang w:val="en-US"/>
        </w:rPr>
        <w:t xml:space="preserve">, </w:t>
      </w:r>
      <w:proofErr w:type="spellStart"/>
      <w:r w:rsidRPr="008F37F6">
        <w:t>ашытқылар</w:t>
      </w:r>
      <w:proofErr w:type="spellEnd"/>
      <w:r w:rsidRPr="008F37F6">
        <w:rPr>
          <w:lang w:val="en-US"/>
        </w:rPr>
        <w:t>.</w:t>
      </w:r>
      <w:proofErr w:type="spellStart"/>
      <w:r w:rsidRPr="008F37F6">
        <w:t>Аталған</w:t>
      </w:r>
      <w:proofErr w:type="spellEnd"/>
      <w:r w:rsidRPr="008F37F6">
        <w:rPr>
          <w:lang w:val="en-US"/>
        </w:rPr>
        <w:t xml:space="preserve"> </w:t>
      </w:r>
      <w:proofErr w:type="spellStart"/>
      <w:r w:rsidRPr="008F37F6">
        <w:t>организмдер</w:t>
      </w:r>
      <w:proofErr w:type="spellEnd"/>
      <w:r w:rsidRPr="008F37F6">
        <w:rPr>
          <w:lang w:val="en-US"/>
        </w:rPr>
        <w:t xml:space="preserve"> </w:t>
      </w:r>
      <w:proofErr w:type="spellStart"/>
      <w:r w:rsidRPr="008F37F6">
        <w:t>оңай</w:t>
      </w:r>
      <w:proofErr w:type="spellEnd"/>
      <w:r w:rsidRPr="008F37F6">
        <w:rPr>
          <w:lang w:val="en-US"/>
        </w:rPr>
        <w:t xml:space="preserve"> </w:t>
      </w:r>
      <w:proofErr w:type="spellStart"/>
      <w:r w:rsidRPr="008F37F6">
        <w:t>култивацияланады</w:t>
      </w:r>
      <w:proofErr w:type="spellEnd"/>
      <w:r w:rsidRPr="008F37F6">
        <w:rPr>
          <w:lang w:val="en-US"/>
        </w:rPr>
        <w:t xml:space="preserve">, </w:t>
      </w:r>
      <w:proofErr w:type="spellStart"/>
      <w:r w:rsidRPr="008F37F6">
        <w:t>салыстырмалы</w:t>
      </w:r>
      <w:proofErr w:type="spellEnd"/>
      <w:r w:rsidRPr="008F37F6">
        <w:rPr>
          <w:lang w:val="en-US"/>
        </w:rPr>
        <w:t xml:space="preserve"> </w:t>
      </w:r>
      <w:proofErr w:type="spellStart"/>
      <w:r w:rsidRPr="008F37F6">
        <w:t>түрдегі</w:t>
      </w:r>
      <w:proofErr w:type="spellEnd"/>
      <w:r w:rsidRPr="008F37F6">
        <w:rPr>
          <w:lang w:val="en-US"/>
        </w:rPr>
        <w:t xml:space="preserve"> </w:t>
      </w:r>
      <w:proofErr w:type="spellStart"/>
      <w:r w:rsidRPr="008F37F6">
        <w:t>қарапайым</w:t>
      </w:r>
      <w:proofErr w:type="spellEnd"/>
      <w:r w:rsidRPr="008F37F6">
        <w:rPr>
          <w:lang w:val="en-US"/>
        </w:rPr>
        <w:t xml:space="preserve"> </w:t>
      </w:r>
      <w:proofErr w:type="spellStart"/>
      <w:r w:rsidRPr="008F37F6">
        <w:t>жағдайларда</w:t>
      </w:r>
      <w:proofErr w:type="spellEnd"/>
      <w:r w:rsidRPr="008F37F6">
        <w:rPr>
          <w:lang w:val="en-US"/>
        </w:rPr>
        <w:t xml:space="preserve"> </w:t>
      </w:r>
      <w:proofErr w:type="spellStart"/>
      <w:r w:rsidRPr="008F37F6">
        <w:t>жылдам</w:t>
      </w:r>
      <w:proofErr w:type="spellEnd"/>
      <w:r w:rsidRPr="008F37F6">
        <w:rPr>
          <w:lang w:val="en-US"/>
        </w:rPr>
        <w:t xml:space="preserve"> </w:t>
      </w:r>
      <w:proofErr w:type="spellStart"/>
      <w:r w:rsidRPr="008F37F6">
        <w:t>дамиды</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органикалық</w:t>
      </w:r>
      <w:proofErr w:type="spellEnd"/>
      <w:r w:rsidRPr="008F37F6">
        <w:rPr>
          <w:lang w:val="en-US"/>
        </w:rPr>
        <w:t xml:space="preserve"> </w:t>
      </w:r>
      <w:proofErr w:type="spellStart"/>
      <w:r w:rsidRPr="008F37F6">
        <w:t>заттардың</w:t>
      </w:r>
      <w:proofErr w:type="spellEnd"/>
      <w:r w:rsidRPr="008F37F6">
        <w:rPr>
          <w:lang w:val="en-US"/>
        </w:rPr>
        <w:t xml:space="preserve"> </w:t>
      </w:r>
      <w:proofErr w:type="spellStart"/>
      <w:r w:rsidRPr="008F37F6">
        <w:t>ыдырауын</w:t>
      </w:r>
      <w:proofErr w:type="spellEnd"/>
      <w:r w:rsidRPr="008F37F6">
        <w:rPr>
          <w:lang w:val="en-US"/>
        </w:rPr>
        <w:t xml:space="preserve"> </w:t>
      </w:r>
      <w:proofErr w:type="spellStart"/>
      <w:r w:rsidRPr="008F37F6">
        <w:t>тудыратын</w:t>
      </w:r>
      <w:proofErr w:type="spellEnd"/>
      <w:r w:rsidRPr="008F37F6">
        <w:rPr>
          <w:lang w:val="en-US"/>
        </w:rPr>
        <w:t xml:space="preserve"> </w:t>
      </w:r>
      <w:proofErr w:type="spellStart"/>
      <w:r w:rsidRPr="008F37F6">
        <w:t>ферменттерді</w:t>
      </w:r>
      <w:proofErr w:type="spellEnd"/>
      <w:r w:rsidRPr="008F37F6">
        <w:rPr>
          <w:lang w:val="en-US"/>
        </w:rPr>
        <w:t xml:space="preserve"> </w:t>
      </w:r>
      <w:proofErr w:type="spellStart"/>
      <w:r w:rsidRPr="008F37F6">
        <w:t>синтездейді</w:t>
      </w:r>
      <w:proofErr w:type="spellEnd"/>
      <w:r w:rsidRPr="008F37F6">
        <w:rPr>
          <w:lang w:val="en-US"/>
        </w:rPr>
        <w:t xml:space="preserve">. </w:t>
      </w:r>
      <w:proofErr w:type="spellStart"/>
      <w:r w:rsidRPr="008F37F6">
        <w:t>Ежелгі</w:t>
      </w:r>
      <w:proofErr w:type="spellEnd"/>
      <w:r w:rsidRPr="008F37F6">
        <w:rPr>
          <w:lang w:val="en-US"/>
        </w:rPr>
        <w:t xml:space="preserve"> </w:t>
      </w:r>
      <w:proofErr w:type="spellStart"/>
      <w:r w:rsidRPr="008F37F6">
        <w:t>дәуірлерден</w:t>
      </w:r>
      <w:proofErr w:type="spellEnd"/>
      <w:r w:rsidRPr="008F37F6">
        <w:rPr>
          <w:lang w:val="en-US"/>
        </w:rPr>
        <w:t xml:space="preserve"> </w:t>
      </w:r>
      <w:proofErr w:type="spellStart"/>
      <w:r w:rsidRPr="008F37F6">
        <w:t>бері</w:t>
      </w:r>
      <w:proofErr w:type="spellEnd"/>
      <w:r w:rsidRPr="008F37F6">
        <w:rPr>
          <w:lang w:val="en-US"/>
        </w:rPr>
        <w:t xml:space="preserve"> </w:t>
      </w:r>
      <w:proofErr w:type="spellStart"/>
      <w:r w:rsidRPr="008F37F6">
        <w:t>ашытуды</w:t>
      </w:r>
      <w:proofErr w:type="spellEnd"/>
      <w:r w:rsidRPr="008F37F6">
        <w:rPr>
          <w:lang w:val="en-US"/>
        </w:rPr>
        <w:t xml:space="preserve"> </w:t>
      </w:r>
      <w:proofErr w:type="spellStart"/>
      <w:r w:rsidRPr="008F37F6">
        <w:t>наубайханада</w:t>
      </w:r>
      <w:proofErr w:type="spellEnd"/>
      <w:r w:rsidRPr="008F37F6">
        <w:rPr>
          <w:lang w:val="en-US"/>
        </w:rPr>
        <w:t xml:space="preserve">, </w:t>
      </w:r>
      <w:r w:rsidRPr="008F37F6">
        <w:t>сыра</w:t>
      </w:r>
      <w:r w:rsidRPr="008F37F6">
        <w:rPr>
          <w:lang w:val="en-US"/>
        </w:rPr>
        <w:t xml:space="preserve"> </w:t>
      </w:r>
      <w:proofErr w:type="spellStart"/>
      <w:r w:rsidRPr="008F37F6">
        <w:t>қайнатуда</w:t>
      </w:r>
      <w:proofErr w:type="spellEnd"/>
      <w:r w:rsidRPr="008F37F6">
        <w:rPr>
          <w:lang w:val="en-US"/>
        </w:rPr>
        <w:t xml:space="preserve"> </w:t>
      </w:r>
      <w:proofErr w:type="spellStart"/>
      <w:r w:rsidRPr="008F37F6">
        <w:t>және</w:t>
      </w:r>
      <w:proofErr w:type="spellEnd"/>
      <w:r w:rsidRPr="008F37F6">
        <w:rPr>
          <w:lang w:val="en-US"/>
        </w:rPr>
        <w:t xml:space="preserve"> </w:t>
      </w:r>
      <w:r w:rsidRPr="008F37F6">
        <w:t>шарап</w:t>
      </w:r>
      <w:r w:rsidRPr="008F37F6">
        <w:rPr>
          <w:lang w:val="en-US"/>
        </w:rPr>
        <w:t xml:space="preserve"> </w:t>
      </w:r>
      <w:proofErr w:type="spellStart"/>
      <w:r w:rsidRPr="008F37F6">
        <w:t>жасауда</w:t>
      </w:r>
      <w:proofErr w:type="spellEnd"/>
      <w:r w:rsidRPr="008F37F6">
        <w:rPr>
          <w:lang w:val="en-US"/>
        </w:rPr>
        <w:t xml:space="preserve"> </w:t>
      </w:r>
      <w:proofErr w:type="spellStart"/>
      <w:r w:rsidRPr="008F37F6">
        <w:t>қолданып</w:t>
      </w:r>
      <w:proofErr w:type="spellEnd"/>
      <w:r w:rsidRPr="008F37F6">
        <w:rPr>
          <w:lang w:val="en-US"/>
        </w:rPr>
        <w:t xml:space="preserve"> </w:t>
      </w:r>
      <w:proofErr w:type="spellStart"/>
      <w:r w:rsidRPr="008F37F6">
        <w:t>келген</w:t>
      </w:r>
      <w:proofErr w:type="spellEnd"/>
      <w:r w:rsidRPr="008F37F6">
        <w:rPr>
          <w:lang w:val="en-US"/>
        </w:rPr>
        <w:t xml:space="preserve">. </w:t>
      </w:r>
      <w:proofErr w:type="spellStart"/>
      <w:r w:rsidRPr="008F37F6">
        <w:t>Атам</w:t>
      </w:r>
      <w:proofErr w:type="spellEnd"/>
      <w:r w:rsidRPr="008F37F6">
        <w:rPr>
          <w:lang w:val="en-US"/>
        </w:rPr>
        <w:t xml:space="preserve"> </w:t>
      </w:r>
      <w:proofErr w:type="spellStart"/>
      <w:r w:rsidRPr="008F37F6">
        <w:t>замандардан</w:t>
      </w:r>
      <w:proofErr w:type="spellEnd"/>
      <w:r w:rsidRPr="008F37F6">
        <w:rPr>
          <w:lang w:val="en-US"/>
        </w:rPr>
        <w:t xml:space="preserve"> </w:t>
      </w:r>
      <w:proofErr w:type="spellStart"/>
      <w:r w:rsidRPr="008F37F6">
        <w:t>бері</w:t>
      </w:r>
      <w:proofErr w:type="spellEnd"/>
      <w:r w:rsidRPr="008F37F6">
        <w:rPr>
          <w:lang w:val="en-US"/>
        </w:rPr>
        <w:t xml:space="preserve"> </w:t>
      </w:r>
      <w:proofErr w:type="spellStart"/>
      <w:r w:rsidRPr="008F37F6">
        <w:t>адамзат</w:t>
      </w:r>
      <w:proofErr w:type="spellEnd"/>
      <w:r w:rsidRPr="008F37F6">
        <w:rPr>
          <w:lang w:val="en-US"/>
        </w:rPr>
        <w:t xml:space="preserve"> </w:t>
      </w:r>
      <w:proofErr w:type="spellStart"/>
      <w:r w:rsidRPr="008F37F6">
        <w:t>микроорганизмдердің</w:t>
      </w:r>
      <w:proofErr w:type="spellEnd"/>
      <w:r w:rsidRPr="008F37F6">
        <w:rPr>
          <w:lang w:val="en-US"/>
        </w:rPr>
        <w:t xml:space="preserve"> </w:t>
      </w:r>
      <w:proofErr w:type="spellStart"/>
      <w:r w:rsidRPr="008F37F6">
        <w:t>іс</w:t>
      </w:r>
      <w:proofErr w:type="spellEnd"/>
      <w:r w:rsidRPr="008F37F6">
        <w:rPr>
          <w:lang w:val="en-US"/>
        </w:rPr>
        <w:t>-</w:t>
      </w:r>
      <w:proofErr w:type="spellStart"/>
      <w:r w:rsidRPr="008F37F6">
        <w:t>әрекетінің</w:t>
      </w:r>
      <w:proofErr w:type="spellEnd"/>
      <w:r w:rsidRPr="008F37F6">
        <w:rPr>
          <w:lang w:val="en-US"/>
        </w:rPr>
        <w:t xml:space="preserve"> </w:t>
      </w:r>
      <w:proofErr w:type="spellStart"/>
      <w:r w:rsidRPr="008F37F6">
        <w:t>теріс</w:t>
      </w:r>
      <w:proofErr w:type="spellEnd"/>
      <w:r w:rsidRPr="008F37F6">
        <w:rPr>
          <w:lang w:val="en-US"/>
        </w:rPr>
        <w:t xml:space="preserve"> </w:t>
      </w:r>
      <w:proofErr w:type="spellStart"/>
      <w:r w:rsidRPr="008F37F6">
        <w:t>зардаптарымен</w:t>
      </w:r>
      <w:proofErr w:type="spellEnd"/>
      <w:r w:rsidRPr="008F37F6">
        <w:rPr>
          <w:lang w:val="en-US"/>
        </w:rPr>
        <w:t xml:space="preserve"> </w:t>
      </w:r>
      <w:r w:rsidRPr="008F37F6">
        <w:t>де</w:t>
      </w:r>
      <w:r w:rsidRPr="008F37F6">
        <w:rPr>
          <w:lang w:val="en-US"/>
        </w:rPr>
        <w:t xml:space="preserve"> </w:t>
      </w:r>
      <w:proofErr w:type="spellStart"/>
      <w:r w:rsidRPr="008F37F6">
        <w:t>ұшырасып</w:t>
      </w:r>
      <w:proofErr w:type="spellEnd"/>
      <w:r w:rsidRPr="008F37F6">
        <w:rPr>
          <w:lang w:val="en-US"/>
        </w:rPr>
        <w:t xml:space="preserve"> </w:t>
      </w:r>
      <w:proofErr w:type="spellStart"/>
      <w:r w:rsidRPr="008F37F6">
        <w:t>келеді</w:t>
      </w:r>
      <w:proofErr w:type="spellEnd"/>
      <w:r w:rsidRPr="008F37F6">
        <w:rPr>
          <w:lang w:val="en-US"/>
        </w:rPr>
        <w:t xml:space="preserve"> (</w:t>
      </w:r>
      <w:proofErr w:type="spellStart"/>
      <w:r w:rsidRPr="008F37F6">
        <w:t>өнімдердің</w:t>
      </w:r>
      <w:proofErr w:type="spellEnd"/>
      <w:r w:rsidRPr="008F37F6">
        <w:rPr>
          <w:lang w:val="en-US"/>
        </w:rPr>
        <w:t xml:space="preserve"> </w:t>
      </w:r>
      <w:proofErr w:type="spellStart"/>
      <w:r w:rsidRPr="008F37F6">
        <w:t>бұзылуы</w:t>
      </w:r>
      <w:proofErr w:type="spellEnd"/>
      <w:r w:rsidRPr="008F37F6">
        <w:rPr>
          <w:lang w:val="en-US"/>
        </w:rPr>
        <w:t xml:space="preserve">, </w:t>
      </w:r>
      <w:proofErr w:type="spellStart"/>
      <w:r w:rsidRPr="008F37F6">
        <w:t>адамдар</w:t>
      </w:r>
      <w:proofErr w:type="spellEnd"/>
      <w:r w:rsidRPr="008F37F6">
        <w:rPr>
          <w:lang w:val="en-US"/>
        </w:rPr>
        <w:t xml:space="preserve"> </w:t>
      </w:r>
      <w:r w:rsidRPr="008F37F6">
        <w:t>мен</w:t>
      </w:r>
      <w:r w:rsidRPr="008F37F6">
        <w:rPr>
          <w:lang w:val="en-US"/>
        </w:rPr>
        <w:t xml:space="preserve"> </w:t>
      </w:r>
      <w:proofErr w:type="spellStart"/>
      <w:r w:rsidRPr="008F37F6">
        <w:t>үй</w:t>
      </w:r>
      <w:proofErr w:type="spellEnd"/>
      <w:r w:rsidRPr="008F37F6">
        <w:rPr>
          <w:lang w:val="en-US"/>
        </w:rPr>
        <w:t xml:space="preserve"> </w:t>
      </w:r>
      <w:proofErr w:type="spellStart"/>
      <w:r w:rsidRPr="008F37F6">
        <w:t>жануарларының</w:t>
      </w:r>
      <w:proofErr w:type="spellEnd"/>
      <w:r w:rsidRPr="008F37F6">
        <w:rPr>
          <w:lang w:val="en-US"/>
        </w:rPr>
        <w:t xml:space="preserve"> </w:t>
      </w:r>
      <w:proofErr w:type="spellStart"/>
      <w:r w:rsidRPr="008F37F6">
        <w:t>инфекциялық</w:t>
      </w:r>
      <w:proofErr w:type="spellEnd"/>
      <w:r w:rsidRPr="008F37F6">
        <w:rPr>
          <w:lang w:val="en-US"/>
        </w:rPr>
        <w:t xml:space="preserve"> </w:t>
      </w:r>
      <w:proofErr w:type="spellStart"/>
      <w:r w:rsidRPr="008F37F6">
        <w:t>аурулары</w:t>
      </w:r>
      <w:proofErr w:type="spellEnd"/>
      <w:r w:rsidRPr="008F37F6">
        <w:rPr>
          <w:lang w:val="en-US"/>
        </w:rPr>
        <w:t xml:space="preserve">). </w:t>
      </w:r>
      <w:proofErr w:type="spellStart"/>
      <w:r w:rsidRPr="008F37F6">
        <w:t>Осының</w:t>
      </w:r>
      <w:proofErr w:type="spellEnd"/>
      <w:r w:rsidRPr="008F37F6">
        <w:rPr>
          <w:lang w:val="en-US"/>
        </w:rPr>
        <w:t xml:space="preserve"> </w:t>
      </w:r>
      <w:proofErr w:type="spellStart"/>
      <w:r w:rsidRPr="008F37F6">
        <w:t>нәтижесі</w:t>
      </w:r>
      <w:proofErr w:type="spellEnd"/>
      <w:r w:rsidRPr="008F37F6">
        <w:rPr>
          <w:lang w:val="en-US"/>
        </w:rPr>
        <w:t xml:space="preserve"> </w:t>
      </w:r>
      <w:proofErr w:type="spellStart"/>
      <w:r w:rsidRPr="008F37F6">
        <w:t>алғашқы</w:t>
      </w:r>
      <w:proofErr w:type="spellEnd"/>
      <w:r w:rsidRPr="008F37F6">
        <w:rPr>
          <w:lang w:val="en-US"/>
        </w:rPr>
        <w:t xml:space="preserve"> </w:t>
      </w:r>
      <w:proofErr w:type="spellStart"/>
      <w:r w:rsidRPr="008F37F6">
        <w:t>кезеңдерде</w:t>
      </w:r>
      <w:proofErr w:type="spellEnd"/>
      <w:r w:rsidRPr="008F37F6">
        <w:rPr>
          <w:lang w:val="en-US"/>
        </w:rPr>
        <w:t xml:space="preserve"> </w:t>
      </w:r>
      <w:proofErr w:type="spellStart"/>
      <w:r w:rsidRPr="008F37F6">
        <w:t>бұл</w:t>
      </w:r>
      <w:proofErr w:type="spellEnd"/>
      <w:r w:rsidRPr="008F37F6">
        <w:rPr>
          <w:lang w:val="en-US"/>
        </w:rPr>
        <w:t xml:space="preserve"> </w:t>
      </w:r>
      <w:proofErr w:type="spellStart"/>
      <w:r w:rsidRPr="008F37F6">
        <w:t>құбылыстармен</w:t>
      </w:r>
      <w:proofErr w:type="spellEnd"/>
      <w:r w:rsidRPr="008F37F6">
        <w:rPr>
          <w:lang w:val="en-US"/>
        </w:rPr>
        <w:t xml:space="preserve"> </w:t>
      </w:r>
      <w:proofErr w:type="spellStart"/>
      <w:r w:rsidRPr="008F37F6">
        <w:t>күресудің</w:t>
      </w:r>
      <w:proofErr w:type="spellEnd"/>
      <w:r w:rsidRPr="008F37F6">
        <w:rPr>
          <w:lang w:val="en-US"/>
        </w:rPr>
        <w:t xml:space="preserve"> </w:t>
      </w:r>
      <w:proofErr w:type="spellStart"/>
      <w:r w:rsidRPr="008F37F6">
        <w:t>әдістері</w:t>
      </w:r>
      <w:proofErr w:type="spellEnd"/>
      <w:r w:rsidRPr="008F37F6">
        <w:rPr>
          <w:lang w:val="en-US"/>
        </w:rPr>
        <w:t xml:space="preserve"> </w:t>
      </w:r>
      <w:r w:rsidRPr="008F37F6">
        <w:t>мен</w:t>
      </w:r>
      <w:r w:rsidRPr="008F37F6">
        <w:rPr>
          <w:lang w:val="en-US"/>
        </w:rPr>
        <w:t xml:space="preserve"> </w:t>
      </w:r>
      <w:proofErr w:type="spellStart"/>
      <w:r w:rsidRPr="008F37F6">
        <w:t>тәсілдерін</w:t>
      </w:r>
      <w:proofErr w:type="spellEnd"/>
      <w:r w:rsidRPr="008F37F6">
        <w:rPr>
          <w:lang w:val="en-US"/>
        </w:rPr>
        <w:t xml:space="preserve"> </w:t>
      </w:r>
      <w:proofErr w:type="spellStart"/>
      <w:r w:rsidRPr="008F37F6">
        <w:t>жасап</w:t>
      </w:r>
      <w:proofErr w:type="spellEnd"/>
      <w:r w:rsidRPr="008F37F6">
        <w:rPr>
          <w:lang w:val="en-US"/>
        </w:rPr>
        <w:t xml:space="preserve"> </w:t>
      </w:r>
      <w:proofErr w:type="spellStart"/>
      <w:r w:rsidRPr="008F37F6">
        <w:t>шығарудың</w:t>
      </w:r>
      <w:proofErr w:type="spellEnd"/>
      <w:r w:rsidRPr="008F37F6">
        <w:rPr>
          <w:lang w:val="en-US"/>
        </w:rPr>
        <w:t xml:space="preserve"> </w:t>
      </w:r>
      <w:proofErr w:type="spellStart"/>
      <w:r w:rsidRPr="008F37F6">
        <w:t>эмпирикалық</w:t>
      </w:r>
      <w:proofErr w:type="spellEnd"/>
      <w:r w:rsidRPr="008F37F6">
        <w:rPr>
          <w:lang w:val="en-US"/>
        </w:rPr>
        <w:t xml:space="preserve"> </w:t>
      </w:r>
      <w:proofErr w:type="spellStart"/>
      <w:r w:rsidRPr="008F37F6">
        <w:t>әрекеттері</w:t>
      </w:r>
      <w:proofErr w:type="spellEnd"/>
      <w:r w:rsidRPr="008F37F6">
        <w:rPr>
          <w:lang w:val="en-US"/>
        </w:rPr>
        <w:t xml:space="preserve"> </w:t>
      </w:r>
      <w:proofErr w:type="spellStart"/>
      <w:r w:rsidRPr="008F37F6">
        <w:t>болды</w:t>
      </w:r>
      <w:proofErr w:type="spellEnd"/>
      <w:r w:rsidRPr="008F37F6">
        <w:rPr>
          <w:lang w:val="en-US"/>
        </w:rPr>
        <w:t xml:space="preserve">. </w:t>
      </w:r>
      <w:proofErr w:type="spellStart"/>
      <w:r w:rsidRPr="008F37F6">
        <w:t>Өнімдерді</w:t>
      </w:r>
      <w:proofErr w:type="spellEnd"/>
      <w:r w:rsidRPr="008F37F6">
        <w:rPr>
          <w:lang w:val="en-US"/>
        </w:rPr>
        <w:t xml:space="preserve"> </w:t>
      </w:r>
      <w:proofErr w:type="spellStart"/>
      <w:r w:rsidRPr="008F37F6">
        <w:t>консервациялау</w:t>
      </w:r>
      <w:proofErr w:type="spellEnd"/>
      <w:r w:rsidRPr="008F37F6">
        <w:rPr>
          <w:lang w:val="en-US"/>
        </w:rPr>
        <w:t xml:space="preserve"> </w:t>
      </w:r>
      <w:proofErr w:type="spellStart"/>
      <w:r w:rsidRPr="008F37F6">
        <w:t>әдістері</w:t>
      </w:r>
      <w:proofErr w:type="spellEnd"/>
      <w:r w:rsidRPr="008F37F6">
        <w:rPr>
          <w:lang w:val="en-US"/>
        </w:rPr>
        <w:t xml:space="preserve"> </w:t>
      </w:r>
      <w:proofErr w:type="spellStart"/>
      <w:r w:rsidRPr="008F37F6">
        <w:t>осылайша</w:t>
      </w:r>
      <w:proofErr w:type="spellEnd"/>
      <w:r w:rsidRPr="008F37F6">
        <w:rPr>
          <w:lang w:val="en-US"/>
        </w:rPr>
        <w:t xml:space="preserve"> </w:t>
      </w:r>
      <w:proofErr w:type="spellStart"/>
      <w:r w:rsidRPr="008F37F6">
        <w:t>пайда</w:t>
      </w:r>
      <w:proofErr w:type="spellEnd"/>
      <w:r w:rsidRPr="008F37F6">
        <w:rPr>
          <w:lang w:val="en-US"/>
        </w:rPr>
        <w:t xml:space="preserve"> </w:t>
      </w:r>
      <w:r w:rsidRPr="008F37F6">
        <w:t>бола</w:t>
      </w:r>
      <w:r w:rsidRPr="008F37F6">
        <w:rPr>
          <w:lang w:val="en-US"/>
        </w:rPr>
        <w:t xml:space="preserve"> </w:t>
      </w:r>
      <w:proofErr w:type="spellStart"/>
      <w:r w:rsidRPr="008F37F6">
        <w:t>бастады</w:t>
      </w:r>
      <w:proofErr w:type="spellEnd"/>
      <w:r w:rsidRPr="008F37F6">
        <w:rPr>
          <w:lang w:val="en-US"/>
        </w:rPr>
        <w:t>.</w:t>
      </w:r>
    </w:p>
    <w:p w14:paraId="6986B7D9"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 xml:space="preserve">2) XV </w:t>
      </w:r>
      <w:proofErr w:type="spellStart"/>
      <w:r w:rsidRPr="008F37F6">
        <w:t>ғасырдың</w:t>
      </w:r>
      <w:proofErr w:type="spellEnd"/>
      <w:r w:rsidRPr="008F37F6">
        <w:rPr>
          <w:lang w:val="en-US"/>
        </w:rPr>
        <w:t xml:space="preserve"> </w:t>
      </w:r>
      <w:proofErr w:type="spellStart"/>
      <w:r w:rsidRPr="008F37F6">
        <w:t>екінші</w:t>
      </w:r>
      <w:proofErr w:type="spellEnd"/>
      <w:r w:rsidRPr="008F37F6">
        <w:rPr>
          <w:lang w:val="en-US"/>
        </w:rPr>
        <w:t xml:space="preserve"> </w:t>
      </w:r>
      <w:proofErr w:type="spellStart"/>
      <w:r w:rsidRPr="008F37F6">
        <w:t>жартысында</w:t>
      </w:r>
      <w:proofErr w:type="spellEnd"/>
      <w:r w:rsidRPr="008F37F6">
        <w:rPr>
          <w:lang w:val="en-US"/>
        </w:rPr>
        <w:t xml:space="preserve"> </w:t>
      </w:r>
      <w:proofErr w:type="spellStart"/>
      <w:r w:rsidRPr="008F37F6">
        <w:t>қазіргі</w:t>
      </w:r>
      <w:proofErr w:type="spellEnd"/>
      <w:r w:rsidRPr="008F37F6">
        <w:rPr>
          <w:lang w:val="en-US"/>
        </w:rPr>
        <w:t xml:space="preserve"> </w:t>
      </w:r>
      <w:proofErr w:type="spellStart"/>
      <w:r w:rsidRPr="008F37F6">
        <w:t>жаратылыстанудың</w:t>
      </w:r>
      <w:proofErr w:type="spellEnd"/>
      <w:r w:rsidRPr="008F37F6">
        <w:rPr>
          <w:lang w:val="en-US"/>
        </w:rPr>
        <w:t xml:space="preserve"> </w:t>
      </w:r>
      <w:proofErr w:type="spellStart"/>
      <w:r w:rsidRPr="008F37F6">
        <w:t>дамуы</w:t>
      </w:r>
      <w:proofErr w:type="spellEnd"/>
      <w:r w:rsidRPr="008F37F6">
        <w:rPr>
          <w:lang w:val="en-US"/>
        </w:rPr>
        <w:t xml:space="preserve"> </w:t>
      </w:r>
      <w:proofErr w:type="spellStart"/>
      <w:r w:rsidRPr="008F37F6">
        <w:t>басталды</w:t>
      </w:r>
      <w:proofErr w:type="spellEnd"/>
      <w:r w:rsidRPr="008F37F6">
        <w:rPr>
          <w:lang w:val="en-US"/>
        </w:rPr>
        <w:t xml:space="preserve">. </w:t>
      </w:r>
      <w:proofErr w:type="spellStart"/>
      <w:r w:rsidRPr="008F37F6">
        <w:t>Биоло</w:t>
      </w:r>
      <w:proofErr w:type="spellEnd"/>
      <w:r w:rsidRPr="008F37F6">
        <w:rPr>
          <w:lang w:val="en-US"/>
        </w:rPr>
        <w:t>-</w:t>
      </w:r>
      <w:proofErr w:type="spellStart"/>
      <w:r w:rsidRPr="008F37F6">
        <w:t>гияның</w:t>
      </w:r>
      <w:proofErr w:type="spellEnd"/>
      <w:r w:rsidRPr="008F37F6">
        <w:rPr>
          <w:lang w:val="en-US"/>
        </w:rPr>
        <w:t xml:space="preserve"> </w:t>
      </w:r>
      <w:proofErr w:type="spellStart"/>
      <w:r w:rsidRPr="008F37F6">
        <w:t>қалыптасуына</w:t>
      </w:r>
      <w:proofErr w:type="spellEnd"/>
      <w:r w:rsidRPr="008F37F6">
        <w:rPr>
          <w:lang w:val="en-US"/>
        </w:rPr>
        <w:t xml:space="preserve"> </w:t>
      </w:r>
      <w:proofErr w:type="spellStart"/>
      <w:r w:rsidRPr="008F37F6">
        <w:t>жэне</w:t>
      </w:r>
      <w:proofErr w:type="spellEnd"/>
      <w:r w:rsidRPr="008F37F6">
        <w:rPr>
          <w:lang w:val="en-US"/>
        </w:rPr>
        <w:t xml:space="preserve"> </w:t>
      </w:r>
      <w:proofErr w:type="spellStart"/>
      <w:r w:rsidRPr="008F37F6">
        <w:t>дамуына</w:t>
      </w:r>
      <w:proofErr w:type="spellEnd"/>
      <w:r w:rsidRPr="008F37F6">
        <w:rPr>
          <w:lang w:val="en-US"/>
        </w:rPr>
        <w:t xml:space="preserve"> </w:t>
      </w:r>
      <w:r w:rsidRPr="008F37F6">
        <w:t>осы</w:t>
      </w:r>
      <w:r w:rsidRPr="008F37F6">
        <w:rPr>
          <w:lang w:val="en-US"/>
        </w:rPr>
        <w:t xml:space="preserve"> </w:t>
      </w:r>
      <w:proofErr w:type="spellStart"/>
      <w:r w:rsidRPr="008F37F6">
        <w:t>кезеңде</w:t>
      </w:r>
      <w:proofErr w:type="spellEnd"/>
      <w:r w:rsidRPr="008F37F6">
        <w:rPr>
          <w:lang w:val="en-US"/>
        </w:rPr>
        <w:t xml:space="preserve"> </w:t>
      </w:r>
      <w:proofErr w:type="spellStart"/>
      <w:r w:rsidRPr="008F37F6">
        <w:t>сипаттаушы</w:t>
      </w:r>
      <w:proofErr w:type="spellEnd"/>
      <w:r w:rsidRPr="008F37F6">
        <w:rPr>
          <w:lang w:val="en-US"/>
        </w:rPr>
        <w:t xml:space="preserve"> </w:t>
      </w:r>
      <w:proofErr w:type="spellStart"/>
      <w:r w:rsidRPr="008F37F6">
        <w:t>ғылымнан</w:t>
      </w:r>
      <w:proofErr w:type="spellEnd"/>
      <w:r w:rsidRPr="008F37F6">
        <w:rPr>
          <w:lang w:val="en-US"/>
        </w:rPr>
        <w:t xml:space="preserve"> </w:t>
      </w:r>
      <w:proofErr w:type="spellStart"/>
      <w:r w:rsidRPr="008F37F6">
        <w:t>аналитикалық</w:t>
      </w:r>
      <w:proofErr w:type="spellEnd"/>
      <w:r w:rsidRPr="008F37F6">
        <w:rPr>
          <w:lang w:val="en-US"/>
        </w:rPr>
        <w:t xml:space="preserve"> </w:t>
      </w:r>
      <w:proofErr w:type="spellStart"/>
      <w:r w:rsidRPr="008F37F6">
        <w:t>ғылымға</w:t>
      </w:r>
      <w:proofErr w:type="spellEnd"/>
      <w:r w:rsidRPr="008F37F6">
        <w:rPr>
          <w:lang w:val="en-US"/>
        </w:rPr>
        <w:t xml:space="preserve"> </w:t>
      </w:r>
      <w:proofErr w:type="spellStart"/>
      <w:r w:rsidRPr="008F37F6">
        <w:t>айнала</w:t>
      </w:r>
      <w:proofErr w:type="spellEnd"/>
      <w:r w:rsidRPr="008F37F6">
        <w:rPr>
          <w:lang w:val="en-US"/>
        </w:rPr>
        <w:t xml:space="preserve"> </w:t>
      </w:r>
      <w:proofErr w:type="spellStart"/>
      <w:r w:rsidRPr="008F37F6">
        <w:t>бастаған</w:t>
      </w:r>
      <w:proofErr w:type="spellEnd"/>
      <w:r w:rsidRPr="008F37F6">
        <w:rPr>
          <w:lang w:val="en-US"/>
        </w:rPr>
        <w:t xml:space="preserve"> </w:t>
      </w:r>
      <w:proofErr w:type="spellStart"/>
      <w:r w:rsidRPr="008F37F6">
        <w:t>химияның</w:t>
      </w:r>
      <w:proofErr w:type="spellEnd"/>
      <w:r w:rsidRPr="008F37F6">
        <w:rPr>
          <w:lang w:val="en-US"/>
        </w:rPr>
        <w:t xml:space="preserve"> </w:t>
      </w:r>
      <w:proofErr w:type="spellStart"/>
      <w:r w:rsidRPr="008F37F6">
        <w:t>табыстары</w:t>
      </w:r>
      <w:proofErr w:type="spellEnd"/>
      <w:r w:rsidRPr="008F37F6">
        <w:rPr>
          <w:lang w:val="en-US"/>
        </w:rPr>
        <w:t xml:space="preserve"> </w:t>
      </w:r>
      <w:proofErr w:type="spellStart"/>
      <w:r w:rsidRPr="008F37F6">
        <w:t>елеулі</w:t>
      </w:r>
      <w:proofErr w:type="spellEnd"/>
      <w:r w:rsidRPr="008F37F6">
        <w:rPr>
          <w:lang w:val="en-US"/>
        </w:rPr>
        <w:t xml:space="preserve"> </w:t>
      </w:r>
      <w:proofErr w:type="spellStart"/>
      <w:r w:rsidRPr="008F37F6">
        <w:t>әсерін</w:t>
      </w:r>
      <w:proofErr w:type="spellEnd"/>
      <w:r w:rsidRPr="008F37F6">
        <w:rPr>
          <w:lang w:val="en-US"/>
        </w:rPr>
        <w:t xml:space="preserve"> </w:t>
      </w:r>
      <w:proofErr w:type="spellStart"/>
      <w:r w:rsidRPr="008F37F6">
        <w:t>тигізді</w:t>
      </w:r>
      <w:proofErr w:type="spellEnd"/>
      <w:r w:rsidRPr="008F37F6">
        <w:rPr>
          <w:lang w:val="en-US"/>
        </w:rPr>
        <w:t xml:space="preserve">. </w:t>
      </w:r>
      <w:proofErr w:type="spellStart"/>
      <w:r w:rsidRPr="008F37F6">
        <w:t>Ашыту</w:t>
      </w:r>
      <w:proofErr w:type="spellEnd"/>
      <w:r w:rsidRPr="008F37F6">
        <w:rPr>
          <w:lang w:val="en-US"/>
        </w:rPr>
        <w:t xml:space="preserve"> </w:t>
      </w:r>
      <w:proofErr w:type="spellStart"/>
      <w:r w:rsidRPr="008F37F6">
        <w:t>үдерістерінің</w:t>
      </w:r>
      <w:proofErr w:type="spellEnd"/>
      <w:r w:rsidRPr="008F37F6">
        <w:rPr>
          <w:lang w:val="en-US"/>
        </w:rPr>
        <w:t xml:space="preserve"> </w:t>
      </w:r>
      <w:proofErr w:type="spellStart"/>
      <w:r w:rsidRPr="008F37F6">
        <w:t>мәнісін</w:t>
      </w:r>
      <w:proofErr w:type="spellEnd"/>
      <w:r w:rsidRPr="008F37F6">
        <w:rPr>
          <w:lang w:val="en-US"/>
        </w:rPr>
        <w:t xml:space="preserve"> </w:t>
      </w:r>
      <w:proofErr w:type="spellStart"/>
      <w:r w:rsidRPr="008F37F6">
        <w:t>зерттеуде</w:t>
      </w:r>
      <w:proofErr w:type="spellEnd"/>
      <w:r w:rsidRPr="008F37F6">
        <w:rPr>
          <w:lang w:val="en-US"/>
        </w:rPr>
        <w:t xml:space="preserve"> </w:t>
      </w:r>
      <w:proofErr w:type="spellStart"/>
      <w:r w:rsidRPr="008F37F6">
        <w:t>алға</w:t>
      </w:r>
      <w:proofErr w:type="spellEnd"/>
      <w:r w:rsidRPr="008F37F6">
        <w:rPr>
          <w:lang w:val="en-US"/>
        </w:rPr>
        <w:t xml:space="preserve"> </w:t>
      </w:r>
      <w:proofErr w:type="spellStart"/>
      <w:r w:rsidRPr="008F37F6">
        <w:t>басулар</w:t>
      </w:r>
      <w:proofErr w:type="spellEnd"/>
      <w:r w:rsidRPr="008F37F6">
        <w:rPr>
          <w:lang w:val="en-US"/>
        </w:rPr>
        <w:t xml:space="preserve"> </w:t>
      </w:r>
      <w:proofErr w:type="spellStart"/>
      <w:r w:rsidRPr="008F37F6">
        <w:t>орын</w:t>
      </w:r>
      <w:proofErr w:type="spellEnd"/>
      <w:r w:rsidRPr="008F37F6">
        <w:rPr>
          <w:lang w:val="en-US"/>
        </w:rPr>
        <w:t xml:space="preserve"> </w:t>
      </w:r>
      <w:proofErr w:type="spellStart"/>
      <w:r w:rsidRPr="008F37F6">
        <w:t>алды</w:t>
      </w:r>
      <w:proofErr w:type="spellEnd"/>
      <w:r w:rsidRPr="008F37F6">
        <w:rPr>
          <w:lang w:val="en-US"/>
        </w:rPr>
        <w:t>; «</w:t>
      </w:r>
      <w:proofErr w:type="spellStart"/>
      <w:r w:rsidRPr="008F37F6">
        <w:t>ферменттеу</w:t>
      </w:r>
      <w:proofErr w:type="spellEnd"/>
      <w:r w:rsidRPr="008F37F6">
        <w:rPr>
          <w:lang w:val="en-US"/>
        </w:rPr>
        <w:t xml:space="preserve">» </w:t>
      </w:r>
      <w:proofErr w:type="spellStart"/>
      <w:r w:rsidRPr="008F37F6">
        <w:t>термині</w:t>
      </w:r>
      <w:proofErr w:type="spellEnd"/>
      <w:r w:rsidRPr="008F37F6">
        <w:rPr>
          <w:lang w:val="en-US"/>
        </w:rPr>
        <w:t xml:space="preserve"> </w:t>
      </w:r>
      <w:proofErr w:type="spellStart"/>
      <w:r w:rsidRPr="008F37F6">
        <w:t>пайда</w:t>
      </w:r>
      <w:proofErr w:type="spellEnd"/>
      <w:r w:rsidRPr="008F37F6">
        <w:rPr>
          <w:lang w:val="en-US"/>
        </w:rPr>
        <w:t xml:space="preserve"> </w:t>
      </w:r>
      <w:proofErr w:type="spellStart"/>
      <w:r w:rsidRPr="008F37F6">
        <w:t>болды</w:t>
      </w:r>
      <w:proofErr w:type="spellEnd"/>
      <w:r w:rsidRPr="008F37F6">
        <w:rPr>
          <w:lang w:val="en-US"/>
        </w:rPr>
        <w:t xml:space="preserve">, </w:t>
      </w:r>
      <w:r w:rsidRPr="008F37F6">
        <w:t>ал</w:t>
      </w:r>
      <w:r w:rsidRPr="008F37F6">
        <w:rPr>
          <w:lang w:val="en-US"/>
        </w:rPr>
        <w:t xml:space="preserve"> </w:t>
      </w:r>
      <w:proofErr w:type="spellStart"/>
      <w:r w:rsidRPr="008F37F6">
        <w:t>ашыту</w:t>
      </w:r>
      <w:proofErr w:type="spellEnd"/>
      <w:r w:rsidRPr="008F37F6">
        <w:rPr>
          <w:lang w:val="en-US"/>
        </w:rPr>
        <w:t xml:space="preserve"> </w:t>
      </w:r>
      <w:proofErr w:type="spellStart"/>
      <w:r w:rsidRPr="008F37F6">
        <w:t>үдерісі</w:t>
      </w:r>
      <w:proofErr w:type="spellEnd"/>
      <w:r w:rsidRPr="008F37F6">
        <w:rPr>
          <w:lang w:val="en-US"/>
        </w:rPr>
        <w:t xml:space="preserve"> </w:t>
      </w:r>
      <w:proofErr w:type="spellStart"/>
      <w:r w:rsidRPr="008F37F6">
        <w:t>ортада</w:t>
      </w:r>
      <w:proofErr w:type="spellEnd"/>
      <w:r w:rsidRPr="008F37F6">
        <w:rPr>
          <w:lang w:val="en-US"/>
        </w:rPr>
        <w:t xml:space="preserve"> </w:t>
      </w:r>
      <w:proofErr w:type="spellStart"/>
      <w:r w:rsidRPr="008F37F6">
        <w:t>ашытқылар</w:t>
      </w:r>
      <w:proofErr w:type="spellEnd"/>
      <w:r w:rsidRPr="008F37F6">
        <w:rPr>
          <w:lang w:val="en-US"/>
        </w:rPr>
        <w:t xml:space="preserve"> </w:t>
      </w:r>
      <w:r w:rsidRPr="008F37F6">
        <w:t>мен</w:t>
      </w:r>
      <w:r w:rsidRPr="008F37F6">
        <w:rPr>
          <w:lang w:val="en-US"/>
        </w:rPr>
        <w:t xml:space="preserve"> </w:t>
      </w:r>
      <w:proofErr w:type="spellStart"/>
      <w:r w:rsidRPr="008F37F6">
        <w:t>ферменттердің</w:t>
      </w:r>
      <w:proofErr w:type="spellEnd"/>
      <w:r w:rsidRPr="008F37F6">
        <w:rPr>
          <w:lang w:val="en-US"/>
        </w:rPr>
        <w:t xml:space="preserve"> </w:t>
      </w:r>
      <w:r w:rsidRPr="008F37F6">
        <w:t>бар</w:t>
      </w:r>
      <w:r w:rsidRPr="008F37F6">
        <w:rPr>
          <w:lang w:val="en-US"/>
        </w:rPr>
        <w:t xml:space="preserve"> </w:t>
      </w:r>
      <w:proofErr w:type="spellStart"/>
      <w:r w:rsidRPr="008F37F6">
        <w:t>болуымен</w:t>
      </w:r>
      <w:proofErr w:type="spellEnd"/>
      <w:r w:rsidRPr="008F37F6">
        <w:rPr>
          <w:lang w:val="en-US"/>
        </w:rPr>
        <w:t xml:space="preserve"> </w:t>
      </w:r>
      <w:proofErr w:type="spellStart"/>
      <w:r w:rsidRPr="008F37F6">
        <w:t>байланыстырыла</w:t>
      </w:r>
      <w:proofErr w:type="spellEnd"/>
      <w:r w:rsidRPr="008F37F6">
        <w:rPr>
          <w:lang w:val="en-US"/>
        </w:rPr>
        <w:t xml:space="preserve"> </w:t>
      </w:r>
      <w:proofErr w:type="spellStart"/>
      <w:r w:rsidRPr="008F37F6">
        <w:t>бастады</w:t>
      </w:r>
      <w:proofErr w:type="spellEnd"/>
      <w:r w:rsidRPr="008F37F6">
        <w:rPr>
          <w:lang w:val="en-US"/>
        </w:rPr>
        <w:t xml:space="preserve">. </w:t>
      </w:r>
      <w:r w:rsidRPr="008F37F6">
        <w:t>ХҮІ</w:t>
      </w:r>
      <w:r w:rsidRPr="008F37F6">
        <w:rPr>
          <w:lang w:val="en-US"/>
        </w:rPr>
        <w:t>-</w:t>
      </w:r>
      <w:r w:rsidRPr="008F37F6">
        <w:t>ХҮІІ</w:t>
      </w:r>
      <w:r w:rsidRPr="008F37F6">
        <w:rPr>
          <w:lang w:val="en-US"/>
        </w:rPr>
        <w:t xml:space="preserve"> </w:t>
      </w:r>
      <w:proofErr w:type="spellStart"/>
      <w:r w:rsidRPr="008F37F6">
        <w:t>ғасырларда</w:t>
      </w:r>
      <w:proofErr w:type="spellEnd"/>
      <w:r w:rsidRPr="008F37F6">
        <w:rPr>
          <w:lang w:val="en-US"/>
        </w:rPr>
        <w:t xml:space="preserve"> </w:t>
      </w:r>
      <w:proofErr w:type="spellStart"/>
      <w:r w:rsidRPr="008F37F6">
        <w:t>алдымен</w:t>
      </w:r>
      <w:proofErr w:type="spellEnd"/>
      <w:r w:rsidRPr="008F37F6">
        <w:rPr>
          <w:lang w:val="en-US"/>
        </w:rPr>
        <w:t xml:space="preserve"> </w:t>
      </w:r>
      <w:proofErr w:type="spellStart"/>
      <w:r w:rsidRPr="008F37F6">
        <w:t>Францияда</w:t>
      </w:r>
      <w:proofErr w:type="spellEnd"/>
      <w:r w:rsidRPr="008F37F6">
        <w:rPr>
          <w:lang w:val="en-US"/>
        </w:rPr>
        <w:t xml:space="preserve">, </w:t>
      </w:r>
      <w:r w:rsidRPr="008F37F6">
        <w:t>ал</w:t>
      </w:r>
      <w:r w:rsidRPr="008F37F6">
        <w:rPr>
          <w:lang w:val="en-US"/>
        </w:rPr>
        <w:t xml:space="preserve"> </w:t>
      </w:r>
      <w:proofErr w:type="spellStart"/>
      <w:r w:rsidRPr="008F37F6">
        <w:t>одан</w:t>
      </w:r>
      <w:proofErr w:type="spellEnd"/>
      <w:r w:rsidRPr="008F37F6">
        <w:rPr>
          <w:lang w:val="en-US"/>
        </w:rPr>
        <w:t xml:space="preserve"> </w:t>
      </w:r>
      <w:proofErr w:type="spellStart"/>
      <w:r w:rsidRPr="008F37F6">
        <w:t>соң</w:t>
      </w:r>
      <w:proofErr w:type="spellEnd"/>
      <w:r w:rsidRPr="008F37F6">
        <w:rPr>
          <w:lang w:val="en-US"/>
        </w:rPr>
        <w:t xml:space="preserve"> </w:t>
      </w:r>
      <w:proofErr w:type="spellStart"/>
      <w:r w:rsidRPr="008F37F6">
        <w:t>жер</w:t>
      </w:r>
      <w:proofErr w:type="spellEnd"/>
      <w:r w:rsidRPr="008F37F6">
        <w:rPr>
          <w:lang w:val="en-US"/>
        </w:rPr>
        <w:t>-</w:t>
      </w:r>
      <w:proofErr w:type="spellStart"/>
      <w:r w:rsidRPr="008F37F6">
        <w:t>жерде</w:t>
      </w:r>
      <w:proofErr w:type="spellEnd"/>
      <w:r w:rsidRPr="008F37F6">
        <w:rPr>
          <w:lang w:val="en-US"/>
        </w:rPr>
        <w:t xml:space="preserve"> </w:t>
      </w:r>
      <w:proofErr w:type="spellStart"/>
      <w:r w:rsidRPr="008F37F6">
        <w:t>қамырды</w:t>
      </w:r>
      <w:proofErr w:type="spellEnd"/>
      <w:r w:rsidRPr="008F37F6">
        <w:rPr>
          <w:lang w:val="en-US"/>
        </w:rPr>
        <w:t xml:space="preserve"> </w:t>
      </w:r>
      <w:proofErr w:type="spellStart"/>
      <w:r w:rsidRPr="008F37F6">
        <w:t>қопсыту</w:t>
      </w:r>
      <w:proofErr w:type="spellEnd"/>
      <w:r w:rsidRPr="008F37F6">
        <w:rPr>
          <w:lang w:val="en-US"/>
        </w:rPr>
        <w:t xml:space="preserve"> </w:t>
      </w:r>
      <w:proofErr w:type="spellStart"/>
      <w:r w:rsidRPr="008F37F6">
        <w:t>үшін</w:t>
      </w:r>
      <w:proofErr w:type="spellEnd"/>
      <w:r w:rsidRPr="008F37F6">
        <w:rPr>
          <w:lang w:val="en-US"/>
        </w:rPr>
        <w:t xml:space="preserve"> </w:t>
      </w:r>
      <w:r w:rsidRPr="008F37F6">
        <w:t>сыра</w:t>
      </w:r>
      <w:r w:rsidRPr="008F37F6">
        <w:rPr>
          <w:lang w:val="en-US"/>
        </w:rPr>
        <w:t xml:space="preserve"> </w:t>
      </w:r>
      <w:proofErr w:type="spellStart"/>
      <w:r w:rsidRPr="008F37F6">
        <w:t>ашытқылары</w:t>
      </w:r>
      <w:proofErr w:type="spellEnd"/>
      <w:r w:rsidRPr="008F37F6">
        <w:rPr>
          <w:lang w:val="en-US"/>
        </w:rPr>
        <w:t xml:space="preserve"> </w:t>
      </w:r>
      <w:proofErr w:type="spellStart"/>
      <w:r w:rsidRPr="008F37F6">
        <w:t>пайдаланыла</w:t>
      </w:r>
      <w:proofErr w:type="spellEnd"/>
      <w:r w:rsidRPr="008F37F6">
        <w:rPr>
          <w:lang w:val="en-US"/>
        </w:rPr>
        <w:t xml:space="preserve"> </w:t>
      </w:r>
      <w:proofErr w:type="spellStart"/>
      <w:r w:rsidRPr="008F37F6">
        <w:t>бастады</w:t>
      </w:r>
      <w:proofErr w:type="spellEnd"/>
      <w:r w:rsidRPr="008F37F6">
        <w:rPr>
          <w:lang w:val="en-US"/>
        </w:rPr>
        <w:t xml:space="preserve">; </w:t>
      </w:r>
      <w:proofErr w:type="spellStart"/>
      <w:r w:rsidRPr="008F37F6">
        <w:t>кейініректе</w:t>
      </w:r>
      <w:proofErr w:type="spellEnd"/>
      <w:r w:rsidRPr="008F37F6">
        <w:rPr>
          <w:lang w:val="en-US"/>
        </w:rPr>
        <w:t xml:space="preserve">, </w:t>
      </w:r>
      <w:r w:rsidRPr="008F37F6">
        <w:t>сыра</w:t>
      </w:r>
      <w:r w:rsidRPr="008F37F6">
        <w:rPr>
          <w:lang w:val="en-US"/>
        </w:rPr>
        <w:t xml:space="preserve"> </w:t>
      </w:r>
      <w:proofErr w:type="spellStart"/>
      <w:r w:rsidRPr="008F37F6">
        <w:t>қайнату</w:t>
      </w:r>
      <w:proofErr w:type="spellEnd"/>
      <w:r w:rsidRPr="008F37F6">
        <w:rPr>
          <w:lang w:val="en-US"/>
        </w:rPr>
        <w:t xml:space="preserve"> </w:t>
      </w:r>
      <w:proofErr w:type="spellStart"/>
      <w:r w:rsidRPr="008F37F6">
        <w:t>технологиясының</w:t>
      </w:r>
      <w:proofErr w:type="spellEnd"/>
      <w:r w:rsidRPr="008F37F6">
        <w:rPr>
          <w:lang w:val="en-US"/>
        </w:rPr>
        <w:t xml:space="preserve"> </w:t>
      </w:r>
      <w:proofErr w:type="spellStart"/>
      <w:r w:rsidRPr="008F37F6">
        <w:t>өзгеруімен</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жетілдірілуімен</w:t>
      </w:r>
      <w:proofErr w:type="spellEnd"/>
      <w:r w:rsidRPr="008F37F6">
        <w:rPr>
          <w:lang w:val="en-US"/>
        </w:rPr>
        <w:t xml:space="preserve">, </w:t>
      </w:r>
      <w:proofErr w:type="spellStart"/>
      <w:r w:rsidRPr="008F37F6">
        <w:t>бұл</w:t>
      </w:r>
      <w:proofErr w:type="spellEnd"/>
      <w:r w:rsidRPr="008F37F6">
        <w:rPr>
          <w:lang w:val="en-US"/>
        </w:rPr>
        <w:t xml:space="preserve"> </w:t>
      </w:r>
      <w:proofErr w:type="spellStart"/>
      <w:r w:rsidRPr="008F37F6">
        <w:t>мақсаттар</w:t>
      </w:r>
      <w:proofErr w:type="spellEnd"/>
      <w:r w:rsidRPr="008F37F6">
        <w:rPr>
          <w:lang w:val="en-US"/>
        </w:rPr>
        <w:t xml:space="preserve"> </w:t>
      </w:r>
      <w:proofErr w:type="spellStart"/>
      <w:r w:rsidRPr="008F37F6">
        <w:t>үшін</w:t>
      </w:r>
      <w:proofErr w:type="spellEnd"/>
      <w:r w:rsidRPr="008F37F6">
        <w:rPr>
          <w:lang w:val="en-US"/>
        </w:rPr>
        <w:t xml:space="preserve"> </w:t>
      </w:r>
      <w:r w:rsidRPr="008F37F6">
        <w:t>спирт</w:t>
      </w:r>
      <w:r w:rsidRPr="008F37F6">
        <w:rPr>
          <w:lang w:val="en-US"/>
        </w:rPr>
        <w:t xml:space="preserve"> </w:t>
      </w:r>
      <w:proofErr w:type="spellStart"/>
      <w:r w:rsidRPr="008F37F6">
        <w:t>өндірістерінің</w:t>
      </w:r>
      <w:proofErr w:type="spellEnd"/>
      <w:r w:rsidRPr="008F37F6">
        <w:rPr>
          <w:lang w:val="en-US"/>
        </w:rPr>
        <w:t xml:space="preserve"> </w:t>
      </w:r>
      <w:proofErr w:type="spellStart"/>
      <w:r w:rsidRPr="008F37F6">
        <w:t>ашытқысы</w:t>
      </w:r>
      <w:proofErr w:type="spellEnd"/>
      <w:r w:rsidRPr="008F37F6">
        <w:rPr>
          <w:lang w:val="en-US"/>
        </w:rPr>
        <w:t xml:space="preserve"> </w:t>
      </w:r>
      <w:proofErr w:type="spellStart"/>
      <w:r w:rsidRPr="008F37F6">
        <w:t>пайдаланыла</w:t>
      </w:r>
      <w:proofErr w:type="spellEnd"/>
      <w:r w:rsidRPr="008F37F6">
        <w:rPr>
          <w:lang w:val="en-US"/>
        </w:rPr>
        <w:t xml:space="preserve"> </w:t>
      </w:r>
      <w:proofErr w:type="spellStart"/>
      <w:r w:rsidRPr="008F37F6">
        <w:t>бастады</w:t>
      </w:r>
      <w:proofErr w:type="spellEnd"/>
      <w:r w:rsidRPr="008F37F6">
        <w:rPr>
          <w:lang w:val="en-US"/>
        </w:rPr>
        <w:t xml:space="preserve">. </w:t>
      </w:r>
      <w:proofErr w:type="spellStart"/>
      <w:r w:rsidRPr="008F37F6">
        <w:t>Еуропада</w:t>
      </w:r>
      <w:proofErr w:type="spellEnd"/>
      <w:r w:rsidRPr="008F37F6">
        <w:rPr>
          <w:lang w:val="en-US"/>
        </w:rPr>
        <w:t xml:space="preserve"> </w:t>
      </w:r>
      <w:proofErr w:type="spellStart"/>
      <w:r w:rsidRPr="008F37F6">
        <w:t>бактериялық</w:t>
      </w:r>
      <w:proofErr w:type="spellEnd"/>
      <w:r w:rsidRPr="008F37F6">
        <w:rPr>
          <w:lang w:val="en-US"/>
        </w:rPr>
        <w:t xml:space="preserve"> </w:t>
      </w:r>
      <w:proofErr w:type="spellStart"/>
      <w:r w:rsidRPr="008F37F6">
        <w:t>сілтіден</w:t>
      </w:r>
      <w:proofErr w:type="spellEnd"/>
      <w:r w:rsidRPr="008F37F6">
        <w:rPr>
          <w:lang w:val="en-US"/>
        </w:rPr>
        <w:t xml:space="preserve"> </w:t>
      </w:r>
      <w:proofErr w:type="spellStart"/>
      <w:r w:rsidRPr="008F37F6">
        <w:t>айыру</w:t>
      </w:r>
      <w:proofErr w:type="spellEnd"/>
      <w:r w:rsidRPr="008F37F6">
        <w:rPr>
          <w:lang w:val="en-US"/>
        </w:rPr>
        <w:t xml:space="preserve"> </w:t>
      </w:r>
      <w:proofErr w:type="spellStart"/>
      <w:r w:rsidRPr="008F37F6">
        <w:t>үдерістерінде</w:t>
      </w:r>
      <w:proofErr w:type="spellEnd"/>
      <w:r w:rsidRPr="008F37F6">
        <w:rPr>
          <w:lang w:val="en-US"/>
        </w:rPr>
        <w:t xml:space="preserve"> </w:t>
      </w:r>
      <w:r w:rsidRPr="008F37F6">
        <w:t>мыс</w:t>
      </w:r>
      <w:r w:rsidRPr="008F37F6">
        <w:rPr>
          <w:lang w:val="en-US"/>
        </w:rPr>
        <w:t xml:space="preserve"> </w:t>
      </w:r>
      <w:proofErr w:type="spellStart"/>
      <w:r w:rsidRPr="008F37F6">
        <w:t>өндіріле</w:t>
      </w:r>
      <w:proofErr w:type="spellEnd"/>
      <w:r w:rsidRPr="008F37F6">
        <w:rPr>
          <w:lang w:val="en-US"/>
        </w:rPr>
        <w:t xml:space="preserve"> </w:t>
      </w:r>
      <w:proofErr w:type="spellStart"/>
      <w:r w:rsidRPr="008F37F6">
        <w:t>бастады</w:t>
      </w:r>
      <w:proofErr w:type="spellEnd"/>
      <w:r w:rsidRPr="008F37F6">
        <w:rPr>
          <w:lang w:val="en-US"/>
        </w:rPr>
        <w:t>.</w:t>
      </w:r>
    </w:p>
    <w:p w14:paraId="7047F05F"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 xml:space="preserve">XVIII </w:t>
      </w:r>
      <w:proofErr w:type="spellStart"/>
      <w:r w:rsidRPr="008F37F6">
        <w:t>ғасырдың</w:t>
      </w:r>
      <w:proofErr w:type="spellEnd"/>
      <w:r w:rsidRPr="008F37F6">
        <w:rPr>
          <w:lang w:val="en-US"/>
        </w:rPr>
        <w:t xml:space="preserve"> </w:t>
      </w:r>
      <w:proofErr w:type="spellStart"/>
      <w:r w:rsidRPr="008F37F6">
        <w:t>екінші</w:t>
      </w:r>
      <w:proofErr w:type="spellEnd"/>
      <w:r w:rsidRPr="008F37F6">
        <w:rPr>
          <w:lang w:val="en-US"/>
        </w:rPr>
        <w:t xml:space="preserve"> </w:t>
      </w:r>
      <w:proofErr w:type="spellStart"/>
      <w:r w:rsidRPr="008F37F6">
        <w:t>жартысында</w:t>
      </w:r>
      <w:proofErr w:type="spellEnd"/>
      <w:r w:rsidRPr="008F37F6">
        <w:rPr>
          <w:lang w:val="en-US"/>
        </w:rPr>
        <w:t xml:space="preserve"> </w:t>
      </w:r>
      <w:proofErr w:type="spellStart"/>
      <w:r w:rsidRPr="008F37F6">
        <w:t>бір</w:t>
      </w:r>
      <w:proofErr w:type="spellEnd"/>
      <w:r w:rsidRPr="008F37F6">
        <w:rPr>
          <w:lang w:val="en-US"/>
        </w:rPr>
        <w:t xml:space="preserve"> </w:t>
      </w:r>
      <w:proofErr w:type="spellStart"/>
      <w:r w:rsidRPr="008F37F6">
        <w:t>заттың</w:t>
      </w:r>
      <w:proofErr w:type="spellEnd"/>
      <w:r w:rsidRPr="008F37F6">
        <w:rPr>
          <w:lang w:val="en-US"/>
        </w:rPr>
        <w:t xml:space="preserve"> </w:t>
      </w:r>
      <w:proofErr w:type="spellStart"/>
      <w:r w:rsidRPr="008F37F6">
        <w:t>екінші</w:t>
      </w:r>
      <w:proofErr w:type="spellEnd"/>
      <w:r w:rsidRPr="008F37F6">
        <w:rPr>
          <w:lang w:val="en-US"/>
        </w:rPr>
        <w:t xml:space="preserve"> </w:t>
      </w:r>
      <w:proofErr w:type="spellStart"/>
      <w:r w:rsidRPr="008F37F6">
        <w:t>затты</w:t>
      </w:r>
      <w:proofErr w:type="spellEnd"/>
      <w:r w:rsidRPr="008F37F6">
        <w:rPr>
          <w:lang w:val="en-US"/>
        </w:rPr>
        <w:t xml:space="preserve"> </w:t>
      </w:r>
      <w:proofErr w:type="spellStart"/>
      <w:r w:rsidRPr="008F37F6">
        <w:t>ыдыратуға</w:t>
      </w:r>
      <w:proofErr w:type="spellEnd"/>
      <w:r w:rsidRPr="008F37F6">
        <w:rPr>
          <w:lang w:val="en-US"/>
        </w:rPr>
        <w:t xml:space="preserve"> </w:t>
      </w:r>
      <w:proofErr w:type="spellStart"/>
      <w:r w:rsidRPr="008F37F6">
        <w:t>қабілетті</w:t>
      </w:r>
      <w:proofErr w:type="spellEnd"/>
      <w:r w:rsidRPr="008F37F6">
        <w:rPr>
          <w:lang w:val="en-US"/>
        </w:rPr>
        <w:t xml:space="preserve"> </w:t>
      </w:r>
      <w:proofErr w:type="spellStart"/>
      <w:r w:rsidRPr="008F37F6">
        <w:t>екендігі</w:t>
      </w:r>
      <w:proofErr w:type="spellEnd"/>
      <w:r w:rsidRPr="008F37F6">
        <w:rPr>
          <w:lang w:val="en-US"/>
        </w:rPr>
        <w:t xml:space="preserve"> </w:t>
      </w:r>
      <w:proofErr w:type="spellStart"/>
      <w:r w:rsidRPr="008F37F6">
        <w:t>дәлелденді</w:t>
      </w:r>
      <w:proofErr w:type="spellEnd"/>
      <w:r w:rsidRPr="008F37F6">
        <w:rPr>
          <w:lang w:val="en-US"/>
        </w:rPr>
        <w:t xml:space="preserve">. </w:t>
      </w:r>
      <w:proofErr w:type="spellStart"/>
      <w:r w:rsidRPr="008F37F6">
        <w:t>Бұл</w:t>
      </w:r>
      <w:proofErr w:type="spellEnd"/>
      <w:r w:rsidRPr="008F37F6">
        <w:rPr>
          <w:lang w:val="en-US"/>
        </w:rPr>
        <w:t xml:space="preserve"> </w:t>
      </w:r>
      <w:proofErr w:type="spellStart"/>
      <w:r w:rsidRPr="008F37F6">
        <w:t>ферменттердің</w:t>
      </w:r>
      <w:proofErr w:type="spellEnd"/>
      <w:r w:rsidRPr="008F37F6">
        <w:rPr>
          <w:lang w:val="en-US"/>
        </w:rPr>
        <w:t xml:space="preserve"> </w:t>
      </w:r>
      <w:proofErr w:type="spellStart"/>
      <w:r w:rsidRPr="008F37F6">
        <w:t>спецификалы</w:t>
      </w:r>
      <w:proofErr w:type="spellEnd"/>
      <w:r w:rsidRPr="008F37F6">
        <w:rPr>
          <w:lang w:val="en-US"/>
        </w:rPr>
        <w:t xml:space="preserve"> </w:t>
      </w:r>
      <w:proofErr w:type="spellStart"/>
      <w:r w:rsidRPr="008F37F6">
        <w:t>химиялық</w:t>
      </w:r>
      <w:proofErr w:type="spellEnd"/>
      <w:r w:rsidRPr="008F37F6">
        <w:rPr>
          <w:lang w:val="en-US"/>
        </w:rPr>
        <w:t xml:space="preserve"> </w:t>
      </w:r>
      <w:proofErr w:type="spellStart"/>
      <w:r w:rsidRPr="008F37F6">
        <w:t>реакцияларды</w:t>
      </w:r>
      <w:proofErr w:type="spellEnd"/>
      <w:r w:rsidRPr="008F37F6">
        <w:rPr>
          <w:lang w:val="en-US"/>
        </w:rPr>
        <w:t xml:space="preserve"> </w:t>
      </w:r>
      <w:proofErr w:type="spellStart"/>
      <w:r w:rsidRPr="008F37F6">
        <w:t>катализдеуге</w:t>
      </w:r>
      <w:proofErr w:type="spellEnd"/>
      <w:r w:rsidRPr="008F37F6">
        <w:rPr>
          <w:lang w:val="en-US"/>
        </w:rPr>
        <w:t xml:space="preserve"> </w:t>
      </w:r>
      <w:proofErr w:type="spellStart"/>
      <w:r w:rsidRPr="008F37F6">
        <w:t>бірегей</w:t>
      </w:r>
      <w:proofErr w:type="spellEnd"/>
      <w:r w:rsidRPr="008F37F6">
        <w:rPr>
          <w:lang w:val="en-US"/>
        </w:rPr>
        <w:t xml:space="preserve"> </w:t>
      </w:r>
      <w:proofErr w:type="spellStart"/>
      <w:r w:rsidRPr="008F37F6">
        <w:t>қабілеттілігі</w:t>
      </w:r>
      <w:proofErr w:type="spellEnd"/>
      <w:r w:rsidRPr="008F37F6">
        <w:rPr>
          <w:lang w:val="en-US"/>
        </w:rPr>
        <w:t xml:space="preserve"> </w:t>
      </w:r>
      <w:proofErr w:type="spellStart"/>
      <w:r w:rsidRPr="008F37F6">
        <w:t>эксперименттік</w:t>
      </w:r>
      <w:proofErr w:type="spellEnd"/>
      <w:r w:rsidRPr="008F37F6">
        <w:rPr>
          <w:lang w:val="en-US"/>
        </w:rPr>
        <w:t xml:space="preserve"> </w:t>
      </w:r>
      <w:proofErr w:type="spellStart"/>
      <w:r w:rsidRPr="008F37F6">
        <w:t>зерттеуге</w:t>
      </w:r>
      <w:proofErr w:type="spellEnd"/>
      <w:r w:rsidRPr="008F37F6">
        <w:rPr>
          <w:lang w:val="en-US"/>
        </w:rPr>
        <w:t xml:space="preserve"> </w:t>
      </w:r>
      <w:proofErr w:type="spellStart"/>
      <w:r w:rsidRPr="008F37F6">
        <w:t>бастау</w:t>
      </w:r>
      <w:proofErr w:type="spellEnd"/>
      <w:r w:rsidRPr="008F37F6">
        <w:rPr>
          <w:lang w:val="en-US"/>
        </w:rPr>
        <w:t xml:space="preserve"> </w:t>
      </w:r>
      <w:proofErr w:type="spellStart"/>
      <w:r w:rsidRPr="008F37F6">
        <w:t>болып</w:t>
      </w:r>
      <w:proofErr w:type="spellEnd"/>
      <w:r w:rsidRPr="008F37F6">
        <w:rPr>
          <w:lang w:val="en-US"/>
        </w:rPr>
        <w:t xml:space="preserve"> </w:t>
      </w:r>
      <w:proofErr w:type="spellStart"/>
      <w:r w:rsidRPr="008F37F6">
        <w:t>қызмет</w:t>
      </w:r>
      <w:proofErr w:type="spellEnd"/>
      <w:r w:rsidRPr="008F37F6">
        <w:rPr>
          <w:lang w:val="en-US"/>
        </w:rPr>
        <w:t xml:space="preserve"> </w:t>
      </w:r>
      <w:proofErr w:type="spellStart"/>
      <w:r w:rsidRPr="008F37F6">
        <w:t>етті</w:t>
      </w:r>
      <w:proofErr w:type="spellEnd"/>
      <w:r w:rsidRPr="008F37F6">
        <w:rPr>
          <w:lang w:val="en-US"/>
        </w:rPr>
        <w:t xml:space="preserve">. </w:t>
      </w:r>
      <w:proofErr w:type="spellStart"/>
      <w:r w:rsidRPr="008F37F6">
        <w:t>Осылайша</w:t>
      </w:r>
      <w:proofErr w:type="spellEnd"/>
      <w:r w:rsidRPr="008F37F6">
        <w:rPr>
          <w:lang w:val="en-US"/>
        </w:rPr>
        <w:t xml:space="preserve">, </w:t>
      </w:r>
      <w:proofErr w:type="spellStart"/>
      <w:r w:rsidRPr="008F37F6">
        <w:t>сипаттаушы</w:t>
      </w:r>
      <w:proofErr w:type="spellEnd"/>
      <w:r w:rsidRPr="008F37F6">
        <w:rPr>
          <w:lang w:val="en-US"/>
        </w:rPr>
        <w:t xml:space="preserve"> </w:t>
      </w:r>
      <w:proofErr w:type="spellStart"/>
      <w:r w:rsidRPr="008F37F6">
        <w:t>микробиологияның</w:t>
      </w:r>
      <w:proofErr w:type="spellEnd"/>
      <w:r w:rsidRPr="008F37F6">
        <w:rPr>
          <w:lang w:val="en-US"/>
        </w:rPr>
        <w:t xml:space="preserve"> </w:t>
      </w:r>
      <w:proofErr w:type="spellStart"/>
      <w:r w:rsidRPr="008F37F6">
        <w:t>дамуы</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химиялық</w:t>
      </w:r>
      <w:proofErr w:type="spellEnd"/>
      <w:r w:rsidRPr="008F37F6">
        <w:rPr>
          <w:lang w:val="en-US"/>
        </w:rPr>
        <w:t xml:space="preserve"> </w:t>
      </w:r>
      <w:proofErr w:type="spellStart"/>
      <w:r w:rsidRPr="008F37F6">
        <w:t>өзгерістерді</w:t>
      </w:r>
      <w:proofErr w:type="spellEnd"/>
      <w:r w:rsidRPr="008F37F6">
        <w:rPr>
          <w:lang w:val="en-US"/>
        </w:rPr>
        <w:t xml:space="preserve"> </w:t>
      </w:r>
      <w:proofErr w:type="spellStart"/>
      <w:r w:rsidRPr="008F37F6">
        <w:lastRenderedPageBreak/>
        <w:t>зерттеу</w:t>
      </w:r>
      <w:proofErr w:type="spellEnd"/>
      <w:r w:rsidRPr="008F37F6">
        <w:rPr>
          <w:lang w:val="en-US"/>
        </w:rPr>
        <w:t xml:space="preserve"> </w:t>
      </w:r>
      <w:proofErr w:type="spellStart"/>
      <w:r w:rsidRPr="008F37F6">
        <w:t>микробиологияның</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химияның</w:t>
      </w:r>
      <w:proofErr w:type="spellEnd"/>
      <w:r w:rsidRPr="008F37F6">
        <w:rPr>
          <w:lang w:val="en-US"/>
        </w:rPr>
        <w:t xml:space="preserve"> </w:t>
      </w:r>
      <w:proofErr w:type="spellStart"/>
      <w:r w:rsidRPr="008F37F6">
        <w:t>қалыптасуы</w:t>
      </w:r>
      <w:proofErr w:type="spellEnd"/>
      <w:r w:rsidRPr="008F37F6">
        <w:rPr>
          <w:lang w:val="en-US"/>
        </w:rPr>
        <w:t xml:space="preserve"> </w:t>
      </w:r>
      <w:proofErr w:type="spellStart"/>
      <w:r w:rsidRPr="008F37F6">
        <w:t>үшін</w:t>
      </w:r>
      <w:proofErr w:type="spellEnd"/>
      <w:r w:rsidRPr="008F37F6">
        <w:rPr>
          <w:lang w:val="en-US"/>
        </w:rPr>
        <w:t xml:space="preserve"> </w:t>
      </w:r>
      <w:proofErr w:type="spellStart"/>
      <w:r w:rsidRPr="008F37F6">
        <w:t>маңызды</w:t>
      </w:r>
      <w:proofErr w:type="spellEnd"/>
      <w:r w:rsidRPr="008F37F6">
        <w:rPr>
          <w:lang w:val="en-US"/>
        </w:rPr>
        <w:t xml:space="preserve"> </w:t>
      </w:r>
      <w:proofErr w:type="spellStart"/>
      <w:r w:rsidRPr="008F37F6">
        <w:t>алғышарт</w:t>
      </w:r>
      <w:proofErr w:type="spellEnd"/>
      <w:r w:rsidRPr="008F37F6">
        <w:rPr>
          <w:lang w:val="en-US"/>
        </w:rPr>
        <w:t xml:space="preserve"> </w:t>
      </w:r>
      <w:proofErr w:type="spellStart"/>
      <w:r w:rsidRPr="008F37F6">
        <w:t>болып</w:t>
      </w:r>
      <w:proofErr w:type="spellEnd"/>
      <w:r w:rsidRPr="008F37F6">
        <w:rPr>
          <w:lang w:val="en-US"/>
        </w:rPr>
        <w:t xml:space="preserve"> </w:t>
      </w:r>
      <w:proofErr w:type="spellStart"/>
      <w:r w:rsidRPr="008F37F6">
        <w:t>шықты</w:t>
      </w:r>
      <w:proofErr w:type="spellEnd"/>
      <w:r w:rsidRPr="008F37F6">
        <w:rPr>
          <w:lang w:val="en-US"/>
        </w:rPr>
        <w:t>.</w:t>
      </w:r>
    </w:p>
    <w:p w14:paraId="12DD65F9"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 xml:space="preserve">3) XIX </w:t>
      </w:r>
      <w:proofErr w:type="spellStart"/>
      <w:r w:rsidRPr="008F37F6">
        <w:t>ғасырда</w:t>
      </w:r>
      <w:proofErr w:type="spellEnd"/>
      <w:r w:rsidRPr="008F37F6">
        <w:rPr>
          <w:lang w:val="en-US"/>
        </w:rPr>
        <w:t xml:space="preserve"> </w:t>
      </w:r>
      <w:r w:rsidRPr="008F37F6">
        <w:t>химия</w:t>
      </w:r>
      <w:r w:rsidRPr="008F37F6">
        <w:rPr>
          <w:lang w:val="en-US"/>
        </w:rPr>
        <w:t xml:space="preserve"> </w:t>
      </w:r>
      <w:proofErr w:type="spellStart"/>
      <w:r w:rsidRPr="008F37F6">
        <w:t>ғылымдарының</w:t>
      </w:r>
      <w:proofErr w:type="spellEnd"/>
      <w:r w:rsidRPr="008F37F6">
        <w:rPr>
          <w:lang w:val="en-US"/>
        </w:rPr>
        <w:t xml:space="preserve"> </w:t>
      </w:r>
      <w:proofErr w:type="spellStart"/>
      <w:r w:rsidRPr="008F37F6">
        <w:t>дамуымен</w:t>
      </w:r>
      <w:proofErr w:type="spellEnd"/>
      <w:r w:rsidRPr="008F37F6">
        <w:rPr>
          <w:lang w:val="en-US"/>
        </w:rPr>
        <w:t xml:space="preserve"> </w:t>
      </w:r>
      <w:proofErr w:type="spellStart"/>
      <w:r w:rsidRPr="008F37F6">
        <w:t>органикалық</w:t>
      </w:r>
      <w:proofErr w:type="spellEnd"/>
      <w:r w:rsidRPr="008F37F6">
        <w:rPr>
          <w:lang w:val="en-US"/>
        </w:rPr>
        <w:t xml:space="preserve"> </w:t>
      </w:r>
      <w:proofErr w:type="spellStart"/>
      <w:r w:rsidRPr="008F37F6">
        <w:t>химияның</w:t>
      </w:r>
      <w:proofErr w:type="spellEnd"/>
      <w:r w:rsidRPr="008F37F6">
        <w:rPr>
          <w:lang w:val="en-US"/>
        </w:rPr>
        <w:t xml:space="preserve"> </w:t>
      </w:r>
      <w:proofErr w:type="spellStart"/>
      <w:r w:rsidRPr="008F37F6">
        <w:t>негіздері</w:t>
      </w:r>
      <w:proofErr w:type="spellEnd"/>
      <w:r w:rsidRPr="008F37F6">
        <w:rPr>
          <w:lang w:val="en-US"/>
        </w:rPr>
        <w:t xml:space="preserve"> </w:t>
      </w:r>
      <w:proofErr w:type="spellStart"/>
      <w:r w:rsidRPr="008F37F6">
        <w:t>қаланды</w:t>
      </w:r>
      <w:proofErr w:type="spellEnd"/>
      <w:r w:rsidRPr="008F37F6">
        <w:rPr>
          <w:lang w:val="en-US"/>
        </w:rPr>
        <w:t xml:space="preserve">. </w:t>
      </w:r>
      <w:r w:rsidRPr="008F37F6">
        <w:t>Осы</w:t>
      </w:r>
      <w:r w:rsidRPr="008F37F6">
        <w:rPr>
          <w:lang w:val="en-US"/>
        </w:rPr>
        <w:t xml:space="preserve"> </w:t>
      </w:r>
      <w:proofErr w:type="spellStart"/>
      <w:r w:rsidRPr="008F37F6">
        <w:t>кезеңде</w:t>
      </w:r>
      <w:proofErr w:type="spellEnd"/>
      <w:r w:rsidRPr="008F37F6">
        <w:rPr>
          <w:lang w:val="en-US"/>
        </w:rPr>
        <w:t xml:space="preserve"> </w:t>
      </w:r>
      <w:proofErr w:type="spellStart"/>
      <w:r w:rsidRPr="008F37F6">
        <w:t>көптеген</w:t>
      </w:r>
      <w:proofErr w:type="spellEnd"/>
      <w:r w:rsidRPr="008F37F6">
        <w:rPr>
          <w:lang w:val="en-US"/>
        </w:rPr>
        <w:t xml:space="preserve"> </w:t>
      </w:r>
      <w:proofErr w:type="spellStart"/>
      <w:r w:rsidRPr="008F37F6">
        <w:t>органикалық</w:t>
      </w:r>
      <w:proofErr w:type="spellEnd"/>
      <w:r w:rsidRPr="008F37F6">
        <w:rPr>
          <w:lang w:val="en-US"/>
        </w:rPr>
        <w:t xml:space="preserve"> </w:t>
      </w:r>
      <w:proofErr w:type="spellStart"/>
      <w:r w:rsidRPr="008F37F6">
        <w:t>қышқылдар</w:t>
      </w:r>
      <w:proofErr w:type="spellEnd"/>
      <w:r w:rsidRPr="008F37F6">
        <w:rPr>
          <w:lang w:val="en-US"/>
        </w:rPr>
        <w:t xml:space="preserve">, </w:t>
      </w:r>
      <w:r w:rsidRPr="008F37F6">
        <w:t>глицерин</w:t>
      </w:r>
      <w:r w:rsidRPr="008F37F6">
        <w:rPr>
          <w:lang w:val="en-US"/>
        </w:rPr>
        <w:t xml:space="preserve">, </w:t>
      </w:r>
      <w:r w:rsidRPr="008F37F6">
        <w:t>холестерин</w:t>
      </w:r>
      <w:r w:rsidRPr="008F37F6">
        <w:rPr>
          <w:lang w:val="en-US"/>
        </w:rPr>
        <w:t xml:space="preserve">, </w:t>
      </w:r>
      <w:r w:rsidRPr="008F37F6">
        <w:t>глюкоза</w:t>
      </w:r>
      <w:r w:rsidRPr="008F37F6">
        <w:rPr>
          <w:lang w:val="en-US"/>
        </w:rPr>
        <w:t xml:space="preserve">, </w:t>
      </w:r>
      <w:proofErr w:type="spellStart"/>
      <w:r w:rsidRPr="008F37F6">
        <w:t>алғашқы</w:t>
      </w:r>
      <w:proofErr w:type="spellEnd"/>
      <w:r w:rsidRPr="008F37F6">
        <w:rPr>
          <w:lang w:val="en-US"/>
        </w:rPr>
        <w:t xml:space="preserve"> </w:t>
      </w:r>
      <w:r w:rsidRPr="008F37F6">
        <w:t>амин</w:t>
      </w:r>
      <w:r w:rsidRPr="008F37F6">
        <w:rPr>
          <w:lang w:val="en-US"/>
        </w:rPr>
        <w:t xml:space="preserve"> </w:t>
      </w:r>
      <w:proofErr w:type="spellStart"/>
      <w:r w:rsidRPr="008F37F6">
        <w:t>қышқыдары</w:t>
      </w:r>
      <w:proofErr w:type="spellEnd"/>
      <w:r w:rsidRPr="008F37F6">
        <w:rPr>
          <w:lang w:val="en-US"/>
        </w:rPr>
        <w:t xml:space="preserve"> </w:t>
      </w:r>
      <w:proofErr w:type="spellStart"/>
      <w:r w:rsidRPr="008F37F6">
        <w:t>ашылды</w:t>
      </w:r>
      <w:proofErr w:type="spellEnd"/>
      <w:r w:rsidRPr="008F37F6">
        <w:rPr>
          <w:lang w:val="en-US"/>
        </w:rPr>
        <w:t xml:space="preserve">, </w:t>
      </w:r>
      <w:proofErr w:type="spellStart"/>
      <w:r w:rsidRPr="008F37F6">
        <w:t>мочевинаны</w:t>
      </w:r>
      <w:proofErr w:type="spellEnd"/>
      <w:r w:rsidRPr="008F37F6">
        <w:rPr>
          <w:lang w:val="en-US"/>
        </w:rPr>
        <w:t xml:space="preserve"> </w:t>
      </w:r>
      <w:proofErr w:type="spellStart"/>
      <w:r w:rsidRPr="008F37F6">
        <w:t>синтездеу</w:t>
      </w:r>
      <w:proofErr w:type="spellEnd"/>
      <w:r w:rsidRPr="008F37F6">
        <w:rPr>
          <w:lang w:val="en-US"/>
        </w:rPr>
        <w:t xml:space="preserve"> </w:t>
      </w:r>
      <w:proofErr w:type="spellStart"/>
      <w:r w:rsidRPr="008F37F6">
        <w:t>іске</w:t>
      </w:r>
      <w:proofErr w:type="spellEnd"/>
      <w:r w:rsidRPr="008F37F6">
        <w:rPr>
          <w:lang w:val="en-US"/>
        </w:rPr>
        <w:t xml:space="preserve"> </w:t>
      </w:r>
      <w:proofErr w:type="spellStart"/>
      <w:r w:rsidRPr="008F37F6">
        <w:t>асырылды</w:t>
      </w:r>
      <w:proofErr w:type="spellEnd"/>
      <w:r w:rsidRPr="008F37F6">
        <w:rPr>
          <w:lang w:val="en-US"/>
        </w:rPr>
        <w:t xml:space="preserve">. </w:t>
      </w:r>
      <w:proofErr w:type="spellStart"/>
      <w:r w:rsidRPr="008F37F6">
        <w:t>Микробиоло</w:t>
      </w:r>
      <w:proofErr w:type="spellEnd"/>
      <w:r w:rsidRPr="008F37F6">
        <w:rPr>
          <w:lang w:val="en-US"/>
        </w:rPr>
        <w:t>-</w:t>
      </w:r>
      <w:proofErr w:type="spellStart"/>
      <w:r w:rsidRPr="008F37F6">
        <w:t>гиялық</w:t>
      </w:r>
      <w:proofErr w:type="spellEnd"/>
      <w:r w:rsidRPr="008F37F6">
        <w:rPr>
          <w:lang w:val="en-US"/>
        </w:rPr>
        <w:t xml:space="preserve"> </w:t>
      </w:r>
      <w:proofErr w:type="spellStart"/>
      <w:r w:rsidRPr="008F37F6">
        <w:t>өндірістердің</w:t>
      </w:r>
      <w:proofErr w:type="spellEnd"/>
      <w:r w:rsidRPr="008F37F6">
        <w:rPr>
          <w:lang w:val="en-US"/>
        </w:rPr>
        <w:t xml:space="preserve"> </w:t>
      </w:r>
      <w:proofErr w:type="spellStart"/>
      <w:r w:rsidRPr="008F37F6">
        <w:t>ғылыми</w:t>
      </w:r>
      <w:proofErr w:type="spellEnd"/>
      <w:r w:rsidRPr="008F37F6">
        <w:rPr>
          <w:lang w:val="en-US"/>
        </w:rPr>
        <w:t xml:space="preserve"> </w:t>
      </w:r>
      <w:proofErr w:type="spellStart"/>
      <w:r w:rsidRPr="008F37F6">
        <w:t>негіздерін</w:t>
      </w:r>
      <w:proofErr w:type="spellEnd"/>
      <w:r w:rsidRPr="008F37F6">
        <w:rPr>
          <w:lang w:val="en-US"/>
        </w:rPr>
        <w:t xml:space="preserve"> </w:t>
      </w:r>
      <w:proofErr w:type="spellStart"/>
      <w:r w:rsidRPr="008F37F6">
        <w:t>жасауға</w:t>
      </w:r>
      <w:proofErr w:type="spellEnd"/>
      <w:r w:rsidRPr="008F37F6">
        <w:rPr>
          <w:lang w:val="en-US"/>
        </w:rPr>
        <w:t xml:space="preserve"> </w:t>
      </w:r>
      <w:proofErr w:type="spellStart"/>
      <w:r w:rsidRPr="008F37F6">
        <w:t>орасан</w:t>
      </w:r>
      <w:proofErr w:type="spellEnd"/>
      <w:r w:rsidRPr="008F37F6">
        <w:rPr>
          <w:lang w:val="en-US"/>
        </w:rPr>
        <w:t xml:space="preserve"> </w:t>
      </w:r>
      <w:proofErr w:type="spellStart"/>
      <w:r w:rsidRPr="008F37F6">
        <w:t>зор</w:t>
      </w:r>
      <w:proofErr w:type="spellEnd"/>
      <w:r w:rsidRPr="008F37F6">
        <w:rPr>
          <w:lang w:val="en-US"/>
        </w:rPr>
        <w:t xml:space="preserve"> </w:t>
      </w:r>
      <w:proofErr w:type="spellStart"/>
      <w:r w:rsidRPr="008F37F6">
        <w:t>әсерін</w:t>
      </w:r>
      <w:proofErr w:type="spellEnd"/>
      <w:r w:rsidRPr="008F37F6">
        <w:rPr>
          <w:lang w:val="en-US"/>
        </w:rPr>
        <w:t xml:space="preserve"> </w:t>
      </w:r>
      <w:r w:rsidRPr="008F37F6">
        <w:t>Франция</w:t>
      </w:r>
      <w:r w:rsidRPr="008F37F6">
        <w:rPr>
          <w:lang w:val="en-US"/>
        </w:rPr>
        <w:t xml:space="preserve"> </w:t>
      </w:r>
      <w:proofErr w:type="spellStart"/>
      <w:r w:rsidRPr="008F37F6">
        <w:t>үкіметінің</w:t>
      </w:r>
      <w:proofErr w:type="spellEnd"/>
      <w:r w:rsidRPr="008F37F6">
        <w:rPr>
          <w:lang w:val="en-US"/>
        </w:rPr>
        <w:t xml:space="preserve"> </w:t>
      </w:r>
      <w:proofErr w:type="spellStart"/>
      <w:r w:rsidRPr="008F37F6">
        <w:t>өті</w:t>
      </w:r>
      <w:proofErr w:type="spellEnd"/>
      <w:r w:rsidRPr="008F37F6">
        <w:rPr>
          <w:lang w:val="en-US"/>
        </w:rPr>
        <w:t>-</w:t>
      </w:r>
      <w:proofErr w:type="spellStart"/>
      <w:r w:rsidRPr="008F37F6">
        <w:t>ніші</w:t>
      </w:r>
      <w:proofErr w:type="spellEnd"/>
      <w:r w:rsidRPr="008F37F6">
        <w:rPr>
          <w:lang w:val="en-US"/>
        </w:rPr>
        <w:t xml:space="preserve"> </w:t>
      </w:r>
      <w:proofErr w:type="spellStart"/>
      <w:r w:rsidRPr="008F37F6">
        <w:t>бойынша</w:t>
      </w:r>
      <w:proofErr w:type="spellEnd"/>
      <w:r w:rsidRPr="008F37F6">
        <w:rPr>
          <w:lang w:val="en-US"/>
        </w:rPr>
        <w:t xml:space="preserve"> </w:t>
      </w:r>
      <w:proofErr w:type="spellStart"/>
      <w:r w:rsidRPr="008F37F6">
        <w:t>бірқатар</w:t>
      </w:r>
      <w:proofErr w:type="spellEnd"/>
      <w:r w:rsidRPr="008F37F6">
        <w:rPr>
          <w:lang w:val="en-US"/>
        </w:rPr>
        <w:t xml:space="preserve"> </w:t>
      </w:r>
      <w:proofErr w:type="spellStart"/>
      <w:r w:rsidRPr="008F37F6">
        <w:t>өндірістердегі</w:t>
      </w:r>
      <w:proofErr w:type="spellEnd"/>
      <w:r w:rsidRPr="008F37F6">
        <w:rPr>
          <w:lang w:val="en-US"/>
        </w:rPr>
        <w:t xml:space="preserve"> </w:t>
      </w:r>
      <w:proofErr w:type="spellStart"/>
      <w:r w:rsidRPr="008F37F6">
        <w:t>технологиялық</w:t>
      </w:r>
      <w:proofErr w:type="spellEnd"/>
      <w:r w:rsidRPr="008F37F6">
        <w:rPr>
          <w:lang w:val="en-US"/>
        </w:rPr>
        <w:t xml:space="preserve"> </w:t>
      </w:r>
      <w:proofErr w:type="spellStart"/>
      <w:r w:rsidRPr="008F37F6">
        <w:t>үдерістердің</w:t>
      </w:r>
      <w:proofErr w:type="spellEnd"/>
      <w:r w:rsidRPr="008F37F6">
        <w:rPr>
          <w:lang w:val="en-US"/>
        </w:rPr>
        <w:t xml:space="preserve"> </w:t>
      </w:r>
      <w:proofErr w:type="spellStart"/>
      <w:r w:rsidRPr="008F37F6">
        <w:t>бұзылу</w:t>
      </w:r>
      <w:proofErr w:type="spellEnd"/>
      <w:r w:rsidRPr="008F37F6">
        <w:rPr>
          <w:lang w:val="en-US"/>
        </w:rPr>
        <w:t xml:space="preserve"> </w:t>
      </w:r>
      <w:proofErr w:type="spellStart"/>
      <w:r w:rsidRPr="008F37F6">
        <w:t>себептерін</w:t>
      </w:r>
      <w:proofErr w:type="spellEnd"/>
      <w:r w:rsidRPr="008F37F6">
        <w:rPr>
          <w:lang w:val="en-US"/>
        </w:rPr>
        <w:t xml:space="preserve"> </w:t>
      </w:r>
      <w:proofErr w:type="spellStart"/>
      <w:r w:rsidRPr="008F37F6">
        <w:t>зерттеген</w:t>
      </w:r>
      <w:proofErr w:type="spellEnd"/>
      <w:r w:rsidRPr="008F37F6">
        <w:rPr>
          <w:lang w:val="en-US"/>
        </w:rPr>
        <w:t xml:space="preserve"> </w:t>
      </w:r>
      <w:r w:rsidRPr="008F37F6">
        <w:t>Луи</w:t>
      </w:r>
      <w:r w:rsidRPr="008F37F6">
        <w:rPr>
          <w:lang w:val="en-US"/>
        </w:rPr>
        <w:t xml:space="preserve"> </w:t>
      </w:r>
      <w:proofErr w:type="spellStart"/>
      <w:r w:rsidRPr="008F37F6">
        <w:t>Пастердің</w:t>
      </w:r>
      <w:proofErr w:type="spellEnd"/>
      <w:r w:rsidRPr="008F37F6">
        <w:rPr>
          <w:lang w:val="en-US"/>
        </w:rPr>
        <w:t xml:space="preserve"> </w:t>
      </w:r>
      <w:proofErr w:type="spellStart"/>
      <w:r w:rsidRPr="008F37F6">
        <w:t>жұмыстары</w:t>
      </w:r>
      <w:proofErr w:type="spellEnd"/>
      <w:r w:rsidRPr="008F37F6">
        <w:rPr>
          <w:lang w:val="en-US"/>
        </w:rPr>
        <w:t xml:space="preserve"> </w:t>
      </w:r>
      <w:proofErr w:type="spellStart"/>
      <w:r w:rsidRPr="008F37F6">
        <w:t>тигізді</w:t>
      </w:r>
      <w:proofErr w:type="spellEnd"/>
      <w:r w:rsidRPr="008F37F6">
        <w:rPr>
          <w:lang w:val="en-US"/>
        </w:rPr>
        <w:t xml:space="preserve">. </w:t>
      </w:r>
      <w:proofErr w:type="spellStart"/>
      <w:r w:rsidRPr="008F37F6">
        <w:t>Қолданбалы</w:t>
      </w:r>
      <w:proofErr w:type="spellEnd"/>
      <w:r w:rsidRPr="008F37F6">
        <w:rPr>
          <w:lang w:val="en-US"/>
        </w:rPr>
        <w:t xml:space="preserve"> </w:t>
      </w:r>
      <w:r w:rsidRPr="008F37F6">
        <w:t>микробиология</w:t>
      </w:r>
      <w:r w:rsidRPr="008F37F6">
        <w:rPr>
          <w:lang w:val="en-US"/>
        </w:rPr>
        <w:t xml:space="preserve"> </w:t>
      </w:r>
      <w:proofErr w:type="spellStart"/>
      <w:r w:rsidRPr="008F37F6">
        <w:t>саласында</w:t>
      </w:r>
      <w:proofErr w:type="spellEnd"/>
      <w:r w:rsidRPr="008F37F6">
        <w:rPr>
          <w:lang w:val="en-US"/>
        </w:rPr>
        <w:t xml:space="preserve"> </w:t>
      </w:r>
      <w:proofErr w:type="spellStart"/>
      <w:r w:rsidRPr="008F37F6">
        <w:t>жұмыс</w:t>
      </w:r>
      <w:proofErr w:type="spellEnd"/>
      <w:r w:rsidRPr="008F37F6">
        <w:rPr>
          <w:lang w:val="en-US"/>
        </w:rPr>
        <w:t xml:space="preserve"> </w:t>
      </w:r>
      <w:proofErr w:type="spellStart"/>
      <w:r w:rsidRPr="008F37F6">
        <w:t>істей</w:t>
      </w:r>
      <w:proofErr w:type="spellEnd"/>
      <w:r w:rsidRPr="008F37F6">
        <w:rPr>
          <w:lang w:val="en-US"/>
        </w:rPr>
        <w:t xml:space="preserve"> </w:t>
      </w:r>
      <w:proofErr w:type="spellStart"/>
      <w:r w:rsidRPr="008F37F6">
        <w:t>отырып</w:t>
      </w:r>
      <w:proofErr w:type="spellEnd"/>
      <w:r w:rsidRPr="008F37F6">
        <w:rPr>
          <w:lang w:val="en-US"/>
        </w:rPr>
        <w:t xml:space="preserve">, </w:t>
      </w:r>
      <w:r w:rsidRPr="008F37F6">
        <w:t>Пастер</w:t>
      </w:r>
      <w:r w:rsidRPr="008F37F6">
        <w:rPr>
          <w:lang w:val="en-US"/>
        </w:rPr>
        <w:t xml:space="preserve"> </w:t>
      </w:r>
      <w:proofErr w:type="spellStart"/>
      <w:r w:rsidRPr="008F37F6">
        <w:t>осылар</w:t>
      </w:r>
      <w:proofErr w:type="spellEnd"/>
      <w:r w:rsidRPr="008F37F6">
        <w:rPr>
          <w:lang w:val="en-US"/>
        </w:rPr>
        <w:t xml:space="preserve"> </w:t>
      </w:r>
      <w:proofErr w:type="spellStart"/>
      <w:r w:rsidRPr="008F37F6">
        <w:t>қазіргі</w:t>
      </w:r>
      <w:proofErr w:type="spellEnd"/>
      <w:r w:rsidRPr="008F37F6">
        <w:rPr>
          <w:lang w:val="en-US"/>
        </w:rPr>
        <w:t xml:space="preserve"> </w:t>
      </w:r>
      <w:proofErr w:type="spellStart"/>
      <w:r w:rsidRPr="008F37F6">
        <w:t>техникалық</w:t>
      </w:r>
      <w:proofErr w:type="spellEnd"/>
      <w:r w:rsidRPr="008F37F6">
        <w:rPr>
          <w:lang w:val="en-US"/>
        </w:rPr>
        <w:t xml:space="preserve"> </w:t>
      </w:r>
      <w:proofErr w:type="spellStart"/>
      <w:r w:rsidRPr="008F37F6">
        <w:t>микробиологияның</w:t>
      </w:r>
      <w:proofErr w:type="spellEnd"/>
      <w:r w:rsidRPr="008F37F6">
        <w:rPr>
          <w:lang w:val="en-US"/>
        </w:rPr>
        <w:t xml:space="preserve"> </w:t>
      </w:r>
      <w:proofErr w:type="spellStart"/>
      <w:r w:rsidRPr="008F37F6">
        <w:t>негіздерін</w:t>
      </w:r>
      <w:proofErr w:type="spellEnd"/>
      <w:r w:rsidRPr="008F37F6">
        <w:rPr>
          <w:lang w:val="en-US"/>
        </w:rPr>
        <w:t xml:space="preserve"> </w:t>
      </w:r>
      <w:proofErr w:type="spellStart"/>
      <w:r w:rsidRPr="008F37F6">
        <w:t>қалаған</w:t>
      </w:r>
      <w:proofErr w:type="spellEnd"/>
      <w:r w:rsidRPr="008F37F6">
        <w:rPr>
          <w:lang w:val="en-US"/>
        </w:rPr>
        <w:t xml:space="preserve"> </w:t>
      </w:r>
      <w:proofErr w:type="spellStart"/>
      <w:r w:rsidRPr="008F37F6">
        <w:t>бірқатар</w:t>
      </w:r>
      <w:proofErr w:type="spellEnd"/>
      <w:r w:rsidRPr="008F37F6">
        <w:rPr>
          <w:lang w:val="en-US"/>
        </w:rPr>
        <w:t xml:space="preserve"> </w:t>
      </w:r>
      <w:r w:rsidRPr="008F37F6">
        <w:t>аса</w:t>
      </w:r>
      <w:r w:rsidRPr="008F37F6">
        <w:rPr>
          <w:lang w:val="en-US"/>
        </w:rPr>
        <w:t xml:space="preserve"> </w:t>
      </w:r>
      <w:proofErr w:type="spellStart"/>
      <w:r w:rsidRPr="008F37F6">
        <w:t>ірі</w:t>
      </w:r>
      <w:proofErr w:type="spellEnd"/>
      <w:r w:rsidRPr="008F37F6">
        <w:rPr>
          <w:lang w:val="en-US"/>
        </w:rPr>
        <w:t xml:space="preserve"> </w:t>
      </w:r>
      <w:proofErr w:type="spellStart"/>
      <w:r w:rsidRPr="008F37F6">
        <w:t>іргелі</w:t>
      </w:r>
      <w:proofErr w:type="spellEnd"/>
      <w:r w:rsidRPr="008F37F6">
        <w:rPr>
          <w:lang w:val="en-US"/>
        </w:rPr>
        <w:t xml:space="preserve"> </w:t>
      </w:r>
      <w:proofErr w:type="spellStart"/>
      <w:r w:rsidRPr="008F37F6">
        <w:t>жаңалықтар</w:t>
      </w:r>
      <w:proofErr w:type="spellEnd"/>
      <w:r w:rsidRPr="008F37F6">
        <w:rPr>
          <w:lang w:val="en-US"/>
        </w:rPr>
        <w:t xml:space="preserve"> </w:t>
      </w:r>
      <w:proofErr w:type="spellStart"/>
      <w:r w:rsidRPr="008F37F6">
        <w:t>ашты</w:t>
      </w:r>
      <w:proofErr w:type="spellEnd"/>
      <w:r w:rsidRPr="008F37F6">
        <w:rPr>
          <w:lang w:val="en-US"/>
        </w:rPr>
        <w:t xml:space="preserve">. </w:t>
      </w:r>
      <w:r w:rsidRPr="008F37F6">
        <w:t>Пастер</w:t>
      </w:r>
      <w:r w:rsidRPr="008F37F6">
        <w:rPr>
          <w:lang w:val="en-US"/>
        </w:rPr>
        <w:t xml:space="preserve"> </w:t>
      </w:r>
      <w:proofErr w:type="spellStart"/>
      <w:r w:rsidRPr="008F37F6">
        <w:t>ауруларды</w:t>
      </w:r>
      <w:proofErr w:type="spellEnd"/>
      <w:r w:rsidRPr="008F37F6">
        <w:rPr>
          <w:lang w:val="en-US"/>
        </w:rPr>
        <w:t xml:space="preserve">, </w:t>
      </w:r>
      <w:proofErr w:type="spellStart"/>
      <w:r w:rsidRPr="008F37F6">
        <w:t>өнімдердің</w:t>
      </w:r>
      <w:proofErr w:type="spellEnd"/>
      <w:r w:rsidRPr="008F37F6">
        <w:rPr>
          <w:lang w:val="en-US"/>
        </w:rPr>
        <w:t xml:space="preserve"> </w:t>
      </w:r>
      <w:proofErr w:type="spellStart"/>
      <w:r w:rsidRPr="008F37F6">
        <w:t>бұзылуын</w:t>
      </w:r>
      <w:proofErr w:type="spellEnd"/>
      <w:r w:rsidRPr="008F37F6">
        <w:rPr>
          <w:lang w:val="en-US"/>
        </w:rPr>
        <w:t xml:space="preserve">, </w:t>
      </w:r>
      <w:proofErr w:type="spellStart"/>
      <w:r w:rsidRPr="008F37F6">
        <w:t>ашуды</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шіруді</w:t>
      </w:r>
      <w:proofErr w:type="spellEnd"/>
      <w:r w:rsidRPr="008F37F6">
        <w:rPr>
          <w:lang w:val="en-US"/>
        </w:rPr>
        <w:t xml:space="preserve"> </w:t>
      </w:r>
      <w:proofErr w:type="spellStart"/>
      <w:r w:rsidRPr="008F37F6">
        <w:t>микроорганизмдер</w:t>
      </w:r>
      <w:proofErr w:type="spellEnd"/>
      <w:r w:rsidRPr="008F37F6">
        <w:rPr>
          <w:lang w:val="en-US"/>
        </w:rPr>
        <w:t xml:space="preserve"> </w:t>
      </w:r>
      <w:proofErr w:type="spellStart"/>
      <w:r w:rsidRPr="008F37F6">
        <w:t>тудыратындығын</w:t>
      </w:r>
      <w:proofErr w:type="spellEnd"/>
      <w:r w:rsidRPr="008F37F6">
        <w:rPr>
          <w:lang w:val="en-US"/>
        </w:rPr>
        <w:t xml:space="preserve"> </w:t>
      </w:r>
      <w:proofErr w:type="spellStart"/>
      <w:r w:rsidRPr="008F37F6">
        <w:t>бұлтартпастан</w:t>
      </w:r>
      <w:proofErr w:type="spellEnd"/>
      <w:r w:rsidRPr="008F37F6">
        <w:rPr>
          <w:lang w:val="en-US"/>
        </w:rPr>
        <w:t xml:space="preserve"> </w:t>
      </w:r>
      <w:proofErr w:type="spellStart"/>
      <w:r w:rsidRPr="008F37F6">
        <w:t>дәлелдеді</w:t>
      </w:r>
      <w:proofErr w:type="spellEnd"/>
      <w:r w:rsidRPr="008F37F6">
        <w:rPr>
          <w:lang w:val="en-US"/>
        </w:rPr>
        <w:t xml:space="preserve"> </w:t>
      </w:r>
      <w:proofErr w:type="spellStart"/>
      <w:r w:rsidRPr="008F37F6">
        <w:t>және</w:t>
      </w:r>
      <w:proofErr w:type="spellEnd"/>
      <w:r w:rsidRPr="008F37F6">
        <w:rPr>
          <w:lang w:val="en-US"/>
        </w:rPr>
        <w:t xml:space="preserve"> </w:t>
      </w:r>
      <w:r w:rsidRPr="008F37F6">
        <w:t>осы</w:t>
      </w:r>
      <w:r w:rsidRPr="008F37F6">
        <w:rPr>
          <w:lang w:val="en-US"/>
        </w:rPr>
        <w:t xml:space="preserve"> </w:t>
      </w:r>
      <w:proofErr w:type="spellStart"/>
      <w:r w:rsidRPr="008F37F6">
        <w:t>органи</w:t>
      </w:r>
      <w:proofErr w:type="spellEnd"/>
      <w:r w:rsidRPr="008F37F6">
        <w:rPr>
          <w:lang w:val="en-US"/>
        </w:rPr>
        <w:t>-</w:t>
      </w:r>
      <w:proofErr w:type="spellStart"/>
      <w:r w:rsidRPr="008F37F6">
        <w:t>змдердің</w:t>
      </w:r>
      <w:proofErr w:type="spellEnd"/>
      <w:r w:rsidRPr="008F37F6">
        <w:rPr>
          <w:lang w:val="en-US"/>
        </w:rPr>
        <w:t xml:space="preserve"> </w:t>
      </w:r>
      <w:proofErr w:type="spellStart"/>
      <w:r w:rsidRPr="008F37F6">
        <w:t>ортаға</w:t>
      </w:r>
      <w:proofErr w:type="spellEnd"/>
      <w:r w:rsidRPr="008F37F6">
        <w:rPr>
          <w:lang w:val="en-US"/>
        </w:rPr>
        <w:t xml:space="preserve"> </w:t>
      </w:r>
      <w:proofErr w:type="spellStart"/>
      <w:r w:rsidRPr="008F37F6">
        <w:t>келіп</w:t>
      </w:r>
      <w:proofErr w:type="spellEnd"/>
      <w:r w:rsidRPr="008F37F6">
        <w:rPr>
          <w:lang w:val="en-US"/>
        </w:rPr>
        <w:t xml:space="preserve"> </w:t>
      </w:r>
      <w:proofErr w:type="spellStart"/>
      <w:r w:rsidRPr="008F37F6">
        <w:t>түсуінің</w:t>
      </w:r>
      <w:proofErr w:type="spellEnd"/>
      <w:r w:rsidRPr="008F37F6">
        <w:rPr>
          <w:lang w:val="en-US"/>
        </w:rPr>
        <w:t xml:space="preserve"> </w:t>
      </w:r>
      <w:proofErr w:type="spellStart"/>
      <w:r w:rsidRPr="008F37F6">
        <w:t>экзогенділігі</w:t>
      </w:r>
      <w:proofErr w:type="spellEnd"/>
      <w:r w:rsidRPr="008F37F6">
        <w:rPr>
          <w:lang w:val="en-US"/>
        </w:rPr>
        <w:t xml:space="preserve"> </w:t>
      </w:r>
      <w:proofErr w:type="spellStart"/>
      <w:r w:rsidRPr="008F37F6">
        <w:t>туралы</w:t>
      </w:r>
      <w:proofErr w:type="spellEnd"/>
      <w:r w:rsidRPr="008F37F6">
        <w:rPr>
          <w:lang w:val="en-US"/>
        </w:rPr>
        <w:t xml:space="preserve"> </w:t>
      </w:r>
      <w:proofErr w:type="spellStart"/>
      <w:r w:rsidRPr="008F37F6">
        <w:t>теорияны</w:t>
      </w:r>
      <w:proofErr w:type="spellEnd"/>
      <w:r w:rsidRPr="008F37F6">
        <w:rPr>
          <w:lang w:val="en-US"/>
        </w:rPr>
        <w:t xml:space="preserve"> </w:t>
      </w:r>
      <w:proofErr w:type="spellStart"/>
      <w:r w:rsidRPr="008F37F6">
        <w:t>жасап</w:t>
      </w:r>
      <w:proofErr w:type="spellEnd"/>
      <w:r w:rsidRPr="008F37F6">
        <w:rPr>
          <w:lang w:val="en-US"/>
        </w:rPr>
        <w:t xml:space="preserve"> </w:t>
      </w:r>
      <w:proofErr w:type="spellStart"/>
      <w:r w:rsidRPr="008F37F6">
        <w:t>шығарды</w:t>
      </w:r>
      <w:proofErr w:type="spellEnd"/>
      <w:r w:rsidRPr="008F37F6">
        <w:rPr>
          <w:lang w:val="en-US"/>
        </w:rPr>
        <w:t xml:space="preserve">. </w:t>
      </w:r>
      <w:r w:rsidRPr="008F37F6">
        <w:t>Сол</w:t>
      </w:r>
      <w:r w:rsidRPr="008F37F6">
        <w:rPr>
          <w:lang w:val="en-US"/>
        </w:rPr>
        <w:t xml:space="preserve"> </w:t>
      </w:r>
      <w:proofErr w:type="spellStart"/>
      <w:r w:rsidRPr="008F37F6">
        <w:t>кезде</w:t>
      </w:r>
      <w:proofErr w:type="spellEnd"/>
      <w:r w:rsidRPr="008F37F6">
        <w:rPr>
          <w:lang w:val="en-US"/>
        </w:rPr>
        <w:t xml:space="preserve"> </w:t>
      </w:r>
      <w:proofErr w:type="spellStart"/>
      <w:r w:rsidRPr="008F37F6">
        <w:t>болған</w:t>
      </w:r>
      <w:proofErr w:type="spellEnd"/>
      <w:r w:rsidRPr="008F37F6">
        <w:rPr>
          <w:lang w:val="en-US"/>
        </w:rPr>
        <w:t xml:space="preserve">, </w:t>
      </w:r>
      <w:proofErr w:type="spellStart"/>
      <w:r w:rsidRPr="008F37F6">
        <w:t>микроорганизмдердің</w:t>
      </w:r>
      <w:proofErr w:type="spellEnd"/>
      <w:r w:rsidRPr="008F37F6">
        <w:rPr>
          <w:lang w:val="en-US"/>
        </w:rPr>
        <w:t xml:space="preserve"> </w:t>
      </w:r>
      <w:proofErr w:type="spellStart"/>
      <w:r w:rsidRPr="008F37F6">
        <w:t>өздігінен</w:t>
      </w:r>
      <w:proofErr w:type="spellEnd"/>
      <w:r w:rsidRPr="008F37F6">
        <w:rPr>
          <w:lang w:val="en-US"/>
        </w:rPr>
        <w:t xml:space="preserve"> </w:t>
      </w:r>
      <w:proofErr w:type="spellStart"/>
      <w:r w:rsidRPr="008F37F6">
        <w:t>пайда</w:t>
      </w:r>
      <w:proofErr w:type="spellEnd"/>
      <w:r w:rsidRPr="008F37F6">
        <w:rPr>
          <w:lang w:val="en-US"/>
        </w:rPr>
        <w:t xml:space="preserve"> </w:t>
      </w:r>
      <w:proofErr w:type="spellStart"/>
      <w:r w:rsidRPr="008F37F6">
        <w:t>болатындығы</w:t>
      </w:r>
      <w:proofErr w:type="spellEnd"/>
      <w:r w:rsidRPr="008F37F6">
        <w:rPr>
          <w:lang w:val="en-US"/>
        </w:rPr>
        <w:t xml:space="preserve"> </w:t>
      </w:r>
      <w:proofErr w:type="spellStart"/>
      <w:r w:rsidRPr="008F37F6">
        <w:t>туралы</w:t>
      </w:r>
      <w:proofErr w:type="spellEnd"/>
      <w:r w:rsidRPr="008F37F6">
        <w:rPr>
          <w:lang w:val="en-US"/>
        </w:rPr>
        <w:t xml:space="preserve"> </w:t>
      </w:r>
      <w:proofErr w:type="spellStart"/>
      <w:r w:rsidRPr="008F37F6">
        <w:t>теорияның</w:t>
      </w:r>
      <w:proofErr w:type="spellEnd"/>
      <w:r w:rsidRPr="008F37F6">
        <w:rPr>
          <w:lang w:val="en-US"/>
        </w:rPr>
        <w:t xml:space="preserve"> </w:t>
      </w:r>
      <w:proofErr w:type="spellStart"/>
      <w:r w:rsidRPr="008F37F6">
        <w:t>дәлелсіздігі</w:t>
      </w:r>
      <w:proofErr w:type="spellEnd"/>
      <w:r w:rsidRPr="008F37F6">
        <w:rPr>
          <w:lang w:val="en-US"/>
        </w:rPr>
        <w:t xml:space="preserve"> </w:t>
      </w:r>
      <w:proofErr w:type="spellStart"/>
      <w:r w:rsidRPr="008F37F6">
        <w:t>осымен</w:t>
      </w:r>
      <w:proofErr w:type="spellEnd"/>
      <w:r w:rsidRPr="008F37F6">
        <w:rPr>
          <w:lang w:val="en-US"/>
        </w:rPr>
        <w:t xml:space="preserve"> </w:t>
      </w:r>
      <w:proofErr w:type="spellStart"/>
      <w:r w:rsidRPr="008F37F6">
        <w:t>дәлелденді</w:t>
      </w:r>
      <w:proofErr w:type="spellEnd"/>
      <w:r w:rsidRPr="008F37F6">
        <w:rPr>
          <w:lang w:val="en-US"/>
        </w:rPr>
        <w:t xml:space="preserve">. </w:t>
      </w:r>
      <w:proofErr w:type="spellStart"/>
      <w:r w:rsidRPr="008F37F6">
        <w:t>Пастердің</w:t>
      </w:r>
      <w:proofErr w:type="spellEnd"/>
      <w:r w:rsidRPr="008F37F6">
        <w:rPr>
          <w:lang w:val="en-US"/>
        </w:rPr>
        <w:t xml:space="preserve"> </w:t>
      </w:r>
      <w:proofErr w:type="spellStart"/>
      <w:r w:rsidRPr="008F37F6">
        <w:t>жұмыстары</w:t>
      </w:r>
      <w:proofErr w:type="spellEnd"/>
      <w:r w:rsidRPr="008F37F6">
        <w:rPr>
          <w:lang w:val="en-US"/>
        </w:rPr>
        <w:t xml:space="preserve"> </w:t>
      </w:r>
      <w:r w:rsidRPr="008F37F6">
        <w:t>шарап</w:t>
      </w:r>
      <w:r w:rsidRPr="008F37F6">
        <w:rPr>
          <w:lang w:val="en-US"/>
        </w:rPr>
        <w:t xml:space="preserve"> </w:t>
      </w:r>
      <w:proofErr w:type="spellStart"/>
      <w:r w:rsidRPr="008F37F6">
        <w:t>жасаудың</w:t>
      </w:r>
      <w:proofErr w:type="spellEnd"/>
      <w:r w:rsidRPr="008F37F6">
        <w:rPr>
          <w:lang w:val="en-US"/>
        </w:rPr>
        <w:t xml:space="preserve">, </w:t>
      </w:r>
      <w:r w:rsidRPr="008F37F6">
        <w:t>сыра</w:t>
      </w:r>
      <w:r w:rsidRPr="008F37F6">
        <w:rPr>
          <w:lang w:val="en-US"/>
        </w:rPr>
        <w:t xml:space="preserve"> </w:t>
      </w:r>
      <w:proofErr w:type="spellStart"/>
      <w:r w:rsidRPr="008F37F6">
        <w:t>қайнатудың</w:t>
      </w:r>
      <w:proofErr w:type="spellEnd"/>
      <w:r w:rsidRPr="008F37F6">
        <w:rPr>
          <w:lang w:val="en-US"/>
        </w:rPr>
        <w:t xml:space="preserve">, </w:t>
      </w:r>
      <w:r w:rsidRPr="008F37F6">
        <w:t>спирт</w:t>
      </w:r>
      <w:r w:rsidRPr="008F37F6">
        <w:rPr>
          <w:lang w:val="en-US"/>
        </w:rPr>
        <w:t xml:space="preserve"> </w:t>
      </w:r>
      <w:r w:rsidRPr="008F37F6">
        <w:t>пен</w:t>
      </w:r>
      <w:r w:rsidRPr="008F37F6">
        <w:rPr>
          <w:lang w:val="en-US"/>
        </w:rPr>
        <w:t xml:space="preserve"> </w:t>
      </w:r>
      <w:proofErr w:type="spellStart"/>
      <w:r w:rsidRPr="008F37F6">
        <w:t>сірке</w:t>
      </w:r>
      <w:proofErr w:type="spellEnd"/>
      <w:r w:rsidRPr="008F37F6">
        <w:rPr>
          <w:lang w:val="en-US"/>
        </w:rPr>
        <w:t xml:space="preserve"> </w:t>
      </w:r>
      <w:proofErr w:type="spellStart"/>
      <w:r w:rsidRPr="008F37F6">
        <w:t>өндірудің</w:t>
      </w:r>
      <w:proofErr w:type="spellEnd"/>
      <w:r w:rsidRPr="008F37F6">
        <w:rPr>
          <w:lang w:val="en-US"/>
        </w:rPr>
        <w:t xml:space="preserve">, </w:t>
      </w:r>
      <w:proofErr w:type="spellStart"/>
      <w:r w:rsidRPr="008F37F6">
        <w:t>инфекциялық</w:t>
      </w:r>
      <w:proofErr w:type="spellEnd"/>
      <w:r w:rsidRPr="008F37F6">
        <w:rPr>
          <w:lang w:val="en-US"/>
        </w:rPr>
        <w:t xml:space="preserve"> </w:t>
      </w:r>
      <w:proofErr w:type="spellStart"/>
      <w:r w:rsidRPr="008F37F6">
        <w:t>аурулармен</w:t>
      </w:r>
      <w:proofErr w:type="spellEnd"/>
      <w:r w:rsidRPr="008F37F6">
        <w:rPr>
          <w:lang w:val="en-US"/>
        </w:rPr>
        <w:t xml:space="preserve"> </w:t>
      </w:r>
      <w:proofErr w:type="spellStart"/>
      <w:r w:rsidRPr="008F37F6">
        <w:t>күрестің</w:t>
      </w:r>
      <w:proofErr w:type="spellEnd"/>
      <w:r w:rsidRPr="008F37F6">
        <w:rPr>
          <w:lang w:val="en-US"/>
        </w:rPr>
        <w:t xml:space="preserve">, </w:t>
      </w:r>
      <w:r w:rsidRPr="008F37F6">
        <w:t>оны</w:t>
      </w:r>
      <w:r w:rsidRPr="008F37F6">
        <w:rPr>
          <w:lang w:val="en-US"/>
        </w:rPr>
        <w:t xml:space="preserve"> </w:t>
      </w:r>
      <w:proofErr w:type="spellStart"/>
      <w:r w:rsidRPr="008F37F6">
        <w:t>медицинада</w:t>
      </w:r>
      <w:proofErr w:type="spellEnd"/>
      <w:r w:rsidRPr="008F37F6">
        <w:rPr>
          <w:lang w:val="en-US"/>
        </w:rPr>
        <w:t xml:space="preserve"> </w:t>
      </w:r>
      <w:proofErr w:type="spellStart"/>
      <w:r w:rsidRPr="008F37F6">
        <w:t>пайдаланудың</w:t>
      </w:r>
      <w:proofErr w:type="spellEnd"/>
      <w:r w:rsidRPr="008F37F6">
        <w:rPr>
          <w:lang w:val="en-US"/>
        </w:rPr>
        <w:t xml:space="preserve"> </w:t>
      </w:r>
      <w:proofErr w:type="spellStart"/>
      <w:r w:rsidRPr="008F37F6">
        <w:t>ғылыми</w:t>
      </w:r>
      <w:proofErr w:type="spellEnd"/>
      <w:r w:rsidRPr="008F37F6">
        <w:rPr>
          <w:lang w:val="en-US"/>
        </w:rPr>
        <w:t xml:space="preserve"> </w:t>
      </w:r>
      <w:proofErr w:type="spellStart"/>
      <w:r w:rsidRPr="008F37F6">
        <w:t>негіздерін</w:t>
      </w:r>
      <w:proofErr w:type="spellEnd"/>
      <w:r w:rsidRPr="008F37F6">
        <w:rPr>
          <w:lang w:val="en-US"/>
        </w:rPr>
        <w:t xml:space="preserve"> </w:t>
      </w:r>
      <w:proofErr w:type="spellStart"/>
      <w:r w:rsidRPr="008F37F6">
        <w:t>қалады</w:t>
      </w:r>
      <w:proofErr w:type="spellEnd"/>
      <w:r w:rsidRPr="008F37F6">
        <w:rPr>
          <w:lang w:val="en-US"/>
        </w:rPr>
        <w:t xml:space="preserve">. </w:t>
      </w:r>
      <w:r w:rsidRPr="008F37F6">
        <w:t>Мечников</w:t>
      </w:r>
      <w:r w:rsidRPr="008F37F6">
        <w:rPr>
          <w:lang w:val="en-US"/>
        </w:rPr>
        <w:t xml:space="preserve"> </w:t>
      </w:r>
      <w:proofErr w:type="spellStart"/>
      <w:r w:rsidRPr="008F37F6">
        <w:t>микробтардың</w:t>
      </w:r>
      <w:proofErr w:type="spellEnd"/>
      <w:r w:rsidRPr="008F37F6">
        <w:rPr>
          <w:lang w:val="en-US"/>
        </w:rPr>
        <w:t xml:space="preserve"> </w:t>
      </w:r>
      <w:proofErr w:type="spellStart"/>
      <w:r w:rsidRPr="008F37F6">
        <w:t>антагонизмі</w:t>
      </w:r>
      <w:proofErr w:type="spellEnd"/>
      <w:r w:rsidRPr="008F37F6">
        <w:rPr>
          <w:lang w:val="en-US"/>
        </w:rPr>
        <w:t xml:space="preserve"> </w:t>
      </w:r>
      <w:proofErr w:type="spellStart"/>
      <w:r w:rsidRPr="008F37F6">
        <w:t>туралы</w:t>
      </w:r>
      <w:proofErr w:type="spellEnd"/>
      <w:r w:rsidRPr="008F37F6">
        <w:rPr>
          <w:lang w:val="en-US"/>
        </w:rPr>
        <w:t xml:space="preserve"> </w:t>
      </w:r>
      <w:proofErr w:type="spellStart"/>
      <w:r w:rsidRPr="008F37F6">
        <w:t>ілім</w:t>
      </w:r>
      <w:proofErr w:type="spellEnd"/>
      <w:r w:rsidRPr="008F37F6">
        <w:rPr>
          <w:lang w:val="en-US"/>
        </w:rPr>
        <w:t xml:space="preserve"> </w:t>
      </w:r>
      <w:proofErr w:type="spellStart"/>
      <w:r w:rsidRPr="008F37F6">
        <w:t>жасады</w:t>
      </w:r>
      <w:proofErr w:type="spellEnd"/>
      <w:r w:rsidRPr="008F37F6">
        <w:rPr>
          <w:lang w:val="en-US"/>
        </w:rPr>
        <w:t xml:space="preserve"> </w:t>
      </w:r>
      <w:proofErr w:type="spellStart"/>
      <w:r w:rsidRPr="008F37F6">
        <w:t>және</w:t>
      </w:r>
      <w:proofErr w:type="spellEnd"/>
      <w:r w:rsidRPr="008F37F6">
        <w:rPr>
          <w:lang w:val="en-US"/>
        </w:rPr>
        <w:t xml:space="preserve"> </w:t>
      </w:r>
      <w:r w:rsidRPr="008F37F6">
        <w:t>осы</w:t>
      </w:r>
      <w:r w:rsidRPr="008F37F6">
        <w:rPr>
          <w:lang w:val="en-US"/>
        </w:rPr>
        <w:t xml:space="preserve"> </w:t>
      </w:r>
      <w:proofErr w:type="spellStart"/>
      <w:r w:rsidRPr="008F37F6">
        <w:t>ілімді</w:t>
      </w:r>
      <w:proofErr w:type="spellEnd"/>
      <w:r w:rsidRPr="008F37F6">
        <w:rPr>
          <w:lang w:val="en-US"/>
        </w:rPr>
        <w:t xml:space="preserve"> </w:t>
      </w:r>
      <w:proofErr w:type="spellStart"/>
      <w:r w:rsidRPr="008F37F6">
        <w:t>іс</w:t>
      </w:r>
      <w:proofErr w:type="spellEnd"/>
      <w:r w:rsidRPr="008F37F6">
        <w:rPr>
          <w:lang w:val="en-US"/>
        </w:rPr>
        <w:t>-</w:t>
      </w:r>
      <w:proofErr w:type="spellStart"/>
      <w:r w:rsidRPr="008F37F6">
        <w:t>тәжірибеде</w:t>
      </w:r>
      <w:proofErr w:type="spellEnd"/>
      <w:r w:rsidRPr="008F37F6">
        <w:rPr>
          <w:lang w:val="en-US"/>
        </w:rPr>
        <w:t xml:space="preserve"> </w:t>
      </w:r>
      <w:proofErr w:type="spellStart"/>
      <w:r w:rsidRPr="008F37F6">
        <w:t>пайдалану</w:t>
      </w:r>
      <w:proofErr w:type="spellEnd"/>
      <w:r w:rsidRPr="008F37F6">
        <w:rPr>
          <w:lang w:val="en-US"/>
        </w:rPr>
        <w:t xml:space="preserve"> </w:t>
      </w:r>
      <w:proofErr w:type="spellStart"/>
      <w:r w:rsidRPr="008F37F6">
        <w:t>үшін</w:t>
      </w:r>
      <w:proofErr w:type="spellEnd"/>
      <w:r w:rsidRPr="008F37F6">
        <w:rPr>
          <w:lang w:val="en-US"/>
        </w:rPr>
        <w:t xml:space="preserve"> </w:t>
      </w:r>
      <w:proofErr w:type="spellStart"/>
      <w:r w:rsidRPr="008F37F6">
        <w:t>ұсыныстарды</w:t>
      </w:r>
      <w:proofErr w:type="spellEnd"/>
      <w:r w:rsidRPr="008F37F6">
        <w:rPr>
          <w:lang w:val="en-US"/>
        </w:rPr>
        <w:t xml:space="preserve"> </w:t>
      </w:r>
      <w:proofErr w:type="spellStart"/>
      <w:r w:rsidRPr="008F37F6">
        <w:t>ғылыми</w:t>
      </w:r>
      <w:proofErr w:type="spellEnd"/>
      <w:r w:rsidRPr="008F37F6">
        <w:rPr>
          <w:lang w:val="en-US"/>
        </w:rPr>
        <w:t xml:space="preserve"> </w:t>
      </w:r>
      <w:proofErr w:type="spellStart"/>
      <w:r w:rsidRPr="008F37F6">
        <w:t>негіздеп</w:t>
      </w:r>
      <w:proofErr w:type="spellEnd"/>
      <w:r w:rsidRPr="008F37F6">
        <w:rPr>
          <w:lang w:val="en-US"/>
        </w:rPr>
        <w:t xml:space="preserve"> </w:t>
      </w:r>
      <w:proofErr w:type="spellStart"/>
      <w:r w:rsidRPr="008F37F6">
        <w:t>берді</w:t>
      </w:r>
      <w:proofErr w:type="spellEnd"/>
      <w:r w:rsidRPr="008F37F6">
        <w:rPr>
          <w:lang w:val="en-US"/>
        </w:rPr>
        <w:t xml:space="preserve">. </w:t>
      </w:r>
      <w:r w:rsidRPr="008F37F6">
        <w:t>Осы</w:t>
      </w:r>
      <w:r w:rsidRPr="008F37F6">
        <w:rPr>
          <w:lang w:val="en-US"/>
        </w:rPr>
        <w:t xml:space="preserve"> </w:t>
      </w:r>
      <w:proofErr w:type="spellStart"/>
      <w:r w:rsidRPr="008F37F6">
        <w:t>кезеңде</w:t>
      </w:r>
      <w:proofErr w:type="spellEnd"/>
      <w:r w:rsidRPr="008F37F6">
        <w:rPr>
          <w:lang w:val="en-US"/>
        </w:rPr>
        <w:t xml:space="preserve"> </w:t>
      </w:r>
      <w:proofErr w:type="spellStart"/>
      <w:r w:rsidRPr="008F37F6">
        <w:t>азотбекіту</w:t>
      </w:r>
      <w:proofErr w:type="spellEnd"/>
      <w:r w:rsidRPr="008F37F6">
        <w:rPr>
          <w:lang w:val="en-US"/>
        </w:rPr>
        <w:t xml:space="preserve"> </w:t>
      </w:r>
      <w:proofErr w:type="spellStart"/>
      <w:r w:rsidRPr="008F37F6">
        <w:t>белсенді</w:t>
      </w:r>
      <w:proofErr w:type="spellEnd"/>
      <w:r w:rsidRPr="008F37F6">
        <w:rPr>
          <w:lang w:val="en-US"/>
        </w:rPr>
        <w:t xml:space="preserve"> </w:t>
      </w:r>
      <w:proofErr w:type="spellStart"/>
      <w:r w:rsidRPr="008F37F6">
        <w:t>зерттелді</w:t>
      </w:r>
      <w:proofErr w:type="spellEnd"/>
      <w:r w:rsidRPr="008F37F6">
        <w:rPr>
          <w:lang w:val="en-US"/>
        </w:rPr>
        <w:t xml:space="preserve">. </w:t>
      </w:r>
      <w:proofErr w:type="spellStart"/>
      <w:r w:rsidRPr="008F37F6">
        <w:t>Неміс</w:t>
      </w:r>
      <w:proofErr w:type="spellEnd"/>
      <w:r w:rsidRPr="008F37F6">
        <w:rPr>
          <w:lang w:val="en-US"/>
        </w:rPr>
        <w:t xml:space="preserve"> </w:t>
      </w:r>
      <w:proofErr w:type="spellStart"/>
      <w:r w:rsidRPr="008F37F6">
        <w:t>зерттеушілері</w:t>
      </w:r>
      <w:proofErr w:type="spellEnd"/>
      <w:r w:rsidRPr="008F37F6">
        <w:rPr>
          <w:lang w:val="en-US"/>
        </w:rPr>
        <w:t xml:space="preserve"> </w:t>
      </w:r>
      <w:proofErr w:type="spellStart"/>
      <w:r w:rsidRPr="008F37F6">
        <w:t>Гелригел</w:t>
      </w:r>
      <w:proofErr w:type="spellEnd"/>
      <w:r w:rsidRPr="008F37F6">
        <w:rPr>
          <w:lang w:val="en-US"/>
        </w:rPr>
        <w:t xml:space="preserve"> </w:t>
      </w:r>
      <w:r w:rsidRPr="008F37F6">
        <w:t>мен</w:t>
      </w:r>
      <w:r w:rsidRPr="008F37F6">
        <w:rPr>
          <w:lang w:val="en-US"/>
        </w:rPr>
        <w:t xml:space="preserve"> </w:t>
      </w:r>
      <w:proofErr w:type="spellStart"/>
      <w:r w:rsidRPr="008F37F6">
        <w:t>Вилфарт</w:t>
      </w:r>
      <w:proofErr w:type="spellEnd"/>
      <w:r w:rsidRPr="008F37F6">
        <w:rPr>
          <w:lang w:val="en-US"/>
        </w:rPr>
        <w:t xml:space="preserve"> </w:t>
      </w:r>
      <w:proofErr w:type="spellStart"/>
      <w:r w:rsidRPr="008F37F6">
        <w:t>бұршақ</w:t>
      </w:r>
      <w:proofErr w:type="spellEnd"/>
      <w:r w:rsidRPr="008F37F6">
        <w:rPr>
          <w:lang w:val="en-US"/>
        </w:rPr>
        <w:t xml:space="preserve"> </w:t>
      </w:r>
      <w:proofErr w:type="spellStart"/>
      <w:r w:rsidRPr="008F37F6">
        <w:t>дақылдарының</w:t>
      </w:r>
      <w:proofErr w:type="spellEnd"/>
      <w:r w:rsidRPr="008F37F6">
        <w:rPr>
          <w:lang w:val="en-US"/>
        </w:rPr>
        <w:t xml:space="preserve"> </w:t>
      </w:r>
      <w:r w:rsidRPr="008F37F6">
        <w:t>азот</w:t>
      </w:r>
      <w:r w:rsidRPr="008F37F6">
        <w:rPr>
          <w:lang w:val="en-US"/>
        </w:rPr>
        <w:t xml:space="preserve"> </w:t>
      </w:r>
      <w:proofErr w:type="spellStart"/>
      <w:r w:rsidRPr="008F37F6">
        <w:t>бекітуінің</w:t>
      </w:r>
      <w:proofErr w:type="spellEnd"/>
      <w:r w:rsidRPr="008F37F6">
        <w:rPr>
          <w:lang w:val="en-US"/>
        </w:rPr>
        <w:t xml:space="preserve"> </w:t>
      </w:r>
      <w:proofErr w:type="spellStart"/>
      <w:r w:rsidRPr="008F37F6">
        <w:t>биологиялық</w:t>
      </w:r>
      <w:proofErr w:type="spellEnd"/>
      <w:r w:rsidRPr="008F37F6">
        <w:rPr>
          <w:lang w:val="en-US"/>
        </w:rPr>
        <w:t xml:space="preserve"> </w:t>
      </w:r>
      <w:proofErr w:type="spellStart"/>
      <w:r w:rsidRPr="008F37F6">
        <w:t>табиғатын</w:t>
      </w:r>
      <w:proofErr w:type="spellEnd"/>
      <w:r w:rsidRPr="008F37F6">
        <w:rPr>
          <w:lang w:val="en-US"/>
        </w:rPr>
        <w:t xml:space="preserve"> </w:t>
      </w:r>
      <w:proofErr w:type="spellStart"/>
      <w:r w:rsidRPr="008F37F6">
        <w:t>анықтады</w:t>
      </w:r>
      <w:proofErr w:type="spellEnd"/>
      <w:r w:rsidRPr="008F37F6">
        <w:rPr>
          <w:lang w:val="en-US"/>
        </w:rPr>
        <w:t xml:space="preserve">, </w:t>
      </w:r>
      <w:r w:rsidRPr="008F37F6">
        <w:t>ал</w:t>
      </w:r>
      <w:r w:rsidRPr="008F37F6">
        <w:rPr>
          <w:lang w:val="en-US"/>
        </w:rPr>
        <w:t xml:space="preserve"> </w:t>
      </w:r>
      <w:proofErr w:type="spellStart"/>
      <w:r w:rsidRPr="008F37F6">
        <w:t>Бейеринк</w:t>
      </w:r>
      <w:proofErr w:type="spellEnd"/>
      <w:r w:rsidRPr="008F37F6">
        <w:rPr>
          <w:lang w:val="en-US"/>
        </w:rPr>
        <w:t xml:space="preserve"> </w:t>
      </w:r>
      <w:proofErr w:type="spellStart"/>
      <w:r w:rsidRPr="008F37F6">
        <w:t>болса</w:t>
      </w:r>
      <w:proofErr w:type="spellEnd"/>
      <w:r w:rsidRPr="008F37F6">
        <w:rPr>
          <w:lang w:val="en-US"/>
        </w:rPr>
        <w:t xml:space="preserve"> </w:t>
      </w:r>
      <w:proofErr w:type="spellStart"/>
      <w:r w:rsidRPr="008F37F6">
        <w:t>түйнек</w:t>
      </w:r>
      <w:proofErr w:type="spellEnd"/>
      <w:r w:rsidRPr="008F37F6">
        <w:rPr>
          <w:lang w:val="en-US"/>
        </w:rPr>
        <w:t xml:space="preserve"> </w:t>
      </w:r>
      <w:proofErr w:type="spellStart"/>
      <w:r w:rsidRPr="008F37F6">
        <w:t>бактерияларының</w:t>
      </w:r>
      <w:proofErr w:type="spellEnd"/>
      <w:r w:rsidRPr="008F37F6">
        <w:rPr>
          <w:lang w:val="en-US"/>
        </w:rPr>
        <w:t xml:space="preserve"> </w:t>
      </w:r>
      <w:r w:rsidRPr="008F37F6">
        <w:t>таза</w:t>
      </w:r>
      <w:r w:rsidRPr="008F37F6">
        <w:rPr>
          <w:lang w:val="en-US"/>
        </w:rPr>
        <w:t xml:space="preserve"> </w:t>
      </w:r>
      <w:proofErr w:type="spellStart"/>
      <w:r w:rsidRPr="008F37F6">
        <w:t>културасын</w:t>
      </w:r>
      <w:proofErr w:type="spellEnd"/>
      <w:r w:rsidRPr="008F37F6">
        <w:rPr>
          <w:lang w:val="en-US"/>
        </w:rPr>
        <w:t xml:space="preserve"> </w:t>
      </w:r>
      <w:proofErr w:type="spellStart"/>
      <w:r w:rsidRPr="008F37F6">
        <w:t>бөліп</w:t>
      </w:r>
      <w:proofErr w:type="spellEnd"/>
      <w:r w:rsidRPr="008F37F6">
        <w:rPr>
          <w:lang w:val="en-US"/>
        </w:rPr>
        <w:t xml:space="preserve"> </w:t>
      </w:r>
      <w:proofErr w:type="spellStart"/>
      <w:r w:rsidRPr="008F37F6">
        <w:t>шығарды</w:t>
      </w:r>
      <w:proofErr w:type="spellEnd"/>
      <w:r w:rsidRPr="008F37F6">
        <w:rPr>
          <w:lang w:val="en-US"/>
        </w:rPr>
        <w:t xml:space="preserve"> </w:t>
      </w:r>
      <w:proofErr w:type="spellStart"/>
      <w:r w:rsidRPr="008F37F6">
        <w:t>жэне</w:t>
      </w:r>
      <w:proofErr w:type="spellEnd"/>
      <w:r w:rsidRPr="008F37F6">
        <w:rPr>
          <w:lang w:val="en-US"/>
        </w:rPr>
        <w:t xml:space="preserve"> </w:t>
      </w:r>
      <w:proofErr w:type="spellStart"/>
      <w:r w:rsidRPr="008F37F6">
        <w:t>олардың</w:t>
      </w:r>
      <w:proofErr w:type="spellEnd"/>
      <w:r w:rsidRPr="008F37F6">
        <w:rPr>
          <w:lang w:val="en-US"/>
        </w:rPr>
        <w:t xml:space="preserve"> </w:t>
      </w:r>
      <w:proofErr w:type="spellStart"/>
      <w:r w:rsidRPr="008F37F6">
        <w:t>өсімдіктердің</w:t>
      </w:r>
      <w:proofErr w:type="spellEnd"/>
      <w:r w:rsidRPr="008F37F6">
        <w:rPr>
          <w:lang w:val="en-US"/>
        </w:rPr>
        <w:t xml:space="preserve"> </w:t>
      </w:r>
      <w:proofErr w:type="spellStart"/>
      <w:r w:rsidRPr="008F37F6">
        <w:t>ризосферасында</w:t>
      </w:r>
      <w:proofErr w:type="spellEnd"/>
      <w:r w:rsidRPr="008F37F6">
        <w:rPr>
          <w:lang w:val="en-US"/>
        </w:rPr>
        <w:t xml:space="preserve"> </w:t>
      </w:r>
      <w:proofErr w:type="spellStart"/>
      <w:r w:rsidRPr="008F37F6">
        <w:t>кездесетіндігін</w:t>
      </w:r>
      <w:proofErr w:type="spellEnd"/>
      <w:r w:rsidRPr="008F37F6">
        <w:rPr>
          <w:lang w:val="en-US"/>
        </w:rPr>
        <w:t xml:space="preserve"> </w:t>
      </w:r>
      <w:proofErr w:type="spellStart"/>
      <w:r w:rsidRPr="008F37F6">
        <w:t>дәлелдеді</w:t>
      </w:r>
      <w:proofErr w:type="spellEnd"/>
      <w:r w:rsidRPr="008F37F6">
        <w:rPr>
          <w:lang w:val="en-US"/>
        </w:rPr>
        <w:t xml:space="preserve">. </w:t>
      </w:r>
      <w:proofErr w:type="spellStart"/>
      <w:r w:rsidRPr="008F37F6">
        <w:t>Дәл</w:t>
      </w:r>
      <w:proofErr w:type="spellEnd"/>
      <w:r w:rsidRPr="008F37F6">
        <w:rPr>
          <w:lang w:val="en-US"/>
        </w:rPr>
        <w:t xml:space="preserve"> </w:t>
      </w:r>
      <w:proofErr w:type="spellStart"/>
      <w:r w:rsidRPr="008F37F6">
        <w:t>сол</w:t>
      </w:r>
      <w:proofErr w:type="spellEnd"/>
      <w:r w:rsidRPr="008F37F6">
        <w:rPr>
          <w:lang w:val="en-US"/>
        </w:rPr>
        <w:t xml:space="preserve"> </w:t>
      </w:r>
      <w:proofErr w:type="spellStart"/>
      <w:r w:rsidRPr="008F37F6">
        <w:t>кезде</w:t>
      </w:r>
      <w:proofErr w:type="spellEnd"/>
      <w:r w:rsidRPr="008F37F6">
        <w:rPr>
          <w:lang w:val="en-US"/>
        </w:rPr>
        <w:t xml:space="preserve"> </w:t>
      </w:r>
      <w:proofErr w:type="spellStart"/>
      <w:r w:rsidRPr="008F37F6">
        <w:t>Виноградскийдің</w:t>
      </w:r>
      <w:proofErr w:type="spellEnd"/>
      <w:r w:rsidRPr="008F37F6">
        <w:rPr>
          <w:lang w:val="en-US"/>
        </w:rPr>
        <w:t xml:space="preserve">, </w:t>
      </w:r>
      <w:proofErr w:type="spellStart"/>
      <w:r w:rsidRPr="008F37F6">
        <w:t>Омелянскийдің</w:t>
      </w:r>
      <w:proofErr w:type="spellEnd"/>
      <w:r w:rsidRPr="008F37F6">
        <w:rPr>
          <w:lang w:val="en-US"/>
        </w:rPr>
        <w:t xml:space="preserve">, </w:t>
      </w:r>
      <w:proofErr w:type="spellStart"/>
      <w:r w:rsidRPr="008F37F6">
        <w:t>Надсонның</w:t>
      </w:r>
      <w:proofErr w:type="spellEnd"/>
      <w:r w:rsidRPr="008F37F6">
        <w:rPr>
          <w:lang w:val="en-US"/>
        </w:rPr>
        <w:t xml:space="preserve">, </w:t>
      </w:r>
      <w:proofErr w:type="spellStart"/>
      <w:r w:rsidRPr="008F37F6">
        <w:t>Исаченконың</w:t>
      </w:r>
      <w:proofErr w:type="spellEnd"/>
      <w:r w:rsidRPr="008F37F6">
        <w:rPr>
          <w:lang w:val="en-US"/>
        </w:rPr>
        <w:t xml:space="preserve"> </w:t>
      </w:r>
      <w:proofErr w:type="spellStart"/>
      <w:r w:rsidRPr="008F37F6">
        <w:t>тамаша</w:t>
      </w:r>
      <w:proofErr w:type="spellEnd"/>
      <w:r w:rsidRPr="008F37F6">
        <w:rPr>
          <w:lang w:val="en-US"/>
        </w:rPr>
        <w:t xml:space="preserve"> </w:t>
      </w:r>
      <w:proofErr w:type="spellStart"/>
      <w:r w:rsidRPr="008F37F6">
        <w:t>жұмыстарымен</w:t>
      </w:r>
      <w:proofErr w:type="spellEnd"/>
      <w:r w:rsidRPr="008F37F6">
        <w:rPr>
          <w:lang w:val="en-US"/>
        </w:rPr>
        <w:t xml:space="preserve"> </w:t>
      </w:r>
      <w:proofErr w:type="spellStart"/>
      <w:r w:rsidRPr="008F37F6">
        <w:t>геологиялық</w:t>
      </w:r>
      <w:proofErr w:type="spellEnd"/>
      <w:r w:rsidRPr="008F37F6">
        <w:rPr>
          <w:lang w:val="en-US"/>
        </w:rPr>
        <w:t xml:space="preserve"> </w:t>
      </w:r>
      <w:proofErr w:type="spellStart"/>
      <w:r w:rsidRPr="008F37F6">
        <w:t>микробиологияның</w:t>
      </w:r>
      <w:proofErr w:type="spellEnd"/>
      <w:r w:rsidRPr="008F37F6">
        <w:rPr>
          <w:lang w:val="en-US"/>
        </w:rPr>
        <w:t xml:space="preserve"> </w:t>
      </w:r>
      <w:proofErr w:type="spellStart"/>
      <w:r w:rsidRPr="008F37F6">
        <w:t>негіздері</w:t>
      </w:r>
      <w:proofErr w:type="spellEnd"/>
      <w:r w:rsidRPr="008F37F6">
        <w:rPr>
          <w:lang w:val="en-US"/>
        </w:rPr>
        <w:t xml:space="preserve"> </w:t>
      </w:r>
      <w:proofErr w:type="spellStart"/>
      <w:r w:rsidRPr="008F37F6">
        <w:t>қаланды</w:t>
      </w:r>
      <w:proofErr w:type="spellEnd"/>
      <w:r w:rsidRPr="008F37F6">
        <w:rPr>
          <w:lang w:val="en-US"/>
        </w:rPr>
        <w:t xml:space="preserve">; </w:t>
      </w:r>
      <w:r w:rsidRPr="008F37F6">
        <w:t>микроорганизм</w:t>
      </w:r>
      <w:r w:rsidRPr="008F37F6">
        <w:rPr>
          <w:lang w:val="en-US"/>
        </w:rPr>
        <w:t xml:space="preserve">- </w:t>
      </w:r>
      <w:proofErr w:type="spellStart"/>
      <w:r w:rsidRPr="008F37F6">
        <w:t>дердіңтемірдің</w:t>
      </w:r>
      <w:proofErr w:type="spellEnd"/>
      <w:r w:rsidRPr="008F37F6">
        <w:rPr>
          <w:lang w:val="en-US"/>
        </w:rPr>
        <w:t xml:space="preserve">, </w:t>
      </w:r>
      <w:proofErr w:type="spellStart"/>
      <w:r w:rsidRPr="008F37F6">
        <w:t>калцийдің</w:t>
      </w:r>
      <w:proofErr w:type="spellEnd"/>
      <w:r w:rsidRPr="008F37F6">
        <w:rPr>
          <w:lang w:val="en-US"/>
        </w:rPr>
        <w:t xml:space="preserve">, </w:t>
      </w:r>
      <w:proofErr w:type="spellStart"/>
      <w:r w:rsidRPr="008F37F6">
        <w:t>күкірттің</w:t>
      </w:r>
      <w:proofErr w:type="spellEnd"/>
      <w:r w:rsidRPr="008F37F6">
        <w:rPr>
          <w:lang w:val="en-US"/>
        </w:rPr>
        <w:t xml:space="preserve"> </w:t>
      </w:r>
      <w:proofErr w:type="spellStart"/>
      <w:r w:rsidRPr="008F37F6">
        <w:t>өзгерістеріндегі</w:t>
      </w:r>
      <w:proofErr w:type="spellEnd"/>
      <w:r w:rsidRPr="008F37F6">
        <w:rPr>
          <w:lang w:val="en-US"/>
        </w:rPr>
        <w:t xml:space="preserve">, </w:t>
      </w:r>
      <w:proofErr w:type="spellStart"/>
      <w:r w:rsidRPr="008F37F6">
        <w:t>балшық</w:t>
      </w:r>
      <w:proofErr w:type="spellEnd"/>
      <w:r w:rsidRPr="008F37F6">
        <w:rPr>
          <w:lang w:val="en-US"/>
        </w:rPr>
        <w:t xml:space="preserve"> </w:t>
      </w:r>
      <w:proofErr w:type="spellStart"/>
      <w:r w:rsidRPr="008F37F6">
        <w:t>түзудегі</w:t>
      </w:r>
      <w:proofErr w:type="spellEnd"/>
      <w:r w:rsidRPr="008F37F6">
        <w:rPr>
          <w:lang w:val="en-US"/>
        </w:rPr>
        <w:t xml:space="preserve"> </w:t>
      </w:r>
      <w:proofErr w:type="spellStart"/>
      <w:r w:rsidRPr="008F37F6">
        <w:t>рөлін</w:t>
      </w:r>
      <w:proofErr w:type="spellEnd"/>
      <w:r w:rsidRPr="008F37F6">
        <w:rPr>
          <w:lang w:val="en-US"/>
        </w:rPr>
        <w:t xml:space="preserve"> </w:t>
      </w:r>
      <w:proofErr w:type="spellStart"/>
      <w:r w:rsidRPr="008F37F6">
        <w:t>зерттеу</w:t>
      </w:r>
      <w:proofErr w:type="spellEnd"/>
      <w:r w:rsidRPr="008F37F6">
        <w:rPr>
          <w:lang w:val="en-US"/>
        </w:rPr>
        <w:t xml:space="preserve"> </w:t>
      </w:r>
      <w:proofErr w:type="spellStart"/>
      <w:r w:rsidRPr="008F37F6">
        <w:t>бастал</w:t>
      </w:r>
      <w:proofErr w:type="spellEnd"/>
      <w:r w:rsidRPr="008F37F6">
        <w:rPr>
          <w:lang w:val="en-US"/>
        </w:rPr>
        <w:t>-</w:t>
      </w:r>
      <w:proofErr w:type="spellStart"/>
      <w:r w:rsidRPr="008F37F6">
        <w:t>ып</w:t>
      </w:r>
      <w:proofErr w:type="spellEnd"/>
      <w:r w:rsidRPr="008F37F6">
        <w:rPr>
          <w:lang w:val="en-US"/>
        </w:rPr>
        <w:t xml:space="preserve"> </w:t>
      </w:r>
      <w:proofErr w:type="spellStart"/>
      <w:r w:rsidRPr="008F37F6">
        <w:t>кетті</w:t>
      </w:r>
      <w:proofErr w:type="spellEnd"/>
      <w:r w:rsidRPr="008F37F6">
        <w:rPr>
          <w:lang w:val="en-US"/>
        </w:rPr>
        <w:t xml:space="preserve">. </w:t>
      </w:r>
      <w:proofErr w:type="spellStart"/>
      <w:r w:rsidRPr="008F37F6">
        <w:t>Төгінді</w:t>
      </w:r>
      <w:proofErr w:type="spellEnd"/>
      <w:r w:rsidRPr="008F37F6">
        <w:rPr>
          <w:lang w:val="en-US"/>
        </w:rPr>
        <w:t xml:space="preserve"> </w:t>
      </w:r>
      <w:proofErr w:type="spellStart"/>
      <w:r w:rsidRPr="008F37F6">
        <w:t>суларды</w:t>
      </w:r>
      <w:proofErr w:type="spellEnd"/>
      <w:r w:rsidRPr="008F37F6">
        <w:rPr>
          <w:lang w:val="en-US"/>
        </w:rPr>
        <w:t xml:space="preserve"> </w:t>
      </w:r>
      <w:proofErr w:type="spellStart"/>
      <w:r w:rsidRPr="008F37F6">
        <w:t>биологиялық</w:t>
      </w:r>
      <w:proofErr w:type="spellEnd"/>
      <w:r w:rsidRPr="008F37F6">
        <w:rPr>
          <w:lang w:val="en-US"/>
        </w:rPr>
        <w:t xml:space="preserve"> </w:t>
      </w:r>
      <w:proofErr w:type="spellStart"/>
      <w:r w:rsidRPr="008F37F6">
        <w:t>оңдеудің</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зарарсыздандырудың</w:t>
      </w:r>
      <w:proofErr w:type="spellEnd"/>
      <w:r w:rsidRPr="008F37F6">
        <w:rPr>
          <w:lang w:val="en-US"/>
        </w:rPr>
        <w:t xml:space="preserve"> </w:t>
      </w:r>
      <w:proofErr w:type="spellStart"/>
      <w:r w:rsidRPr="008F37F6">
        <w:t>ғылыми</w:t>
      </w:r>
      <w:proofErr w:type="spellEnd"/>
      <w:r w:rsidRPr="008F37F6">
        <w:rPr>
          <w:lang w:val="en-US"/>
        </w:rPr>
        <w:t xml:space="preserve"> </w:t>
      </w:r>
      <w:proofErr w:type="spellStart"/>
      <w:r w:rsidRPr="008F37F6">
        <w:t>негіздері</w:t>
      </w:r>
      <w:proofErr w:type="spellEnd"/>
      <w:r w:rsidRPr="008F37F6">
        <w:rPr>
          <w:lang w:val="en-US"/>
        </w:rPr>
        <w:t xml:space="preserve"> </w:t>
      </w:r>
      <w:proofErr w:type="spellStart"/>
      <w:r w:rsidRPr="008F37F6">
        <w:t>қаланды</w:t>
      </w:r>
      <w:proofErr w:type="spellEnd"/>
      <w:r w:rsidRPr="008F37F6">
        <w:rPr>
          <w:lang w:val="en-US"/>
        </w:rPr>
        <w:t xml:space="preserve">. </w:t>
      </w:r>
      <w:proofErr w:type="spellStart"/>
      <w:r w:rsidRPr="008F37F6">
        <w:t>Ежелгі</w:t>
      </w:r>
      <w:proofErr w:type="spellEnd"/>
      <w:r w:rsidRPr="008F37F6">
        <w:rPr>
          <w:lang w:val="en-US"/>
        </w:rPr>
        <w:t xml:space="preserve"> </w:t>
      </w:r>
      <w:proofErr w:type="spellStart"/>
      <w:r w:rsidRPr="008F37F6">
        <w:t>Үндістан</w:t>
      </w:r>
      <w:proofErr w:type="spellEnd"/>
      <w:r w:rsidRPr="008F37F6">
        <w:rPr>
          <w:lang w:val="en-US"/>
        </w:rPr>
        <w:t xml:space="preserve"> </w:t>
      </w:r>
      <w:proofErr w:type="spellStart"/>
      <w:r w:rsidRPr="008F37F6">
        <w:t>және</w:t>
      </w:r>
      <w:proofErr w:type="spellEnd"/>
      <w:r w:rsidRPr="008F37F6">
        <w:rPr>
          <w:lang w:val="en-US"/>
        </w:rPr>
        <w:t xml:space="preserve"> </w:t>
      </w:r>
      <w:r w:rsidRPr="008F37F6">
        <w:t>Рим</w:t>
      </w:r>
      <w:r w:rsidRPr="008F37F6">
        <w:rPr>
          <w:lang w:val="en-US"/>
        </w:rPr>
        <w:t xml:space="preserve"> </w:t>
      </w:r>
      <w:proofErr w:type="spellStart"/>
      <w:r w:rsidRPr="008F37F6">
        <w:t>империясы</w:t>
      </w:r>
      <w:proofErr w:type="spellEnd"/>
      <w:r w:rsidRPr="008F37F6">
        <w:rPr>
          <w:lang w:val="en-US"/>
        </w:rPr>
        <w:t xml:space="preserve"> </w:t>
      </w:r>
      <w:proofErr w:type="spellStart"/>
      <w:r w:rsidRPr="008F37F6">
        <w:t>заманынан</w:t>
      </w:r>
      <w:proofErr w:type="spellEnd"/>
      <w:r w:rsidRPr="008F37F6">
        <w:rPr>
          <w:lang w:val="en-US"/>
        </w:rPr>
        <w:t xml:space="preserve"> </w:t>
      </w:r>
      <w:proofErr w:type="spellStart"/>
      <w:r w:rsidRPr="008F37F6">
        <w:t>белгілі</w:t>
      </w:r>
      <w:proofErr w:type="spellEnd"/>
      <w:r w:rsidRPr="008F37F6">
        <w:rPr>
          <w:lang w:val="en-US"/>
        </w:rPr>
        <w:t xml:space="preserve"> </w:t>
      </w:r>
      <w:proofErr w:type="spellStart"/>
      <w:r w:rsidRPr="008F37F6">
        <w:t>және</w:t>
      </w:r>
      <w:proofErr w:type="spellEnd"/>
      <w:r w:rsidRPr="008F37F6">
        <w:rPr>
          <w:lang w:val="en-US"/>
        </w:rPr>
        <w:t xml:space="preserve"> </w:t>
      </w:r>
      <w:r w:rsidRPr="008F37F6">
        <w:t>орта</w:t>
      </w:r>
      <w:r w:rsidRPr="008F37F6">
        <w:rPr>
          <w:lang w:val="en-US"/>
        </w:rPr>
        <w:t xml:space="preserve"> </w:t>
      </w:r>
      <w:proofErr w:type="spellStart"/>
      <w:r w:rsidRPr="008F37F6">
        <w:t>ғасырларда</w:t>
      </w:r>
      <w:proofErr w:type="spellEnd"/>
      <w:r w:rsidRPr="008F37F6">
        <w:rPr>
          <w:lang w:val="en-US"/>
        </w:rPr>
        <w:t xml:space="preserve"> </w:t>
      </w:r>
      <w:proofErr w:type="spellStart"/>
      <w:r w:rsidRPr="008F37F6">
        <w:t>құлдырауға</w:t>
      </w:r>
      <w:proofErr w:type="spellEnd"/>
      <w:r w:rsidRPr="008F37F6">
        <w:rPr>
          <w:lang w:val="en-US"/>
        </w:rPr>
        <w:t xml:space="preserve"> </w:t>
      </w:r>
      <w:proofErr w:type="spellStart"/>
      <w:r w:rsidRPr="008F37F6">
        <w:t>үшыраған</w:t>
      </w:r>
      <w:proofErr w:type="spellEnd"/>
      <w:r w:rsidRPr="008F37F6">
        <w:rPr>
          <w:lang w:val="en-US"/>
        </w:rPr>
        <w:t xml:space="preserve"> </w:t>
      </w:r>
      <w:proofErr w:type="spellStart"/>
      <w:r w:rsidRPr="008F37F6">
        <w:t>тазарту</w:t>
      </w:r>
      <w:proofErr w:type="spellEnd"/>
      <w:r w:rsidRPr="008F37F6">
        <w:rPr>
          <w:lang w:val="en-US"/>
        </w:rPr>
        <w:t xml:space="preserve"> </w:t>
      </w:r>
      <w:proofErr w:type="spellStart"/>
      <w:r w:rsidRPr="008F37F6">
        <w:t>қондырғылары</w:t>
      </w:r>
      <w:proofErr w:type="spellEnd"/>
      <w:r w:rsidRPr="008F37F6">
        <w:rPr>
          <w:lang w:val="en-US"/>
        </w:rPr>
        <w:t xml:space="preserve"> </w:t>
      </w:r>
      <w:r w:rsidRPr="008F37F6">
        <w:t>ХІХ</w:t>
      </w:r>
      <w:r w:rsidRPr="008F37F6">
        <w:rPr>
          <w:lang w:val="en-US"/>
        </w:rPr>
        <w:t>-</w:t>
      </w:r>
      <w:r w:rsidRPr="008F37F6">
        <w:t>ХХ</w:t>
      </w:r>
      <w:r w:rsidRPr="008F37F6">
        <w:rPr>
          <w:lang w:val="en-US"/>
        </w:rPr>
        <w:t xml:space="preserve"> </w:t>
      </w:r>
      <w:proofErr w:type="spellStart"/>
      <w:r w:rsidRPr="008F37F6">
        <w:t>ғасырлардың</w:t>
      </w:r>
      <w:proofErr w:type="spellEnd"/>
      <w:r w:rsidRPr="008F37F6">
        <w:rPr>
          <w:lang w:val="en-US"/>
        </w:rPr>
        <w:t xml:space="preserve"> </w:t>
      </w:r>
      <w:proofErr w:type="spellStart"/>
      <w:r w:rsidRPr="008F37F6">
        <w:t>тоғысында</w:t>
      </w:r>
      <w:proofErr w:type="spellEnd"/>
      <w:r w:rsidRPr="008F37F6">
        <w:rPr>
          <w:lang w:val="en-US"/>
        </w:rPr>
        <w:t xml:space="preserve"> </w:t>
      </w:r>
      <w:proofErr w:type="spellStart"/>
      <w:r w:rsidRPr="008F37F6">
        <w:t>өнеркәсіптің</w:t>
      </w:r>
      <w:proofErr w:type="spellEnd"/>
      <w:r w:rsidRPr="008F37F6">
        <w:rPr>
          <w:lang w:val="en-US"/>
        </w:rPr>
        <w:t xml:space="preserve"> </w:t>
      </w:r>
      <w:proofErr w:type="spellStart"/>
      <w:r w:rsidRPr="008F37F6">
        <w:t>қауырт</w:t>
      </w:r>
      <w:proofErr w:type="spellEnd"/>
      <w:r w:rsidRPr="008F37F6">
        <w:rPr>
          <w:lang w:val="en-US"/>
        </w:rPr>
        <w:t xml:space="preserve"> </w:t>
      </w:r>
      <w:proofErr w:type="spellStart"/>
      <w:r w:rsidRPr="008F37F6">
        <w:t>дамуымен</w:t>
      </w:r>
      <w:proofErr w:type="spellEnd"/>
      <w:r w:rsidRPr="008F37F6">
        <w:rPr>
          <w:lang w:val="en-US"/>
        </w:rPr>
        <w:t xml:space="preserve"> </w:t>
      </w:r>
      <w:proofErr w:type="spellStart"/>
      <w:r w:rsidRPr="008F37F6">
        <w:t>қайтадан</w:t>
      </w:r>
      <w:proofErr w:type="spellEnd"/>
      <w:r w:rsidRPr="008F37F6">
        <w:rPr>
          <w:lang w:val="en-US"/>
        </w:rPr>
        <w:t xml:space="preserve"> </w:t>
      </w:r>
      <w:proofErr w:type="spellStart"/>
      <w:r w:rsidRPr="008F37F6">
        <w:t>жіті</w:t>
      </w:r>
      <w:proofErr w:type="spellEnd"/>
      <w:r w:rsidRPr="008F37F6">
        <w:rPr>
          <w:lang w:val="en-US"/>
        </w:rPr>
        <w:t xml:space="preserve"> </w:t>
      </w:r>
      <w:proofErr w:type="spellStart"/>
      <w:r w:rsidRPr="008F37F6">
        <w:t>зерттеулердің</w:t>
      </w:r>
      <w:proofErr w:type="spellEnd"/>
      <w:r w:rsidRPr="008F37F6">
        <w:rPr>
          <w:lang w:val="en-US"/>
        </w:rPr>
        <w:t xml:space="preserve"> </w:t>
      </w:r>
      <w:proofErr w:type="spellStart"/>
      <w:r w:rsidRPr="008F37F6">
        <w:t>аясы</w:t>
      </w:r>
      <w:proofErr w:type="spellEnd"/>
      <w:r w:rsidRPr="008F37F6">
        <w:rPr>
          <w:lang w:val="en-US"/>
        </w:rPr>
        <w:t xml:space="preserve"> </w:t>
      </w:r>
      <w:r w:rsidRPr="008F37F6">
        <w:t>бола</w:t>
      </w:r>
      <w:r w:rsidRPr="008F37F6">
        <w:rPr>
          <w:lang w:val="en-US"/>
        </w:rPr>
        <w:t xml:space="preserve"> </w:t>
      </w:r>
      <w:proofErr w:type="spellStart"/>
      <w:r w:rsidRPr="008F37F6">
        <w:t>бастады</w:t>
      </w:r>
      <w:proofErr w:type="spellEnd"/>
      <w:r w:rsidRPr="008F37F6">
        <w:rPr>
          <w:lang w:val="en-US"/>
        </w:rPr>
        <w:t>.</w:t>
      </w:r>
    </w:p>
    <w:p w14:paraId="529DC5DE" w14:textId="77777777" w:rsidR="00E85B8F" w:rsidRPr="008F37F6" w:rsidRDefault="00E85B8F" w:rsidP="00E85B8F">
      <w:pPr>
        <w:pStyle w:val="a3"/>
        <w:spacing w:before="0" w:beforeAutospacing="0" w:after="0" w:afterAutospacing="0"/>
        <w:ind w:left="173" w:right="173"/>
        <w:jc w:val="both"/>
        <w:rPr>
          <w:lang w:val="en-US"/>
        </w:rPr>
      </w:pPr>
      <w:proofErr w:type="spellStart"/>
      <w:r w:rsidRPr="008F37F6">
        <w:t>Осылайша</w:t>
      </w:r>
      <w:proofErr w:type="spellEnd"/>
      <w:r w:rsidRPr="008F37F6">
        <w:rPr>
          <w:lang w:val="en-US"/>
        </w:rPr>
        <w:t xml:space="preserve">, </w:t>
      </w:r>
      <w:r w:rsidRPr="008F37F6">
        <w:t>осы</w:t>
      </w:r>
      <w:r w:rsidRPr="008F37F6">
        <w:rPr>
          <w:lang w:val="en-US"/>
        </w:rPr>
        <w:t xml:space="preserve"> </w:t>
      </w:r>
      <w:proofErr w:type="spellStart"/>
      <w:r w:rsidRPr="008F37F6">
        <w:t>кезеңде</w:t>
      </w:r>
      <w:proofErr w:type="spellEnd"/>
      <w:r w:rsidRPr="008F37F6">
        <w:rPr>
          <w:lang w:val="en-US"/>
        </w:rPr>
        <w:t xml:space="preserve"> </w:t>
      </w:r>
      <w:proofErr w:type="spellStart"/>
      <w:r w:rsidRPr="008F37F6">
        <w:t>ғылыми</w:t>
      </w:r>
      <w:proofErr w:type="spellEnd"/>
      <w:r w:rsidRPr="008F37F6">
        <w:rPr>
          <w:lang w:val="en-US"/>
        </w:rPr>
        <w:t xml:space="preserve"> </w:t>
      </w:r>
      <w:proofErr w:type="spellStart"/>
      <w:r w:rsidRPr="008F37F6">
        <w:t>білімдердің</w:t>
      </w:r>
      <w:proofErr w:type="spellEnd"/>
      <w:r w:rsidRPr="008F37F6">
        <w:rPr>
          <w:lang w:val="en-US"/>
        </w:rPr>
        <w:t xml:space="preserve"> </w:t>
      </w:r>
      <w:proofErr w:type="spellStart"/>
      <w:r w:rsidRPr="008F37F6">
        <w:t>енгізілуі</w:t>
      </w:r>
      <w:proofErr w:type="spellEnd"/>
      <w:r w:rsidRPr="008F37F6">
        <w:rPr>
          <w:lang w:val="en-US"/>
        </w:rPr>
        <w:t xml:space="preserve"> </w:t>
      </w:r>
      <w:proofErr w:type="spellStart"/>
      <w:r w:rsidRPr="008F37F6">
        <w:t>көптеген</w:t>
      </w:r>
      <w:proofErr w:type="spellEnd"/>
      <w:r w:rsidRPr="008F37F6">
        <w:rPr>
          <w:lang w:val="en-US"/>
        </w:rPr>
        <w:t xml:space="preserve"> </w:t>
      </w:r>
      <w:proofErr w:type="spellStart"/>
      <w:r w:rsidRPr="008F37F6">
        <w:t>өндіріс</w:t>
      </w:r>
      <w:proofErr w:type="spellEnd"/>
      <w:r w:rsidRPr="008F37F6">
        <w:rPr>
          <w:lang w:val="en-US"/>
        </w:rPr>
        <w:t xml:space="preserve"> </w:t>
      </w:r>
      <w:proofErr w:type="spellStart"/>
      <w:r w:rsidRPr="008F37F6">
        <w:t>үдерістерінің</w:t>
      </w:r>
      <w:proofErr w:type="spellEnd"/>
      <w:r w:rsidRPr="008F37F6">
        <w:rPr>
          <w:lang w:val="en-US"/>
        </w:rPr>
        <w:t xml:space="preserve"> </w:t>
      </w:r>
      <w:proofErr w:type="spellStart"/>
      <w:r w:rsidRPr="008F37F6">
        <w:t>ғылыми</w:t>
      </w:r>
      <w:proofErr w:type="spellEnd"/>
      <w:r w:rsidRPr="008F37F6">
        <w:rPr>
          <w:lang w:val="en-US"/>
        </w:rPr>
        <w:t xml:space="preserve"> </w:t>
      </w:r>
      <w:proofErr w:type="spellStart"/>
      <w:r w:rsidRPr="008F37F6">
        <w:t>негізделген</w:t>
      </w:r>
      <w:proofErr w:type="spellEnd"/>
      <w:r w:rsidRPr="008F37F6">
        <w:rPr>
          <w:lang w:val="en-US"/>
        </w:rPr>
        <w:t xml:space="preserve"> </w:t>
      </w:r>
      <w:proofErr w:type="spellStart"/>
      <w:r w:rsidRPr="008F37F6">
        <w:t>биотехнологияларын</w:t>
      </w:r>
      <w:proofErr w:type="spellEnd"/>
      <w:r w:rsidRPr="008F37F6">
        <w:rPr>
          <w:lang w:val="en-US"/>
        </w:rPr>
        <w:t xml:space="preserve"> </w:t>
      </w:r>
      <w:proofErr w:type="spellStart"/>
      <w:r w:rsidRPr="008F37F6">
        <w:t>жасап</w:t>
      </w:r>
      <w:proofErr w:type="spellEnd"/>
      <w:r w:rsidRPr="008F37F6">
        <w:rPr>
          <w:lang w:val="en-US"/>
        </w:rPr>
        <w:t xml:space="preserve"> </w:t>
      </w:r>
      <w:proofErr w:type="spellStart"/>
      <w:r w:rsidRPr="008F37F6">
        <w:t>шығуға</w:t>
      </w:r>
      <w:proofErr w:type="spellEnd"/>
      <w:r w:rsidRPr="008F37F6">
        <w:rPr>
          <w:lang w:val="en-US"/>
        </w:rPr>
        <w:t xml:space="preserve"> </w:t>
      </w:r>
      <w:proofErr w:type="spellStart"/>
      <w:r w:rsidRPr="008F37F6">
        <w:t>кірісуге</w:t>
      </w:r>
      <w:proofErr w:type="spellEnd"/>
      <w:r w:rsidRPr="008F37F6">
        <w:rPr>
          <w:lang w:val="en-US"/>
        </w:rPr>
        <w:t xml:space="preserve"> </w:t>
      </w:r>
      <w:proofErr w:type="spellStart"/>
      <w:r w:rsidRPr="008F37F6">
        <w:t>мүмкіндік</w:t>
      </w:r>
      <w:proofErr w:type="spellEnd"/>
      <w:r w:rsidRPr="008F37F6">
        <w:rPr>
          <w:lang w:val="en-US"/>
        </w:rPr>
        <w:t xml:space="preserve"> </w:t>
      </w:r>
      <w:proofErr w:type="spellStart"/>
      <w:r w:rsidRPr="008F37F6">
        <w:t>берді</w:t>
      </w:r>
      <w:proofErr w:type="spellEnd"/>
      <w:r w:rsidRPr="008F37F6">
        <w:rPr>
          <w:lang w:val="en-US"/>
        </w:rPr>
        <w:t>.</w:t>
      </w:r>
    </w:p>
    <w:p w14:paraId="09BCA946"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 xml:space="preserve">4) </w:t>
      </w:r>
      <w:proofErr w:type="spellStart"/>
      <w:r w:rsidRPr="008F37F6">
        <w:t>Қазіргі</w:t>
      </w:r>
      <w:proofErr w:type="spellEnd"/>
      <w:r w:rsidRPr="008F37F6">
        <w:rPr>
          <w:lang w:val="en-US"/>
        </w:rPr>
        <w:t xml:space="preserve"> </w:t>
      </w:r>
      <w:proofErr w:type="spellStart"/>
      <w:r w:rsidRPr="008F37F6">
        <w:t>биотехнологияның</w:t>
      </w:r>
      <w:proofErr w:type="spellEnd"/>
      <w:r w:rsidRPr="008F37F6">
        <w:rPr>
          <w:lang w:val="en-US"/>
        </w:rPr>
        <w:t xml:space="preserve"> </w:t>
      </w:r>
      <w:proofErr w:type="spellStart"/>
      <w:r w:rsidRPr="008F37F6">
        <w:t>алдыңғы</w:t>
      </w:r>
      <w:proofErr w:type="spellEnd"/>
      <w:r w:rsidRPr="008F37F6">
        <w:rPr>
          <w:lang w:val="en-US"/>
        </w:rPr>
        <w:t xml:space="preserve"> </w:t>
      </w:r>
      <w:proofErr w:type="spellStart"/>
      <w:r w:rsidRPr="008F37F6">
        <w:t>тарихының</w:t>
      </w:r>
      <w:proofErr w:type="spellEnd"/>
      <w:r w:rsidRPr="008F37F6">
        <w:rPr>
          <w:lang w:val="en-US"/>
        </w:rPr>
        <w:t xml:space="preserve"> </w:t>
      </w:r>
      <w:proofErr w:type="spellStart"/>
      <w:r w:rsidRPr="008F37F6">
        <w:t>соңғы</w:t>
      </w:r>
      <w:proofErr w:type="spellEnd"/>
      <w:r w:rsidRPr="008F37F6">
        <w:rPr>
          <w:lang w:val="en-US"/>
        </w:rPr>
        <w:t xml:space="preserve"> </w:t>
      </w:r>
      <w:proofErr w:type="spellStart"/>
      <w:r w:rsidRPr="008F37F6">
        <w:t>кезеңін</w:t>
      </w:r>
      <w:proofErr w:type="spellEnd"/>
      <w:r w:rsidRPr="008F37F6">
        <w:rPr>
          <w:lang w:val="en-US"/>
        </w:rPr>
        <w:t xml:space="preserve"> (XX </w:t>
      </w:r>
      <w:proofErr w:type="spellStart"/>
      <w:r w:rsidRPr="008F37F6">
        <w:t>ғасырдың</w:t>
      </w:r>
      <w:proofErr w:type="spellEnd"/>
      <w:r w:rsidRPr="008F37F6">
        <w:rPr>
          <w:lang w:val="en-US"/>
        </w:rPr>
        <w:t xml:space="preserve"> 10-40-</w:t>
      </w:r>
      <w:proofErr w:type="spellStart"/>
      <w:r w:rsidRPr="008F37F6">
        <w:t>шы</w:t>
      </w:r>
      <w:proofErr w:type="spellEnd"/>
      <w:r w:rsidRPr="008F37F6">
        <w:rPr>
          <w:lang w:val="en-US"/>
        </w:rPr>
        <w:t xml:space="preserve"> </w:t>
      </w:r>
      <w:proofErr w:type="spellStart"/>
      <w:r w:rsidRPr="008F37F6">
        <w:t>жылдары</w:t>
      </w:r>
      <w:proofErr w:type="spellEnd"/>
      <w:r w:rsidRPr="008F37F6">
        <w:rPr>
          <w:lang w:val="en-US"/>
        </w:rPr>
        <w:t xml:space="preserve">) </w:t>
      </w:r>
      <w:proofErr w:type="spellStart"/>
      <w:r w:rsidRPr="008F37F6">
        <w:t>шартты</w:t>
      </w:r>
      <w:proofErr w:type="spellEnd"/>
      <w:r w:rsidRPr="008F37F6">
        <w:rPr>
          <w:lang w:val="en-US"/>
        </w:rPr>
        <w:t xml:space="preserve"> </w:t>
      </w:r>
      <w:proofErr w:type="spellStart"/>
      <w:r w:rsidRPr="008F37F6">
        <w:t>түрде</w:t>
      </w:r>
      <w:proofErr w:type="spellEnd"/>
      <w:r w:rsidRPr="008F37F6">
        <w:rPr>
          <w:lang w:val="en-US"/>
        </w:rPr>
        <w:t xml:space="preserve"> </w:t>
      </w:r>
      <w:proofErr w:type="spellStart"/>
      <w:r w:rsidRPr="008F37F6">
        <w:t>екі</w:t>
      </w:r>
      <w:proofErr w:type="spellEnd"/>
      <w:r w:rsidRPr="008F37F6">
        <w:rPr>
          <w:lang w:val="en-US"/>
        </w:rPr>
        <w:t xml:space="preserve"> </w:t>
      </w:r>
      <w:proofErr w:type="spellStart"/>
      <w:r w:rsidRPr="008F37F6">
        <w:t>кезеңге</w:t>
      </w:r>
      <w:proofErr w:type="spellEnd"/>
      <w:r w:rsidRPr="008F37F6">
        <w:rPr>
          <w:lang w:val="en-US"/>
        </w:rPr>
        <w:t xml:space="preserve"> </w:t>
      </w:r>
      <w:proofErr w:type="spellStart"/>
      <w:r w:rsidRPr="008F37F6">
        <w:t>бөлуге</w:t>
      </w:r>
      <w:proofErr w:type="spellEnd"/>
      <w:r w:rsidRPr="008F37F6">
        <w:rPr>
          <w:lang w:val="en-US"/>
        </w:rPr>
        <w:t xml:space="preserve"> </w:t>
      </w:r>
      <w:proofErr w:type="spellStart"/>
      <w:r w:rsidRPr="008F37F6">
        <w:t>болады</w:t>
      </w:r>
      <w:proofErr w:type="spellEnd"/>
      <w:r w:rsidRPr="008F37F6">
        <w:rPr>
          <w:lang w:val="en-US"/>
        </w:rPr>
        <w:t xml:space="preserve">. </w:t>
      </w:r>
      <w:proofErr w:type="spellStart"/>
      <w:r w:rsidRPr="008F37F6">
        <w:t>Бірінші</w:t>
      </w:r>
      <w:proofErr w:type="spellEnd"/>
      <w:r w:rsidRPr="008F37F6">
        <w:rPr>
          <w:lang w:val="en-US"/>
        </w:rPr>
        <w:t xml:space="preserve"> </w:t>
      </w:r>
      <w:proofErr w:type="spellStart"/>
      <w:r w:rsidRPr="008F37F6">
        <w:t>кезеңде</w:t>
      </w:r>
      <w:proofErr w:type="spellEnd"/>
      <w:r w:rsidRPr="008F37F6">
        <w:rPr>
          <w:lang w:val="en-US"/>
        </w:rPr>
        <w:t xml:space="preserve">, </w:t>
      </w:r>
      <w:proofErr w:type="spellStart"/>
      <w:r w:rsidRPr="008F37F6">
        <w:t>оның</w:t>
      </w:r>
      <w:proofErr w:type="spellEnd"/>
      <w:r w:rsidRPr="008F37F6">
        <w:rPr>
          <w:lang w:val="en-US"/>
        </w:rPr>
        <w:t xml:space="preserve"> </w:t>
      </w:r>
      <w:proofErr w:type="spellStart"/>
      <w:r w:rsidRPr="008F37F6">
        <w:t>басында</w:t>
      </w:r>
      <w:proofErr w:type="spellEnd"/>
      <w:r w:rsidRPr="008F37F6">
        <w:rPr>
          <w:lang w:val="en-US"/>
        </w:rPr>
        <w:t xml:space="preserve">, </w:t>
      </w:r>
      <w:proofErr w:type="spellStart"/>
      <w:r w:rsidRPr="008F37F6">
        <w:t>негі</w:t>
      </w:r>
      <w:proofErr w:type="spellEnd"/>
      <w:r w:rsidRPr="008F37F6">
        <w:rPr>
          <w:lang w:val="en-US"/>
        </w:rPr>
        <w:t>-</w:t>
      </w:r>
      <w:proofErr w:type="spellStart"/>
      <w:r w:rsidRPr="008F37F6">
        <w:t>зінен</w:t>
      </w:r>
      <w:proofErr w:type="spellEnd"/>
      <w:r w:rsidRPr="008F37F6">
        <w:rPr>
          <w:lang w:val="en-US"/>
        </w:rPr>
        <w:t xml:space="preserve"> </w:t>
      </w:r>
      <w:proofErr w:type="spellStart"/>
      <w:r w:rsidRPr="008F37F6">
        <w:t>алғанда</w:t>
      </w:r>
      <w:proofErr w:type="spellEnd"/>
      <w:r w:rsidRPr="008F37F6">
        <w:rPr>
          <w:lang w:val="en-US"/>
        </w:rPr>
        <w:t xml:space="preserve"> </w:t>
      </w:r>
      <w:proofErr w:type="spellStart"/>
      <w:r w:rsidRPr="008F37F6">
        <w:t>қолданыстағы</w:t>
      </w:r>
      <w:proofErr w:type="spellEnd"/>
      <w:r w:rsidRPr="008F37F6">
        <w:rPr>
          <w:lang w:val="en-US"/>
        </w:rPr>
        <w:t xml:space="preserve"> </w:t>
      </w:r>
      <w:proofErr w:type="spellStart"/>
      <w:r w:rsidRPr="008F37F6">
        <w:t>өндірістердің</w:t>
      </w:r>
      <w:proofErr w:type="spellEnd"/>
      <w:r w:rsidRPr="008F37F6">
        <w:rPr>
          <w:lang w:val="en-US"/>
        </w:rPr>
        <w:t xml:space="preserve"> </w:t>
      </w:r>
      <w:proofErr w:type="spellStart"/>
      <w:r w:rsidRPr="008F37F6">
        <w:t>технологияларын</w:t>
      </w:r>
      <w:proofErr w:type="spellEnd"/>
      <w:r w:rsidRPr="008F37F6">
        <w:rPr>
          <w:lang w:val="en-US"/>
        </w:rPr>
        <w:t xml:space="preserve"> </w:t>
      </w:r>
      <w:proofErr w:type="spellStart"/>
      <w:r w:rsidRPr="008F37F6">
        <w:t>жетілдіру</w:t>
      </w:r>
      <w:proofErr w:type="spellEnd"/>
      <w:r w:rsidRPr="008F37F6">
        <w:rPr>
          <w:lang w:val="en-US"/>
        </w:rPr>
        <w:t xml:space="preserve"> </w:t>
      </w:r>
      <w:proofErr w:type="spellStart"/>
      <w:r w:rsidRPr="008F37F6">
        <w:t>жүріп</w:t>
      </w:r>
      <w:proofErr w:type="spellEnd"/>
      <w:r w:rsidRPr="008F37F6">
        <w:rPr>
          <w:lang w:val="en-US"/>
        </w:rPr>
        <w:t xml:space="preserve"> </w:t>
      </w:r>
      <w:proofErr w:type="spellStart"/>
      <w:r w:rsidRPr="008F37F6">
        <w:t>жатты</w:t>
      </w:r>
      <w:proofErr w:type="spellEnd"/>
      <w:r w:rsidRPr="008F37F6">
        <w:rPr>
          <w:lang w:val="en-US"/>
        </w:rPr>
        <w:t xml:space="preserve">, </w:t>
      </w:r>
      <w:r w:rsidRPr="008F37F6">
        <w:t>ал</w:t>
      </w:r>
      <w:r w:rsidRPr="008F37F6">
        <w:rPr>
          <w:lang w:val="en-US"/>
        </w:rPr>
        <w:t xml:space="preserve"> </w:t>
      </w:r>
      <w:proofErr w:type="spellStart"/>
      <w:r w:rsidRPr="008F37F6">
        <w:t>одан</w:t>
      </w:r>
      <w:proofErr w:type="spellEnd"/>
      <w:r w:rsidRPr="008F37F6">
        <w:rPr>
          <w:lang w:val="en-US"/>
        </w:rPr>
        <w:t xml:space="preserve"> </w:t>
      </w:r>
      <w:proofErr w:type="spellStart"/>
      <w:r w:rsidRPr="008F37F6">
        <w:t>соң</w:t>
      </w:r>
      <w:proofErr w:type="spellEnd"/>
      <w:r w:rsidRPr="008F37F6">
        <w:rPr>
          <w:lang w:val="en-US"/>
        </w:rPr>
        <w:t xml:space="preserve">, </w:t>
      </w:r>
      <w:proofErr w:type="spellStart"/>
      <w:r w:rsidRPr="008F37F6">
        <w:t>микробиологияның</w:t>
      </w:r>
      <w:proofErr w:type="spellEnd"/>
      <w:r w:rsidRPr="008F37F6">
        <w:rPr>
          <w:lang w:val="en-US"/>
        </w:rPr>
        <w:t xml:space="preserve">, </w:t>
      </w:r>
      <w:proofErr w:type="spellStart"/>
      <w:r w:rsidRPr="008F37F6">
        <w:t>биохимияның</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сол</w:t>
      </w:r>
      <w:proofErr w:type="spellEnd"/>
      <w:r w:rsidRPr="008F37F6">
        <w:rPr>
          <w:lang w:val="en-US"/>
        </w:rPr>
        <w:t xml:space="preserve"> </w:t>
      </w:r>
      <w:proofErr w:type="spellStart"/>
      <w:r w:rsidRPr="008F37F6">
        <w:t>кезеңдегі</w:t>
      </w:r>
      <w:proofErr w:type="spellEnd"/>
      <w:r w:rsidRPr="008F37F6">
        <w:rPr>
          <w:lang w:val="en-US"/>
        </w:rPr>
        <w:t xml:space="preserve"> </w:t>
      </w:r>
      <w:proofErr w:type="spellStart"/>
      <w:r w:rsidRPr="008F37F6">
        <w:t>басқа</w:t>
      </w:r>
      <w:proofErr w:type="spellEnd"/>
      <w:r w:rsidRPr="008F37F6">
        <w:rPr>
          <w:lang w:val="en-US"/>
        </w:rPr>
        <w:t xml:space="preserve"> </w:t>
      </w:r>
      <w:proofErr w:type="spellStart"/>
      <w:r w:rsidRPr="008F37F6">
        <w:t>ғылымдардың</w:t>
      </w:r>
      <w:proofErr w:type="spellEnd"/>
      <w:r w:rsidRPr="008F37F6">
        <w:rPr>
          <w:lang w:val="en-US"/>
        </w:rPr>
        <w:t xml:space="preserve"> </w:t>
      </w:r>
      <w:proofErr w:type="spellStart"/>
      <w:r w:rsidRPr="008F37F6">
        <w:t>жетістік</w:t>
      </w:r>
      <w:proofErr w:type="spellEnd"/>
      <w:r w:rsidRPr="008F37F6">
        <w:rPr>
          <w:lang w:val="en-US"/>
        </w:rPr>
        <w:t>-</w:t>
      </w:r>
      <w:proofErr w:type="spellStart"/>
      <w:r w:rsidRPr="008F37F6">
        <w:t>терінің</w:t>
      </w:r>
      <w:proofErr w:type="spellEnd"/>
      <w:r w:rsidRPr="008F37F6">
        <w:rPr>
          <w:lang w:val="en-US"/>
        </w:rPr>
        <w:t xml:space="preserve"> </w:t>
      </w:r>
      <w:proofErr w:type="spellStart"/>
      <w:r w:rsidRPr="008F37F6">
        <w:t>арқасында</w:t>
      </w:r>
      <w:proofErr w:type="spellEnd"/>
      <w:r w:rsidRPr="008F37F6">
        <w:rPr>
          <w:lang w:val="en-US"/>
        </w:rPr>
        <w:t xml:space="preserve">, </w:t>
      </w:r>
      <w:r w:rsidRPr="008F37F6">
        <w:t>аппаратура</w:t>
      </w:r>
      <w:r w:rsidRPr="008F37F6">
        <w:rPr>
          <w:lang w:val="en-US"/>
        </w:rPr>
        <w:t xml:space="preserve"> </w:t>
      </w:r>
      <w:r w:rsidRPr="008F37F6">
        <w:t>мен</w:t>
      </w:r>
      <w:r w:rsidRPr="008F37F6">
        <w:rPr>
          <w:lang w:val="en-US"/>
        </w:rPr>
        <w:t xml:space="preserve"> </w:t>
      </w:r>
      <w:proofErr w:type="spellStart"/>
      <w:r w:rsidRPr="008F37F6">
        <w:t>технологияларды</w:t>
      </w:r>
      <w:proofErr w:type="spellEnd"/>
      <w:r w:rsidRPr="008F37F6">
        <w:rPr>
          <w:lang w:val="en-US"/>
        </w:rPr>
        <w:t xml:space="preserve"> </w:t>
      </w:r>
      <w:proofErr w:type="spellStart"/>
      <w:r w:rsidRPr="008F37F6">
        <w:t>түпкілікті</w:t>
      </w:r>
      <w:proofErr w:type="spellEnd"/>
      <w:r w:rsidRPr="008F37F6">
        <w:rPr>
          <w:lang w:val="en-US"/>
        </w:rPr>
        <w:t xml:space="preserve"> </w:t>
      </w:r>
      <w:proofErr w:type="spellStart"/>
      <w:r w:rsidRPr="008F37F6">
        <w:t>жетілдірудің</w:t>
      </w:r>
      <w:proofErr w:type="spellEnd"/>
      <w:r w:rsidRPr="008F37F6">
        <w:rPr>
          <w:lang w:val="en-US"/>
        </w:rPr>
        <w:t xml:space="preserve"> </w:t>
      </w:r>
      <w:proofErr w:type="spellStart"/>
      <w:r w:rsidRPr="008F37F6">
        <w:t>нәтижесінде</w:t>
      </w:r>
      <w:proofErr w:type="spellEnd"/>
      <w:r w:rsidRPr="008F37F6">
        <w:rPr>
          <w:lang w:val="en-US"/>
        </w:rPr>
        <w:t xml:space="preserve"> </w:t>
      </w:r>
      <w:proofErr w:type="spellStart"/>
      <w:r w:rsidRPr="008F37F6">
        <w:t>жаңа</w:t>
      </w:r>
      <w:proofErr w:type="spellEnd"/>
      <w:r w:rsidRPr="008F37F6">
        <w:rPr>
          <w:lang w:val="en-US"/>
        </w:rPr>
        <w:t xml:space="preserve"> </w:t>
      </w:r>
      <w:proofErr w:type="spellStart"/>
      <w:r w:rsidRPr="008F37F6">
        <w:t>өндірістерді</w:t>
      </w:r>
      <w:proofErr w:type="spellEnd"/>
      <w:r w:rsidRPr="008F37F6">
        <w:rPr>
          <w:lang w:val="en-US"/>
        </w:rPr>
        <w:t xml:space="preserve"> </w:t>
      </w:r>
      <w:proofErr w:type="spellStart"/>
      <w:r w:rsidRPr="008F37F6">
        <w:t>ұйымдастыру</w:t>
      </w:r>
      <w:proofErr w:type="spellEnd"/>
      <w:r w:rsidRPr="008F37F6">
        <w:rPr>
          <w:lang w:val="en-US"/>
        </w:rPr>
        <w:t xml:space="preserve"> </w:t>
      </w:r>
      <w:proofErr w:type="spellStart"/>
      <w:r w:rsidRPr="008F37F6">
        <w:t>үшін</w:t>
      </w:r>
      <w:proofErr w:type="spellEnd"/>
      <w:r w:rsidRPr="008F37F6">
        <w:rPr>
          <w:lang w:val="en-US"/>
        </w:rPr>
        <w:t xml:space="preserve"> </w:t>
      </w:r>
      <w:proofErr w:type="spellStart"/>
      <w:r w:rsidRPr="008F37F6">
        <w:t>негіз</w:t>
      </w:r>
      <w:proofErr w:type="spellEnd"/>
      <w:r w:rsidRPr="008F37F6">
        <w:rPr>
          <w:lang w:val="en-US"/>
        </w:rPr>
        <w:t xml:space="preserve"> </w:t>
      </w:r>
      <w:proofErr w:type="spellStart"/>
      <w:r w:rsidRPr="008F37F6">
        <w:t>пайда</w:t>
      </w:r>
      <w:proofErr w:type="spellEnd"/>
      <w:r w:rsidRPr="008F37F6">
        <w:rPr>
          <w:lang w:val="en-US"/>
        </w:rPr>
        <w:t xml:space="preserve"> </w:t>
      </w:r>
      <w:proofErr w:type="spellStart"/>
      <w:r w:rsidRPr="008F37F6">
        <w:t>болды</w:t>
      </w:r>
      <w:proofErr w:type="spellEnd"/>
      <w:r w:rsidRPr="008F37F6">
        <w:rPr>
          <w:lang w:val="en-US"/>
        </w:rPr>
        <w:t xml:space="preserve">. </w:t>
      </w:r>
      <w:proofErr w:type="spellStart"/>
      <w:r w:rsidRPr="008F37F6">
        <w:t>Бұл</w:t>
      </w:r>
      <w:proofErr w:type="spellEnd"/>
      <w:r w:rsidRPr="008F37F6">
        <w:rPr>
          <w:lang w:val="en-US"/>
        </w:rPr>
        <w:t xml:space="preserve"> </w:t>
      </w:r>
      <w:proofErr w:type="spellStart"/>
      <w:r w:rsidRPr="008F37F6">
        <w:t>кезеңде</w:t>
      </w:r>
      <w:proofErr w:type="spellEnd"/>
      <w:r w:rsidRPr="008F37F6">
        <w:rPr>
          <w:lang w:val="en-US"/>
        </w:rPr>
        <w:t xml:space="preserve"> </w:t>
      </w:r>
      <w:proofErr w:type="spellStart"/>
      <w:r w:rsidRPr="008F37F6">
        <w:t>жаңа</w:t>
      </w:r>
      <w:proofErr w:type="spellEnd"/>
      <w:r w:rsidRPr="008F37F6">
        <w:rPr>
          <w:lang w:val="en-US"/>
        </w:rPr>
        <w:t xml:space="preserve">, </w:t>
      </w:r>
      <w:proofErr w:type="spellStart"/>
      <w:r w:rsidRPr="008F37F6">
        <w:t>экологиялық</w:t>
      </w:r>
      <w:proofErr w:type="spellEnd"/>
      <w:r w:rsidRPr="008F37F6">
        <w:rPr>
          <w:lang w:val="en-US"/>
        </w:rPr>
        <w:t xml:space="preserve"> </w:t>
      </w:r>
      <w:r w:rsidRPr="008F37F6">
        <w:t>таза</w:t>
      </w:r>
      <w:r w:rsidRPr="008F37F6">
        <w:rPr>
          <w:lang w:val="en-US"/>
        </w:rPr>
        <w:t xml:space="preserve"> </w:t>
      </w:r>
      <w:proofErr w:type="spellStart"/>
      <w:r w:rsidRPr="008F37F6">
        <w:t>биотыңайтқыштар</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ауылшаруашылық</w:t>
      </w:r>
      <w:proofErr w:type="spellEnd"/>
      <w:r w:rsidRPr="008F37F6">
        <w:rPr>
          <w:lang w:val="en-US"/>
        </w:rPr>
        <w:t xml:space="preserve"> </w:t>
      </w:r>
      <w:proofErr w:type="spellStart"/>
      <w:r w:rsidRPr="008F37F6">
        <w:t>өсімдіктерінің</w:t>
      </w:r>
      <w:proofErr w:type="spellEnd"/>
      <w:r w:rsidRPr="008F37F6">
        <w:rPr>
          <w:lang w:val="en-US"/>
        </w:rPr>
        <w:t xml:space="preserve"> </w:t>
      </w:r>
      <w:proofErr w:type="spellStart"/>
      <w:r w:rsidRPr="008F37F6">
        <w:t>зиянкестерімен</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ауруларымен</w:t>
      </w:r>
      <w:proofErr w:type="spellEnd"/>
      <w:r w:rsidRPr="008F37F6">
        <w:rPr>
          <w:lang w:val="en-US"/>
        </w:rPr>
        <w:t xml:space="preserve"> </w:t>
      </w:r>
      <w:proofErr w:type="spellStart"/>
      <w:r w:rsidRPr="008F37F6">
        <w:t>күресуге</w:t>
      </w:r>
      <w:proofErr w:type="spellEnd"/>
      <w:r w:rsidRPr="008F37F6">
        <w:rPr>
          <w:lang w:val="en-US"/>
        </w:rPr>
        <w:t xml:space="preserve"> </w:t>
      </w:r>
      <w:proofErr w:type="spellStart"/>
      <w:r w:rsidRPr="008F37F6">
        <w:t>арналған</w:t>
      </w:r>
      <w:proofErr w:type="spellEnd"/>
      <w:r w:rsidRPr="008F37F6">
        <w:rPr>
          <w:lang w:val="en-US"/>
        </w:rPr>
        <w:t xml:space="preserve"> </w:t>
      </w:r>
      <w:proofErr w:type="spellStart"/>
      <w:r w:rsidRPr="008F37F6">
        <w:t>биологиялық</w:t>
      </w:r>
      <w:proofErr w:type="spellEnd"/>
      <w:r w:rsidRPr="008F37F6">
        <w:rPr>
          <w:lang w:val="en-US"/>
        </w:rPr>
        <w:t xml:space="preserve"> </w:t>
      </w:r>
      <w:proofErr w:type="spellStart"/>
      <w:r w:rsidRPr="008F37F6">
        <w:t>препараттар</w:t>
      </w:r>
      <w:proofErr w:type="spellEnd"/>
      <w:r w:rsidRPr="008F37F6">
        <w:rPr>
          <w:lang w:val="en-US"/>
        </w:rPr>
        <w:t xml:space="preserve"> </w:t>
      </w:r>
      <w:proofErr w:type="spellStart"/>
      <w:r w:rsidRPr="008F37F6">
        <w:t>шығарыла</w:t>
      </w:r>
      <w:proofErr w:type="spellEnd"/>
      <w:r w:rsidRPr="008F37F6">
        <w:rPr>
          <w:lang w:val="en-US"/>
        </w:rPr>
        <w:t xml:space="preserve"> </w:t>
      </w:r>
      <w:proofErr w:type="spellStart"/>
      <w:r w:rsidRPr="008F37F6">
        <w:t>бастады</w:t>
      </w:r>
      <w:proofErr w:type="spellEnd"/>
      <w:r w:rsidRPr="008F37F6">
        <w:rPr>
          <w:lang w:val="en-US"/>
        </w:rPr>
        <w:t xml:space="preserve">, </w:t>
      </w:r>
      <w:proofErr w:type="spellStart"/>
      <w:r w:rsidRPr="008F37F6">
        <w:t>бірқатар</w:t>
      </w:r>
      <w:proofErr w:type="spellEnd"/>
      <w:r w:rsidRPr="008F37F6">
        <w:rPr>
          <w:lang w:val="en-US"/>
        </w:rPr>
        <w:t xml:space="preserve"> </w:t>
      </w:r>
      <w:proofErr w:type="spellStart"/>
      <w:r w:rsidRPr="008F37F6">
        <w:t>мақсатты</w:t>
      </w:r>
      <w:proofErr w:type="spellEnd"/>
      <w:r w:rsidRPr="008F37F6">
        <w:rPr>
          <w:lang w:val="en-US"/>
        </w:rPr>
        <w:t xml:space="preserve"> </w:t>
      </w:r>
      <w:proofErr w:type="spellStart"/>
      <w:r w:rsidRPr="008F37F6">
        <w:t>өнімдердің</w:t>
      </w:r>
      <w:proofErr w:type="spellEnd"/>
      <w:r w:rsidRPr="008F37F6">
        <w:rPr>
          <w:lang w:val="en-US"/>
        </w:rPr>
        <w:t xml:space="preserve"> (</w:t>
      </w:r>
      <w:proofErr w:type="spellStart"/>
      <w:r w:rsidRPr="008F37F6">
        <w:t>органикалық</w:t>
      </w:r>
      <w:proofErr w:type="spellEnd"/>
      <w:r w:rsidRPr="008F37F6">
        <w:rPr>
          <w:lang w:val="en-US"/>
        </w:rPr>
        <w:t xml:space="preserve"> </w:t>
      </w:r>
      <w:proofErr w:type="spellStart"/>
      <w:r w:rsidRPr="008F37F6">
        <w:t>еріткіштердің</w:t>
      </w:r>
      <w:proofErr w:type="spellEnd"/>
      <w:r w:rsidRPr="008F37F6">
        <w:rPr>
          <w:lang w:val="en-US"/>
        </w:rPr>
        <w:t xml:space="preserve">, </w:t>
      </w:r>
      <w:proofErr w:type="spellStart"/>
      <w:r w:rsidRPr="008F37F6">
        <w:t>спирттердің</w:t>
      </w:r>
      <w:proofErr w:type="spellEnd"/>
      <w:r w:rsidRPr="008F37F6">
        <w:rPr>
          <w:lang w:val="en-US"/>
        </w:rPr>
        <w:t xml:space="preserve">) </w:t>
      </w:r>
      <w:proofErr w:type="spellStart"/>
      <w:r w:rsidRPr="008F37F6">
        <w:t>өндірістері</w:t>
      </w:r>
      <w:proofErr w:type="spellEnd"/>
      <w:r w:rsidRPr="008F37F6">
        <w:rPr>
          <w:lang w:val="en-US"/>
        </w:rPr>
        <w:t xml:space="preserve"> </w:t>
      </w:r>
      <w:proofErr w:type="spellStart"/>
      <w:r w:rsidRPr="008F37F6">
        <w:t>пайда</w:t>
      </w:r>
      <w:proofErr w:type="spellEnd"/>
      <w:r w:rsidRPr="008F37F6">
        <w:rPr>
          <w:lang w:val="en-US"/>
        </w:rPr>
        <w:t xml:space="preserve"> </w:t>
      </w:r>
      <w:proofErr w:type="spellStart"/>
      <w:r w:rsidRPr="008F37F6">
        <w:t>болды</w:t>
      </w:r>
      <w:proofErr w:type="spellEnd"/>
      <w:r w:rsidRPr="008F37F6">
        <w:rPr>
          <w:lang w:val="en-US"/>
        </w:rPr>
        <w:t xml:space="preserve">, </w:t>
      </w:r>
      <w:proofErr w:type="spellStart"/>
      <w:r w:rsidRPr="008F37F6">
        <w:t>өсімдік</w:t>
      </w:r>
      <w:proofErr w:type="spellEnd"/>
      <w:r w:rsidRPr="008F37F6">
        <w:rPr>
          <w:lang w:val="en-US"/>
        </w:rPr>
        <w:t xml:space="preserve"> </w:t>
      </w:r>
      <w:proofErr w:type="spellStart"/>
      <w:r w:rsidRPr="008F37F6">
        <w:t>қалдықтарын</w:t>
      </w:r>
      <w:proofErr w:type="spellEnd"/>
      <w:r w:rsidRPr="008F37F6">
        <w:rPr>
          <w:lang w:val="en-US"/>
        </w:rPr>
        <w:t xml:space="preserve"> </w:t>
      </w:r>
      <w:proofErr w:type="spellStart"/>
      <w:r w:rsidRPr="008F37F6">
        <w:t>қайта</w:t>
      </w:r>
      <w:proofErr w:type="spellEnd"/>
      <w:r w:rsidRPr="008F37F6">
        <w:rPr>
          <w:lang w:val="en-US"/>
        </w:rPr>
        <w:t xml:space="preserve"> </w:t>
      </w:r>
      <w:proofErr w:type="spellStart"/>
      <w:r w:rsidRPr="008F37F6">
        <w:t>өңдеудің</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пайдаланудың</w:t>
      </w:r>
      <w:proofErr w:type="spellEnd"/>
      <w:r w:rsidRPr="008F37F6">
        <w:rPr>
          <w:lang w:val="en-US"/>
        </w:rPr>
        <w:t xml:space="preserve"> </w:t>
      </w:r>
      <w:proofErr w:type="spellStart"/>
      <w:r w:rsidRPr="008F37F6">
        <w:t>биотехнологиялық</w:t>
      </w:r>
      <w:proofErr w:type="spellEnd"/>
      <w:r w:rsidRPr="008F37F6">
        <w:rPr>
          <w:lang w:val="en-US"/>
        </w:rPr>
        <w:t xml:space="preserve"> </w:t>
      </w:r>
      <w:proofErr w:type="spellStart"/>
      <w:r w:rsidRPr="008F37F6">
        <w:t>үдерістерін</w:t>
      </w:r>
      <w:proofErr w:type="spellEnd"/>
      <w:r w:rsidRPr="008F37F6">
        <w:rPr>
          <w:lang w:val="en-US"/>
        </w:rPr>
        <w:t xml:space="preserve"> </w:t>
      </w:r>
      <w:proofErr w:type="spellStart"/>
      <w:r w:rsidRPr="008F37F6">
        <w:t>өнеркәсіптік</w:t>
      </w:r>
      <w:proofErr w:type="spellEnd"/>
      <w:r w:rsidRPr="008F37F6">
        <w:rPr>
          <w:lang w:val="en-US"/>
        </w:rPr>
        <w:t xml:space="preserve"> </w:t>
      </w:r>
      <w:proofErr w:type="spellStart"/>
      <w:r w:rsidRPr="008F37F6">
        <w:t>сынаулар</w:t>
      </w:r>
      <w:proofErr w:type="spellEnd"/>
      <w:r w:rsidRPr="008F37F6">
        <w:rPr>
          <w:lang w:val="en-US"/>
        </w:rPr>
        <w:t xml:space="preserve"> </w:t>
      </w:r>
      <w:proofErr w:type="spellStart"/>
      <w:r w:rsidRPr="008F37F6">
        <w:t>басталып</w:t>
      </w:r>
      <w:proofErr w:type="spellEnd"/>
      <w:r w:rsidRPr="008F37F6">
        <w:rPr>
          <w:lang w:val="en-US"/>
        </w:rPr>
        <w:t xml:space="preserve"> </w:t>
      </w:r>
      <w:proofErr w:type="spellStart"/>
      <w:r w:rsidRPr="008F37F6">
        <w:t>кетті</w:t>
      </w:r>
      <w:proofErr w:type="spellEnd"/>
      <w:r w:rsidRPr="008F37F6">
        <w:rPr>
          <w:lang w:val="en-US"/>
        </w:rPr>
        <w:t xml:space="preserve">. </w:t>
      </w:r>
      <w:proofErr w:type="spellStart"/>
      <w:r w:rsidRPr="008F37F6">
        <w:t>Аталған</w:t>
      </w:r>
      <w:proofErr w:type="spellEnd"/>
      <w:r w:rsidRPr="008F37F6">
        <w:rPr>
          <w:lang w:val="en-US"/>
        </w:rPr>
        <w:t xml:space="preserve"> </w:t>
      </w:r>
      <w:proofErr w:type="spellStart"/>
      <w:r w:rsidRPr="008F37F6">
        <w:t>кезеңнің</w:t>
      </w:r>
      <w:proofErr w:type="spellEnd"/>
      <w:r w:rsidRPr="008F37F6">
        <w:rPr>
          <w:lang w:val="en-US"/>
        </w:rPr>
        <w:t xml:space="preserve"> </w:t>
      </w:r>
      <w:proofErr w:type="spellStart"/>
      <w:r w:rsidRPr="008F37F6">
        <w:t>екінші</w:t>
      </w:r>
      <w:proofErr w:type="spellEnd"/>
      <w:r w:rsidRPr="008F37F6">
        <w:rPr>
          <w:lang w:val="en-US"/>
        </w:rPr>
        <w:t xml:space="preserve"> </w:t>
      </w:r>
      <w:proofErr w:type="spellStart"/>
      <w:r w:rsidRPr="008F37F6">
        <w:t>бір</w:t>
      </w:r>
      <w:proofErr w:type="spellEnd"/>
      <w:r w:rsidRPr="008F37F6">
        <w:rPr>
          <w:lang w:val="en-US"/>
        </w:rPr>
        <w:t xml:space="preserve"> </w:t>
      </w:r>
      <w:proofErr w:type="spellStart"/>
      <w:r w:rsidRPr="008F37F6">
        <w:t>кезеңі</w:t>
      </w:r>
      <w:proofErr w:type="spellEnd"/>
      <w:r w:rsidRPr="008F37F6">
        <w:rPr>
          <w:lang w:val="en-US"/>
        </w:rPr>
        <w:t xml:space="preserve"> </w:t>
      </w:r>
      <w:proofErr w:type="spellStart"/>
      <w:r w:rsidRPr="008F37F6">
        <w:t>бірқатар</w:t>
      </w:r>
      <w:proofErr w:type="spellEnd"/>
      <w:r w:rsidRPr="008F37F6">
        <w:rPr>
          <w:lang w:val="en-US"/>
        </w:rPr>
        <w:t xml:space="preserve"> </w:t>
      </w:r>
      <w:proofErr w:type="spellStart"/>
      <w:r w:rsidRPr="008F37F6">
        <w:t>күрделі</w:t>
      </w:r>
      <w:proofErr w:type="spellEnd"/>
      <w:r w:rsidRPr="008F37F6">
        <w:rPr>
          <w:lang w:val="en-US"/>
        </w:rPr>
        <w:t xml:space="preserve"> </w:t>
      </w:r>
      <w:proofErr w:type="spellStart"/>
      <w:r w:rsidRPr="008F37F6">
        <w:t>заттарды</w:t>
      </w:r>
      <w:proofErr w:type="spellEnd"/>
      <w:r w:rsidRPr="008F37F6">
        <w:rPr>
          <w:lang w:val="en-US"/>
        </w:rPr>
        <w:t xml:space="preserve"> - </w:t>
      </w:r>
      <w:proofErr w:type="spellStart"/>
      <w:r w:rsidRPr="008F37F6">
        <w:t>антибиотиктерді</w:t>
      </w:r>
      <w:proofErr w:type="spellEnd"/>
      <w:r w:rsidRPr="008F37F6">
        <w:rPr>
          <w:lang w:val="en-US"/>
        </w:rPr>
        <w:t xml:space="preserve">, </w:t>
      </w:r>
      <w:proofErr w:type="spellStart"/>
      <w:r w:rsidRPr="008F37F6">
        <w:t>ферменттерді</w:t>
      </w:r>
      <w:proofErr w:type="spellEnd"/>
      <w:r w:rsidRPr="008F37F6">
        <w:rPr>
          <w:lang w:val="en-US"/>
        </w:rPr>
        <w:t xml:space="preserve">, </w:t>
      </w:r>
      <w:proofErr w:type="spellStart"/>
      <w:r w:rsidRPr="008F37F6">
        <w:t>витаминдерді</w:t>
      </w:r>
      <w:proofErr w:type="spellEnd"/>
      <w:r w:rsidRPr="008F37F6">
        <w:rPr>
          <w:lang w:val="en-US"/>
        </w:rPr>
        <w:t xml:space="preserve"> </w:t>
      </w:r>
      <w:proofErr w:type="spellStart"/>
      <w:r w:rsidRPr="008F37F6">
        <w:t>алудың</w:t>
      </w:r>
      <w:proofErr w:type="spellEnd"/>
      <w:r w:rsidRPr="008F37F6">
        <w:rPr>
          <w:lang w:val="en-US"/>
        </w:rPr>
        <w:t xml:space="preserve"> </w:t>
      </w:r>
      <w:proofErr w:type="spellStart"/>
      <w:r w:rsidRPr="008F37F6">
        <w:t>биотехнологиялық</w:t>
      </w:r>
      <w:proofErr w:type="spellEnd"/>
      <w:r w:rsidRPr="008F37F6">
        <w:rPr>
          <w:lang w:val="en-US"/>
        </w:rPr>
        <w:t xml:space="preserve"> </w:t>
      </w:r>
      <w:proofErr w:type="spellStart"/>
      <w:r w:rsidRPr="008F37F6">
        <w:t>әдістерімен</w:t>
      </w:r>
      <w:proofErr w:type="spellEnd"/>
      <w:r w:rsidRPr="008F37F6">
        <w:rPr>
          <w:lang w:val="en-US"/>
        </w:rPr>
        <w:t xml:space="preserve"> </w:t>
      </w:r>
      <w:proofErr w:type="spellStart"/>
      <w:r w:rsidRPr="008F37F6">
        <w:t>тығыз</w:t>
      </w:r>
      <w:proofErr w:type="spellEnd"/>
      <w:r w:rsidRPr="008F37F6">
        <w:rPr>
          <w:lang w:val="en-US"/>
        </w:rPr>
        <w:t xml:space="preserve"> </w:t>
      </w:r>
      <w:proofErr w:type="spellStart"/>
      <w:r w:rsidRPr="008F37F6">
        <w:t>байланысты</w:t>
      </w:r>
      <w:proofErr w:type="spellEnd"/>
      <w:r w:rsidRPr="008F37F6">
        <w:rPr>
          <w:lang w:val="en-US"/>
        </w:rPr>
        <w:t>.</w:t>
      </w:r>
    </w:p>
    <w:p w14:paraId="25B68AD1" w14:textId="77777777" w:rsidR="00E85B8F" w:rsidRPr="008F37F6" w:rsidRDefault="00E85B8F" w:rsidP="00E85B8F">
      <w:pPr>
        <w:pStyle w:val="a3"/>
        <w:spacing w:before="0" w:beforeAutospacing="0" w:after="0" w:afterAutospacing="0"/>
        <w:ind w:left="173" w:right="173"/>
        <w:jc w:val="both"/>
        <w:rPr>
          <w:lang w:val="en-US"/>
        </w:rPr>
      </w:pPr>
      <w:proofErr w:type="spellStart"/>
      <w:r w:rsidRPr="008F37F6">
        <w:t>Экологиялық</w:t>
      </w:r>
      <w:proofErr w:type="spellEnd"/>
      <w:r w:rsidRPr="008F37F6">
        <w:rPr>
          <w:lang w:val="en-US"/>
        </w:rPr>
        <w:t xml:space="preserve"> </w:t>
      </w:r>
      <w:r w:rsidRPr="008F37F6">
        <w:t>биотехнология</w:t>
      </w:r>
      <w:r w:rsidRPr="008F37F6">
        <w:rPr>
          <w:lang w:val="en-US"/>
        </w:rPr>
        <w:t xml:space="preserve"> - </w:t>
      </w:r>
      <w:proofErr w:type="spellStart"/>
      <w:r w:rsidRPr="008F37F6">
        <w:t>бұл</w:t>
      </w:r>
      <w:proofErr w:type="spellEnd"/>
      <w:r w:rsidRPr="008F37F6">
        <w:rPr>
          <w:lang w:val="en-US"/>
        </w:rPr>
        <w:t xml:space="preserve"> </w:t>
      </w:r>
      <w:proofErr w:type="spellStart"/>
      <w:r w:rsidRPr="008F37F6">
        <w:t>биологиялық</w:t>
      </w:r>
      <w:proofErr w:type="spellEnd"/>
      <w:r w:rsidRPr="008F37F6">
        <w:rPr>
          <w:lang w:val="en-US"/>
        </w:rPr>
        <w:t xml:space="preserve"> </w:t>
      </w:r>
      <w:proofErr w:type="spellStart"/>
      <w:r w:rsidRPr="008F37F6">
        <w:t>жүйелер</w:t>
      </w:r>
      <w:r w:rsidRPr="008F37F6">
        <w:rPr>
          <w:vertAlign w:val="subscript"/>
        </w:rPr>
        <w:t>Д</w:t>
      </w:r>
      <w:r w:rsidRPr="008F37F6">
        <w:t>і</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үдерістерді</w:t>
      </w:r>
      <w:proofErr w:type="spellEnd"/>
      <w:r w:rsidRPr="008F37F6">
        <w:rPr>
          <w:lang w:val="en-US"/>
        </w:rPr>
        <w:t xml:space="preserve"> </w:t>
      </w:r>
      <w:proofErr w:type="spellStart"/>
      <w:r w:rsidRPr="008F37F6">
        <w:t>қоршаған</w:t>
      </w:r>
      <w:proofErr w:type="spellEnd"/>
      <w:r w:rsidRPr="008F37F6">
        <w:rPr>
          <w:lang w:val="en-US"/>
        </w:rPr>
        <w:t xml:space="preserve"> </w:t>
      </w:r>
      <w:proofErr w:type="spellStart"/>
      <w:r w:rsidRPr="008F37F6">
        <w:t>ортаны</w:t>
      </w:r>
      <w:proofErr w:type="spellEnd"/>
      <w:r w:rsidRPr="008F37F6">
        <w:rPr>
          <w:lang w:val="en-US"/>
        </w:rPr>
        <w:t xml:space="preserve"> </w:t>
      </w:r>
      <w:proofErr w:type="spellStart"/>
      <w:r w:rsidRPr="008F37F6">
        <w:t>қорғау</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табиғатты</w:t>
      </w:r>
      <w:proofErr w:type="spellEnd"/>
      <w:r w:rsidRPr="008F37F6">
        <w:rPr>
          <w:lang w:val="en-US"/>
        </w:rPr>
        <w:t xml:space="preserve"> </w:t>
      </w:r>
      <w:proofErr w:type="spellStart"/>
      <w:r w:rsidRPr="008F37F6">
        <w:t>ұтымды</w:t>
      </w:r>
      <w:proofErr w:type="spellEnd"/>
      <w:r w:rsidRPr="008F37F6">
        <w:rPr>
          <w:lang w:val="en-US"/>
        </w:rPr>
        <w:t xml:space="preserve"> </w:t>
      </w:r>
      <w:proofErr w:type="spellStart"/>
      <w:r w:rsidRPr="008F37F6">
        <w:t>пайдалану</w:t>
      </w:r>
      <w:proofErr w:type="spellEnd"/>
      <w:r w:rsidRPr="008F37F6">
        <w:rPr>
          <w:lang w:val="en-US"/>
        </w:rPr>
        <w:t xml:space="preserve"> </w:t>
      </w:r>
      <w:proofErr w:type="spellStart"/>
      <w:r w:rsidRPr="008F37F6">
        <w:t>міндеттерін</w:t>
      </w:r>
      <w:proofErr w:type="spellEnd"/>
      <w:r w:rsidRPr="008F37F6">
        <w:rPr>
          <w:lang w:val="en-US"/>
        </w:rPr>
        <w:t xml:space="preserve"> </w:t>
      </w:r>
      <w:proofErr w:type="spellStart"/>
      <w:r w:rsidRPr="008F37F6">
        <w:t>шешу</w:t>
      </w:r>
      <w:proofErr w:type="spellEnd"/>
      <w:r w:rsidRPr="008F37F6">
        <w:rPr>
          <w:lang w:val="en-US"/>
        </w:rPr>
        <w:t xml:space="preserve"> </w:t>
      </w:r>
      <w:proofErr w:type="spellStart"/>
      <w:r w:rsidRPr="008F37F6">
        <w:t>үшін</w:t>
      </w:r>
      <w:proofErr w:type="spellEnd"/>
      <w:r w:rsidRPr="008F37F6">
        <w:rPr>
          <w:lang w:val="en-US"/>
        </w:rPr>
        <w:t xml:space="preserve"> </w:t>
      </w:r>
      <w:proofErr w:type="spellStart"/>
      <w:r w:rsidRPr="008F37F6">
        <w:t>арнайы</w:t>
      </w:r>
      <w:proofErr w:type="spellEnd"/>
      <w:r w:rsidRPr="008F37F6">
        <w:rPr>
          <w:lang w:val="en-US"/>
        </w:rPr>
        <w:t xml:space="preserve"> </w:t>
      </w:r>
      <w:proofErr w:type="spellStart"/>
      <w:r w:rsidRPr="008F37F6">
        <w:t>қолдану</w:t>
      </w:r>
      <w:proofErr w:type="spellEnd"/>
      <w:r w:rsidRPr="008F37F6">
        <w:rPr>
          <w:lang w:val="en-US"/>
        </w:rPr>
        <w:t>.</w:t>
      </w:r>
    </w:p>
    <w:p w14:paraId="66F84A17" w14:textId="77777777" w:rsidR="00E85B8F" w:rsidRPr="008F37F6" w:rsidRDefault="00E85B8F" w:rsidP="00E85B8F">
      <w:pPr>
        <w:pStyle w:val="a3"/>
        <w:spacing w:before="0" w:beforeAutospacing="0" w:after="0" w:afterAutospacing="0"/>
        <w:ind w:left="173" w:right="173"/>
        <w:jc w:val="both"/>
        <w:rPr>
          <w:lang w:val="en-US"/>
        </w:rPr>
      </w:pPr>
      <w:proofErr w:type="spellStart"/>
      <w:r w:rsidRPr="008F37F6">
        <w:t>Бұл</w:t>
      </w:r>
      <w:proofErr w:type="spellEnd"/>
      <w:r w:rsidRPr="008F37F6">
        <w:rPr>
          <w:lang w:val="en-US"/>
        </w:rPr>
        <w:t xml:space="preserve"> </w:t>
      </w:r>
      <w:proofErr w:type="spellStart"/>
      <w:r w:rsidRPr="008F37F6">
        <w:t>үдерістер</w:t>
      </w:r>
      <w:proofErr w:type="spellEnd"/>
      <w:r w:rsidRPr="008F37F6">
        <w:rPr>
          <w:lang w:val="en-US"/>
        </w:rPr>
        <w:t xml:space="preserve"> </w:t>
      </w:r>
      <w:proofErr w:type="spellStart"/>
      <w:r w:rsidRPr="008F37F6">
        <w:t>ауылшаруашылық</w:t>
      </w:r>
      <w:proofErr w:type="spellEnd"/>
      <w:r w:rsidRPr="008F37F6">
        <w:rPr>
          <w:lang w:val="en-US"/>
        </w:rPr>
        <w:t xml:space="preserve">, </w:t>
      </w:r>
      <w:proofErr w:type="spellStart"/>
      <w:r w:rsidRPr="008F37F6">
        <w:t>тұрмыстық</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өнеркәсіптік</w:t>
      </w:r>
      <w:proofErr w:type="spellEnd"/>
      <w:r w:rsidRPr="008F37F6">
        <w:rPr>
          <w:lang w:val="en-US"/>
        </w:rPr>
        <w:t xml:space="preserve"> </w:t>
      </w:r>
      <w:proofErr w:type="spellStart"/>
      <w:r w:rsidRPr="008F37F6">
        <w:t>қалдықтарды</w:t>
      </w:r>
      <w:proofErr w:type="spellEnd"/>
      <w:r w:rsidRPr="008F37F6">
        <w:rPr>
          <w:lang w:val="en-US"/>
        </w:rPr>
        <w:t xml:space="preserve"> </w:t>
      </w:r>
      <w:proofErr w:type="spellStart"/>
      <w:r w:rsidRPr="008F37F6">
        <w:t>іске</w:t>
      </w:r>
      <w:proofErr w:type="spellEnd"/>
      <w:r w:rsidRPr="008F37F6">
        <w:rPr>
          <w:lang w:val="en-US"/>
        </w:rPr>
        <w:t xml:space="preserve"> </w:t>
      </w:r>
      <w:proofErr w:type="spellStart"/>
      <w:r w:rsidRPr="008F37F6">
        <w:t>асыруды</w:t>
      </w:r>
      <w:proofErr w:type="spellEnd"/>
      <w:r w:rsidRPr="008F37F6">
        <w:rPr>
          <w:lang w:val="en-US"/>
        </w:rPr>
        <w:t xml:space="preserve"> </w:t>
      </w:r>
      <w:r w:rsidRPr="008F37F6">
        <w:t>су</w:t>
      </w:r>
      <w:r w:rsidRPr="008F37F6">
        <w:rPr>
          <w:lang w:val="en-US"/>
        </w:rPr>
        <w:t xml:space="preserve"> </w:t>
      </w:r>
      <w:proofErr w:type="spellStart"/>
      <w:r w:rsidRPr="008F37F6">
        <w:t>ағыстарын</w:t>
      </w:r>
      <w:proofErr w:type="spellEnd"/>
      <w:r w:rsidRPr="008F37F6">
        <w:rPr>
          <w:lang w:val="en-US"/>
        </w:rPr>
        <w:t xml:space="preserve"> </w:t>
      </w:r>
      <w:proofErr w:type="spellStart"/>
      <w:r w:rsidRPr="008F37F6">
        <w:t>және</w:t>
      </w:r>
      <w:proofErr w:type="spellEnd"/>
      <w:r w:rsidRPr="008F37F6">
        <w:rPr>
          <w:lang w:val="en-US"/>
        </w:rPr>
        <w:t xml:space="preserve"> </w:t>
      </w:r>
      <w:r w:rsidRPr="008F37F6">
        <w:t>газ</w:t>
      </w:r>
      <w:r w:rsidRPr="008F37F6">
        <w:rPr>
          <w:lang w:val="en-US"/>
        </w:rPr>
        <w:t>-</w:t>
      </w:r>
      <w:proofErr w:type="spellStart"/>
      <w:r w:rsidRPr="008F37F6">
        <w:t>ауа</w:t>
      </w:r>
      <w:proofErr w:type="spellEnd"/>
      <w:r w:rsidRPr="008F37F6">
        <w:rPr>
          <w:lang w:val="en-US"/>
        </w:rPr>
        <w:t xml:space="preserve"> </w:t>
      </w:r>
      <w:proofErr w:type="spellStart"/>
      <w:r w:rsidRPr="008F37F6">
        <w:t>лақтыруларын</w:t>
      </w:r>
      <w:proofErr w:type="spellEnd"/>
      <w:r w:rsidRPr="008F37F6">
        <w:rPr>
          <w:lang w:val="en-US"/>
        </w:rPr>
        <w:t xml:space="preserve"> </w:t>
      </w:r>
      <w:proofErr w:type="spellStart"/>
      <w:r w:rsidRPr="008F37F6">
        <w:t>тазартуды</w:t>
      </w:r>
      <w:proofErr w:type="spellEnd"/>
      <w:r w:rsidRPr="008F37F6">
        <w:rPr>
          <w:lang w:val="en-US"/>
        </w:rPr>
        <w:t xml:space="preserve">, </w:t>
      </w:r>
      <w:proofErr w:type="spellStart"/>
      <w:r w:rsidRPr="008F37F6">
        <w:t>ксенобиотиктердің</w:t>
      </w:r>
      <w:proofErr w:type="spellEnd"/>
      <w:r w:rsidRPr="008F37F6">
        <w:rPr>
          <w:lang w:val="en-US"/>
        </w:rPr>
        <w:t xml:space="preserve"> </w:t>
      </w:r>
      <w:proofErr w:type="spellStart"/>
      <w:r w:rsidRPr="008F37F6">
        <w:t>деградациясын</w:t>
      </w:r>
      <w:proofErr w:type="spellEnd"/>
      <w:r w:rsidRPr="008F37F6">
        <w:rPr>
          <w:lang w:val="en-US"/>
        </w:rPr>
        <w:t xml:space="preserve">, </w:t>
      </w:r>
      <w:proofErr w:type="spellStart"/>
      <w:r w:rsidRPr="008F37F6">
        <w:t>мәдени</w:t>
      </w:r>
      <w:proofErr w:type="spellEnd"/>
      <w:r w:rsidRPr="008F37F6">
        <w:rPr>
          <w:lang w:val="en-US"/>
        </w:rPr>
        <w:t xml:space="preserve"> </w:t>
      </w:r>
      <w:proofErr w:type="spellStart"/>
      <w:r w:rsidRPr="008F37F6">
        <w:t>өсімдіктердің</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үй</w:t>
      </w:r>
      <w:proofErr w:type="spellEnd"/>
      <w:r w:rsidRPr="008F37F6">
        <w:rPr>
          <w:lang w:val="en-US"/>
        </w:rPr>
        <w:t xml:space="preserve"> </w:t>
      </w:r>
      <w:proofErr w:type="spellStart"/>
      <w:r w:rsidRPr="008F37F6">
        <w:t>жануарларының</w:t>
      </w:r>
      <w:proofErr w:type="spellEnd"/>
      <w:r w:rsidRPr="008F37F6">
        <w:rPr>
          <w:lang w:val="en-US"/>
        </w:rPr>
        <w:t xml:space="preserve"> </w:t>
      </w:r>
      <w:proofErr w:type="spellStart"/>
      <w:r w:rsidRPr="008F37F6">
        <w:t>ауруларымен</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lastRenderedPageBreak/>
        <w:t>зиянкестерімен</w:t>
      </w:r>
      <w:proofErr w:type="spellEnd"/>
      <w:r w:rsidRPr="008F37F6">
        <w:rPr>
          <w:lang w:val="en-US"/>
        </w:rPr>
        <w:t xml:space="preserve"> </w:t>
      </w:r>
      <w:proofErr w:type="spellStart"/>
      <w:r w:rsidRPr="008F37F6">
        <w:t>күресу</w:t>
      </w:r>
      <w:proofErr w:type="spellEnd"/>
      <w:r w:rsidRPr="008F37F6">
        <w:rPr>
          <w:lang w:val="en-US"/>
        </w:rPr>
        <w:t xml:space="preserve"> </w:t>
      </w:r>
      <w:proofErr w:type="spellStart"/>
      <w:r w:rsidRPr="008F37F6">
        <w:t>үшін</w:t>
      </w:r>
      <w:proofErr w:type="spellEnd"/>
      <w:r w:rsidRPr="008F37F6">
        <w:rPr>
          <w:lang w:val="en-US"/>
        </w:rPr>
        <w:t xml:space="preserve"> </w:t>
      </w:r>
      <w:proofErr w:type="spellStart"/>
      <w:r w:rsidRPr="008F37F6">
        <w:t>тиімді</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улы</w:t>
      </w:r>
      <w:proofErr w:type="spellEnd"/>
      <w:r w:rsidRPr="008F37F6">
        <w:rPr>
          <w:lang w:val="en-US"/>
        </w:rPr>
        <w:t xml:space="preserve"> </w:t>
      </w:r>
      <w:proofErr w:type="spellStart"/>
      <w:r w:rsidRPr="008F37F6">
        <w:t>емес</w:t>
      </w:r>
      <w:proofErr w:type="spellEnd"/>
      <w:r w:rsidRPr="008F37F6">
        <w:rPr>
          <w:rStyle w:val="apple-converted-space"/>
          <w:lang w:val="en-US"/>
        </w:rPr>
        <w:t> </w:t>
      </w:r>
      <w:proofErr w:type="spellStart"/>
      <w:r w:rsidRPr="008F37F6">
        <w:rPr>
          <w:vertAlign w:val="subscript"/>
        </w:rPr>
        <w:t>П</w:t>
      </w:r>
      <w:r w:rsidRPr="008F37F6">
        <w:t>репараттар</w:t>
      </w:r>
      <w:proofErr w:type="spellEnd"/>
      <w:r w:rsidRPr="008F37F6">
        <w:rPr>
          <w:lang w:val="en-US"/>
        </w:rPr>
        <w:t xml:space="preserve"> </w:t>
      </w:r>
      <w:proofErr w:type="spellStart"/>
      <w:r w:rsidRPr="008F37F6">
        <w:t>алуды</w:t>
      </w:r>
      <w:proofErr w:type="spellEnd"/>
      <w:r w:rsidRPr="008F37F6">
        <w:rPr>
          <w:lang w:val="en-US"/>
        </w:rPr>
        <w:t xml:space="preserve">, </w:t>
      </w:r>
      <w:proofErr w:type="spellStart"/>
      <w:r w:rsidRPr="008F37F6">
        <w:t>сонымен</w:t>
      </w:r>
      <w:proofErr w:type="spellEnd"/>
      <w:r w:rsidRPr="008F37F6">
        <w:rPr>
          <w:lang w:val="en-US"/>
        </w:rPr>
        <w:t xml:space="preserve"> </w:t>
      </w:r>
      <w:proofErr w:type="spellStart"/>
      <w:r w:rsidRPr="008F37F6">
        <w:t>қатар</w:t>
      </w:r>
      <w:proofErr w:type="spellEnd"/>
      <w:r w:rsidRPr="008F37F6">
        <w:rPr>
          <w:lang w:val="en-US"/>
        </w:rPr>
        <w:t xml:space="preserve"> </w:t>
      </w:r>
      <w:proofErr w:type="spellStart"/>
      <w:r w:rsidRPr="008F37F6">
        <w:t>қуат</w:t>
      </w:r>
      <w:proofErr w:type="spellEnd"/>
      <w:r w:rsidRPr="008F37F6">
        <w:rPr>
          <w:lang w:val="en-US"/>
        </w:rPr>
        <w:t xml:space="preserve"> </w:t>
      </w:r>
      <w:proofErr w:type="spellStart"/>
      <w:r w:rsidRPr="008F37F6">
        <w:t>таратқыштардың</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пайдалы</w:t>
      </w:r>
      <w:proofErr w:type="spellEnd"/>
      <w:r w:rsidRPr="008F37F6">
        <w:rPr>
          <w:lang w:val="en-US"/>
        </w:rPr>
        <w:t xml:space="preserve"> </w:t>
      </w:r>
      <w:proofErr w:type="spellStart"/>
      <w:r w:rsidRPr="008F37F6">
        <w:t>қазбаларды</w:t>
      </w:r>
      <w:proofErr w:type="spellEnd"/>
      <w:r w:rsidRPr="008F37F6">
        <w:rPr>
          <w:lang w:val="en-US"/>
        </w:rPr>
        <w:t xml:space="preserve"> </w:t>
      </w:r>
      <w:proofErr w:type="spellStart"/>
      <w:r w:rsidRPr="008F37F6">
        <w:t>шығарудың</w:t>
      </w:r>
      <w:proofErr w:type="spellEnd"/>
      <w:r w:rsidRPr="008F37F6">
        <w:rPr>
          <w:lang w:val="en-US"/>
        </w:rPr>
        <w:t xml:space="preserve"> </w:t>
      </w:r>
      <w:proofErr w:type="spellStart"/>
      <w:r w:rsidRPr="008F37F6">
        <w:t>баламалы</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қоршаған</w:t>
      </w:r>
      <w:proofErr w:type="spellEnd"/>
      <w:r w:rsidRPr="008F37F6">
        <w:rPr>
          <w:lang w:val="en-US"/>
        </w:rPr>
        <w:t xml:space="preserve"> </w:t>
      </w:r>
      <w:r w:rsidRPr="008F37F6">
        <w:t>орта</w:t>
      </w:r>
      <w:r w:rsidRPr="008F37F6">
        <w:rPr>
          <w:lang w:val="en-US"/>
        </w:rPr>
        <w:t xml:space="preserve"> </w:t>
      </w:r>
      <w:proofErr w:type="spellStart"/>
      <w:r w:rsidRPr="008F37F6">
        <w:t>үшін</w:t>
      </w:r>
      <w:proofErr w:type="spellEnd"/>
      <w:r w:rsidRPr="008F37F6">
        <w:rPr>
          <w:lang w:val="en-US"/>
        </w:rPr>
        <w:t xml:space="preserve"> </w:t>
      </w:r>
      <w:proofErr w:type="spellStart"/>
      <w:r w:rsidRPr="008F37F6">
        <w:t>зиянсыз</w:t>
      </w:r>
      <w:proofErr w:type="spellEnd"/>
      <w:r w:rsidRPr="008F37F6">
        <w:rPr>
          <w:lang w:val="en-US"/>
        </w:rPr>
        <w:t xml:space="preserve"> </w:t>
      </w:r>
      <w:proofErr w:type="spellStart"/>
      <w:r w:rsidRPr="008F37F6">
        <w:t>тәсілдерін</w:t>
      </w:r>
      <w:proofErr w:type="spellEnd"/>
      <w:r w:rsidRPr="008F37F6">
        <w:rPr>
          <w:lang w:val="en-US"/>
        </w:rPr>
        <w:t xml:space="preserve"> </w:t>
      </w:r>
      <w:proofErr w:type="spellStart"/>
      <w:r w:rsidRPr="008F37F6">
        <w:t>жасауды</w:t>
      </w:r>
      <w:proofErr w:type="spellEnd"/>
      <w:r w:rsidRPr="008F37F6">
        <w:rPr>
          <w:lang w:val="en-US"/>
        </w:rPr>
        <w:t xml:space="preserve"> </w:t>
      </w:r>
      <w:proofErr w:type="spellStart"/>
      <w:r w:rsidRPr="008F37F6">
        <w:t>қосады</w:t>
      </w:r>
      <w:proofErr w:type="spellEnd"/>
      <w:r w:rsidRPr="008F37F6">
        <w:rPr>
          <w:lang w:val="en-US"/>
        </w:rPr>
        <w:t>.</w:t>
      </w:r>
    </w:p>
    <w:p w14:paraId="5E3F5036" w14:textId="77777777" w:rsidR="00E85B8F" w:rsidRPr="008F37F6" w:rsidRDefault="00E85B8F" w:rsidP="00E85B8F">
      <w:pPr>
        <w:pStyle w:val="a3"/>
        <w:spacing w:before="0" w:beforeAutospacing="0" w:after="0" w:afterAutospacing="0"/>
        <w:ind w:left="173" w:right="173"/>
        <w:jc w:val="both"/>
        <w:rPr>
          <w:lang w:val="en-US"/>
        </w:rPr>
      </w:pPr>
      <w:proofErr w:type="spellStart"/>
      <w:r w:rsidRPr="008F37F6">
        <w:t>Қоршаған</w:t>
      </w:r>
      <w:proofErr w:type="spellEnd"/>
      <w:r w:rsidRPr="008F37F6">
        <w:rPr>
          <w:lang w:val="en-US"/>
        </w:rPr>
        <w:t xml:space="preserve"> </w:t>
      </w:r>
      <w:r w:rsidRPr="008F37F6">
        <w:t>орта</w:t>
      </w:r>
      <w:r w:rsidRPr="008F37F6">
        <w:rPr>
          <w:lang w:val="en-US"/>
        </w:rPr>
        <w:t xml:space="preserve"> </w:t>
      </w:r>
      <w:proofErr w:type="spellStart"/>
      <w:r w:rsidRPr="008F37F6">
        <w:t>өнеркәсіп</w:t>
      </w:r>
      <w:proofErr w:type="spellEnd"/>
      <w:r w:rsidRPr="008F37F6">
        <w:rPr>
          <w:lang w:val="en-US"/>
        </w:rPr>
        <w:t xml:space="preserve"> </w:t>
      </w:r>
      <w:proofErr w:type="spellStart"/>
      <w:r w:rsidRPr="008F37F6">
        <w:t>кәсіпорындарының</w:t>
      </w:r>
      <w:proofErr w:type="spellEnd"/>
      <w:r w:rsidRPr="008F37F6">
        <w:rPr>
          <w:lang w:val="en-US"/>
        </w:rPr>
        <w:t xml:space="preserve"> </w:t>
      </w:r>
      <w:proofErr w:type="spellStart"/>
      <w:r w:rsidRPr="008F37F6">
        <w:t>зиянды</w:t>
      </w:r>
      <w:proofErr w:type="spellEnd"/>
      <w:r w:rsidRPr="008F37F6">
        <w:rPr>
          <w:lang w:val="en-US"/>
        </w:rPr>
        <w:t xml:space="preserve"> </w:t>
      </w:r>
      <w:proofErr w:type="spellStart"/>
      <w:r w:rsidRPr="008F37F6">
        <w:t>әсер</w:t>
      </w:r>
      <w:proofErr w:type="spellEnd"/>
      <w:r w:rsidRPr="008F37F6">
        <w:rPr>
          <w:lang w:val="en-US"/>
        </w:rPr>
        <w:t xml:space="preserve"> </w:t>
      </w:r>
      <w:proofErr w:type="spellStart"/>
      <w:r w:rsidRPr="008F37F6">
        <w:t>етуінен</w:t>
      </w:r>
      <w:proofErr w:type="spellEnd"/>
      <w:r w:rsidRPr="008F37F6">
        <w:rPr>
          <w:lang w:val="en-US"/>
        </w:rPr>
        <w:t xml:space="preserve"> </w:t>
      </w:r>
      <w:proofErr w:type="spellStart"/>
      <w:r w:rsidRPr="008F37F6">
        <w:t>қорғаудың</w:t>
      </w:r>
      <w:proofErr w:type="spellEnd"/>
      <w:r w:rsidRPr="008F37F6">
        <w:rPr>
          <w:lang w:val="en-US"/>
        </w:rPr>
        <w:t xml:space="preserve"> </w:t>
      </w:r>
      <w:proofErr w:type="spellStart"/>
      <w:r w:rsidRPr="008F37F6">
        <w:t>тиімді</w:t>
      </w:r>
      <w:proofErr w:type="spellEnd"/>
      <w:r w:rsidRPr="008F37F6">
        <w:rPr>
          <w:lang w:val="en-US"/>
        </w:rPr>
        <w:t xml:space="preserve"> </w:t>
      </w:r>
      <w:proofErr w:type="spellStart"/>
      <w:r w:rsidRPr="008F37F6">
        <w:t>түрі</w:t>
      </w:r>
      <w:proofErr w:type="spellEnd"/>
      <w:r w:rsidRPr="008F37F6">
        <w:rPr>
          <w:lang w:val="en-US"/>
        </w:rPr>
        <w:t xml:space="preserve"> </w:t>
      </w:r>
      <w:r w:rsidRPr="008F37F6">
        <w:t>аз</w:t>
      </w:r>
      <w:r w:rsidRPr="008F37F6">
        <w:rPr>
          <w:lang w:val="en-US"/>
        </w:rPr>
        <w:t xml:space="preserve"> </w:t>
      </w:r>
      <w:proofErr w:type="spellStart"/>
      <w:r w:rsidRPr="008F37F6">
        <w:t>қалдықты</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қалдықсыз</w:t>
      </w:r>
      <w:proofErr w:type="spellEnd"/>
      <w:r w:rsidRPr="008F37F6">
        <w:rPr>
          <w:lang w:val="en-US"/>
        </w:rPr>
        <w:t xml:space="preserve"> </w:t>
      </w:r>
      <w:proofErr w:type="spellStart"/>
      <w:r w:rsidRPr="008F37F6">
        <w:t>технологияларға</w:t>
      </w:r>
      <w:proofErr w:type="spellEnd"/>
      <w:r w:rsidRPr="008F37F6">
        <w:rPr>
          <w:lang w:val="en-US"/>
        </w:rPr>
        <w:t xml:space="preserve"> </w:t>
      </w:r>
      <w:proofErr w:type="spellStart"/>
      <w:r w:rsidRPr="008F37F6">
        <w:t>көшу</w:t>
      </w:r>
      <w:proofErr w:type="spellEnd"/>
      <w:r w:rsidRPr="008F37F6">
        <w:rPr>
          <w:lang w:val="en-US"/>
        </w:rPr>
        <w:t xml:space="preserve"> </w:t>
      </w:r>
      <w:proofErr w:type="spellStart"/>
      <w:r w:rsidRPr="008F37F6">
        <w:t>болып</w:t>
      </w:r>
      <w:proofErr w:type="spellEnd"/>
      <w:r w:rsidRPr="008F37F6">
        <w:rPr>
          <w:lang w:val="en-US"/>
        </w:rPr>
        <w:t xml:space="preserve"> </w:t>
      </w:r>
      <w:proofErr w:type="spellStart"/>
      <w:r w:rsidRPr="008F37F6">
        <w:t>табылатындығын</w:t>
      </w:r>
      <w:proofErr w:type="spellEnd"/>
      <w:r w:rsidRPr="008F37F6">
        <w:rPr>
          <w:lang w:val="en-US"/>
        </w:rPr>
        <w:t xml:space="preserve"> </w:t>
      </w:r>
      <w:proofErr w:type="spellStart"/>
      <w:r w:rsidRPr="008F37F6">
        <w:t>атай</w:t>
      </w:r>
      <w:proofErr w:type="spellEnd"/>
      <w:r w:rsidRPr="008F37F6">
        <w:rPr>
          <w:lang w:val="en-US"/>
        </w:rPr>
        <w:t xml:space="preserve"> </w:t>
      </w:r>
      <w:proofErr w:type="spellStart"/>
      <w:r w:rsidRPr="008F37F6">
        <w:t>кетуіміз</w:t>
      </w:r>
      <w:proofErr w:type="spellEnd"/>
      <w:r w:rsidRPr="008F37F6">
        <w:rPr>
          <w:lang w:val="en-US"/>
        </w:rPr>
        <w:t xml:space="preserve"> </w:t>
      </w:r>
      <w:r w:rsidRPr="008F37F6">
        <w:t>керек</w:t>
      </w:r>
      <w:r w:rsidRPr="008F37F6">
        <w:rPr>
          <w:lang w:val="en-US"/>
        </w:rPr>
        <w:t xml:space="preserve">. </w:t>
      </w:r>
      <w:proofErr w:type="spellStart"/>
      <w:r w:rsidRPr="008F37F6">
        <w:t>Өндірісті</w:t>
      </w:r>
      <w:proofErr w:type="spellEnd"/>
      <w:r w:rsidRPr="008F37F6">
        <w:rPr>
          <w:lang w:val="en-US"/>
        </w:rPr>
        <w:t xml:space="preserve"> </w:t>
      </w:r>
      <w:proofErr w:type="spellStart"/>
      <w:r w:rsidRPr="008F37F6">
        <w:t>экологияландыру</w:t>
      </w:r>
      <w:proofErr w:type="spellEnd"/>
      <w:r w:rsidRPr="008F37F6">
        <w:rPr>
          <w:lang w:val="en-US"/>
        </w:rPr>
        <w:t xml:space="preserve"> </w:t>
      </w:r>
      <w:proofErr w:type="spellStart"/>
      <w:r w:rsidRPr="008F37F6">
        <w:t>табиғи</w:t>
      </w:r>
      <w:proofErr w:type="spellEnd"/>
      <w:r w:rsidRPr="008F37F6">
        <w:rPr>
          <w:lang w:val="en-US"/>
        </w:rPr>
        <w:t xml:space="preserve"> </w:t>
      </w:r>
      <w:proofErr w:type="spellStart"/>
      <w:r w:rsidRPr="008F37F6">
        <w:t>отаға</w:t>
      </w:r>
      <w:proofErr w:type="spellEnd"/>
      <w:r w:rsidRPr="008F37F6">
        <w:rPr>
          <w:lang w:val="en-US"/>
        </w:rPr>
        <w:t xml:space="preserve"> </w:t>
      </w:r>
      <w:proofErr w:type="spellStart"/>
      <w:r w:rsidRPr="008F37F6">
        <w:t>техногенді</w:t>
      </w:r>
      <w:proofErr w:type="spellEnd"/>
      <w:r w:rsidRPr="008F37F6">
        <w:rPr>
          <w:lang w:val="en-US"/>
        </w:rPr>
        <w:t xml:space="preserve"> </w:t>
      </w:r>
      <w:proofErr w:type="spellStart"/>
      <w:r w:rsidRPr="008F37F6">
        <w:t>эмиссияларды</w:t>
      </w:r>
      <w:proofErr w:type="spellEnd"/>
      <w:r w:rsidRPr="008F37F6">
        <w:rPr>
          <w:lang w:val="en-US"/>
        </w:rPr>
        <w:t xml:space="preserve"> </w:t>
      </w:r>
      <w:proofErr w:type="spellStart"/>
      <w:r w:rsidRPr="008F37F6">
        <w:t>жалпы</w:t>
      </w:r>
      <w:proofErr w:type="spellEnd"/>
      <w:r w:rsidRPr="008F37F6">
        <w:rPr>
          <w:lang w:val="en-US"/>
        </w:rPr>
        <w:t xml:space="preserve"> </w:t>
      </w:r>
      <w:proofErr w:type="spellStart"/>
      <w:r w:rsidRPr="008F37F6">
        <w:t>енгізуді</w:t>
      </w:r>
      <w:proofErr w:type="spellEnd"/>
      <w:r w:rsidRPr="008F37F6">
        <w:rPr>
          <w:lang w:val="en-US"/>
        </w:rPr>
        <w:t xml:space="preserve"> </w:t>
      </w:r>
      <w:proofErr w:type="spellStart"/>
      <w:r w:rsidRPr="008F37F6">
        <w:t>қысқартуды</w:t>
      </w:r>
      <w:proofErr w:type="spellEnd"/>
      <w:r w:rsidRPr="008F37F6">
        <w:rPr>
          <w:lang w:val="en-US"/>
        </w:rPr>
        <w:t xml:space="preserve"> </w:t>
      </w:r>
      <w:proofErr w:type="spellStart"/>
      <w:r w:rsidRPr="008F37F6">
        <w:t>ойластырады</w:t>
      </w:r>
      <w:proofErr w:type="spellEnd"/>
      <w:r w:rsidRPr="008F37F6">
        <w:rPr>
          <w:lang w:val="en-US"/>
        </w:rPr>
        <w:t xml:space="preserve">. </w:t>
      </w:r>
      <w:proofErr w:type="spellStart"/>
      <w:r w:rsidRPr="008F37F6">
        <w:t>Өндірісті</w:t>
      </w:r>
      <w:proofErr w:type="spellEnd"/>
      <w:r w:rsidRPr="008F37F6">
        <w:rPr>
          <w:lang w:val="en-US"/>
        </w:rPr>
        <w:t xml:space="preserve"> </w:t>
      </w:r>
      <w:proofErr w:type="spellStart"/>
      <w:r w:rsidRPr="008F37F6">
        <w:t>толығымен</w:t>
      </w:r>
      <w:proofErr w:type="spellEnd"/>
      <w:r w:rsidRPr="008F37F6">
        <w:rPr>
          <w:lang w:val="en-US"/>
        </w:rPr>
        <w:t xml:space="preserve"> </w:t>
      </w:r>
      <w:proofErr w:type="spellStart"/>
      <w:r w:rsidRPr="008F37F6">
        <w:t>қалдықсыз</w:t>
      </w:r>
      <w:proofErr w:type="spellEnd"/>
      <w:r w:rsidRPr="008F37F6">
        <w:rPr>
          <w:lang w:val="en-US"/>
        </w:rPr>
        <w:t xml:space="preserve"> </w:t>
      </w:r>
      <w:proofErr w:type="spellStart"/>
      <w:r w:rsidRPr="008F37F6">
        <w:t>ету</w:t>
      </w:r>
      <w:proofErr w:type="spellEnd"/>
      <w:r w:rsidRPr="008F37F6">
        <w:rPr>
          <w:lang w:val="en-US"/>
        </w:rPr>
        <w:t xml:space="preserve"> </w:t>
      </w:r>
      <w:proofErr w:type="spellStart"/>
      <w:r w:rsidRPr="008F37F6">
        <w:t>мүмкін</w:t>
      </w:r>
      <w:proofErr w:type="spellEnd"/>
      <w:r w:rsidRPr="008F37F6">
        <w:rPr>
          <w:lang w:val="en-US"/>
        </w:rPr>
        <w:t xml:space="preserve"> </w:t>
      </w:r>
      <w:proofErr w:type="spellStart"/>
      <w:r w:rsidRPr="008F37F6">
        <w:t>емес</w:t>
      </w:r>
      <w:proofErr w:type="spellEnd"/>
      <w:r w:rsidRPr="008F37F6">
        <w:rPr>
          <w:lang w:val="en-US"/>
        </w:rPr>
        <w:t xml:space="preserve">. </w:t>
      </w:r>
      <w:proofErr w:type="spellStart"/>
      <w:r w:rsidRPr="008F37F6">
        <w:t>Өндірістің</w:t>
      </w:r>
      <w:proofErr w:type="spellEnd"/>
      <w:r w:rsidRPr="008F37F6">
        <w:rPr>
          <w:lang w:val="en-US"/>
        </w:rPr>
        <w:t xml:space="preserve"> </w:t>
      </w:r>
      <w:proofErr w:type="spellStart"/>
      <w:r w:rsidRPr="008F37F6">
        <w:t>технологиялық</w:t>
      </w:r>
      <w:proofErr w:type="spellEnd"/>
      <w:r w:rsidRPr="008F37F6">
        <w:rPr>
          <w:lang w:val="en-US"/>
        </w:rPr>
        <w:t xml:space="preserve"> </w:t>
      </w:r>
      <w:proofErr w:type="spellStart"/>
      <w:r w:rsidRPr="008F37F6">
        <w:t>циклының</w:t>
      </w:r>
      <w:proofErr w:type="spellEnd"/>
      <w:r w:rsidRPr="008F37F6">
        <w:rPr>
          <w:lang w:val="en-US"/>
        </w:rPr>
        <w:t xml:space="preserve"> </w:t>
      </w:r>
      <w:r w:rsidRPr="008F37F6">
        <w:t>тек</w:t>
      </w:r>
      <w:r w:rsidRPr="008F37F6">
        <w:rPr>
          <w:lang w:val="en-US"/>
        </w:rPr>
        <w:t xml:space="preserve"> </w:t>
      </w:r>
      <w:proofErr w:type="spellStart"/>
      <w:r w:rsidRPr="008F37F6">
        <w:t>жекелеген</w:t>
      </w:r>
      <w:proofErr w:type="spellEnd"/>
      <w:r w:rsidRPr="008F37F6">
        <w:rPr>
          <w:lang w:val="en-US"/>
        </w:rPr>
        <w:t xml:space="preserve"> </w:t>
      </w:r>
      <w:proofErr w:type="spellStart"/>
      <w:r w:rsidRPr="008F37F6">
        <w:t>сатылары</w:t>
      </w:r>
      <w:proofErr w:type="spellEnd"/>
      <w:r w:rsidRPr="008F37F6">
        <w:rPr>
          <w:lang w:val="en-US"/>
        </w:rPr>
        <w:t xml:space="preserve"> </w:t>
      </w:r>
      <w:proofErr w:type="spellStart"/>
      <w:r w:rsidRPr="008F37F6">
        <w:t>ғана</w:t>
      </w:r>
      <w:proofErr w:type="spellEnd"/>
      <w:r w:rsidRPr="008F37F6">
        <w:rPr>
          <w:lang w:val="en-US"/>
        </w:rPr>
        <w:t xml:space="preserve"> </w:t>
      </w:r>
      <w:proofErr w:type="spellStart"/>
      <w:r w:rsidRPr="008F37F6">
        <w:t>шартты</w:t>
      </w:r>
      <w:proofErr w:type="spellEnd"/>
      <w:r w:rsidRPr="008F37F6">
        <w:rPr>
          <w:lang w:val="en-US"/>
        </w:rPr>
        <w:t xml:space="preserve"> </w:t>
      </w:r>
      <w:proofErr w:type="spellStart"/>
      <w:r w:rsidRPr="008F37F6">
        <w:t>түрде</w:t>
      </w:r>
      <w:proofErr w:type="spellEnd"/>
      <w:r w:rsidRPr="008F37F6">
        <w:rPr>
          <w:lang w:val="en-US"/>
        </w:rPr>
        <w:t xml:space="preserve"> </w:t>
      </w:r>
      <w:proofErr w:type="spellStart"/>
      <w:r w:rsidRPr="008F37F6">
        <w:t>қалдықеыз</w:t>
      </w:r>
      <w:proofErr w:type="spellEnd"/>
      <w:r w:rsidRPr="008F37F6">
        <w:rPr>
          <w:lang w:val="en-US"/>
        </w:rPr>
        <w:t xml:space="preserve"> </w:t>
      </w:r>
      <w:proofErr w:type="spellStart"/>
      <w:r w:rsidRPr="008F37F6">
        <w:t>болуы</w:t>
      </w:r>
      <w:proofErr w:type="spellEnd"/>
      <w:r w:rsidRPr="008F37F6">
        <w:rPr>
          <w:lang w:val="en-US"/>
        </w:rPr>
        <w:t xml:space="preserve"> </w:t>
      </w:r>
      <w:proofErr w:type="spellStart"/>
      <w:r w:rsidRPr="008F37F6">
        <w:t>мүмкін</w:t>
      </w:r>
      <w:proofErr w:type="spellEnd"/>
      <w:r w:rsidRPr="008F37F6">
        <w:rPr>
          <w:lang w:val="en-US"/>
        </w:rPr>
        <w:t>.</w:t>
      </w:r>
      <w:r w:rsidRPr="008F37F6">
        <w:rPr>
          <w:rStyle w:val="apple-converted-space"/>
          <w:lang w:val="en-US"/>
        </w:rPr>
        <w:t> </w:t>
      </w:r>
      <w:proofErr w:type="spellStart"/>
      <w:r w:rsidRPr="008F37F6">
        <w:rPr>
          <w:rStyle w:val="a5"/>
        </w:rPr>
        <w:t>Қалдықсыз</w:t>
      </w:r>
      <w:proofErr w:type="spellEnd"/>
      <w:r w:rsidRPr="008F37F6">
        <w:rPr>
          <w:rStyle w:val="a5"/>
          <w:lang w:val="en-US"/>
        </w:rPr>
        <w:t xml:space="preserve"> </w:t>
      </w:r>
      <w:r w:rsidRPr="008F37F6">
        <w:rPr>
          <w:rStyle w:val="a5"/>
        </w:rPr>
        <w:t>технология</w:t>
      </w:r>
      <w:r w:rsidRPr="008F37F6">
        <w:rPr>
          <w:lang w:val="en-US"/>
        </w:rPr>
        <w:t xml:space="preserve">- </w:t>
      </w:r>
      <w:proofErr w:type="spellStart"/>
      <w:r w:rsidRPr="008F37F6">
        <w:t>бұл</w:t>
      </w:r>
      <w:proofErr w:type="spellEnd"/>
      <w:r w:rsidRPr="008F37F6">
        <w:rPr>
          <w:lang w:val="en-US"/>
        </w:rPr>
        <w:t xml:space="preserve"> </w:t>
      </w:r>
      <w:proofErr w:type="spellStart"/>
      <w:r w:rsidRPr="008F37F6">
        <w:t>өнім</w:t>
      </w:r>
      <w:proofErr w:type="spellEnd"/>
      <w:r w:rsidRPr="008F37F6">
        <w:rPr>
          <w:lang w:val="en-US"/>
        </w:rPr>
        <w:t xml:space="preserve"> </w:t>
      </w:r>
      <w:proofErr w:type="spellStart"/>
      <w:r w:rsidRPr="008F37F6">
        <w:t>өндірудің</w:t>
      </w:r>
      <w:proofErr w:type="spellEnd"/>
      <w:r w:rsidRPr="008F37F6">
        <w:rPr>
          <w:lang w:val="en-US"/>
        </w:rPr>
        <w:t xml:space="preserve"> </w:t>
      </w:r>
      <w:r w:rsidRPr="008F37F6">
        <w:t>осы</w:t>
      </w:r>
      <w:r w:rsidRPr="008F37F6">
        <w:rPr>
          <w:lang w:val="en-US"/>
        </w:rPr>
        <w:t xml:space="preserve"> </w:t>
      </w:r>
      <w:proofErr w:type="spellStart"/>
      <w:r w:rsidRPr="008F37F6">
        <w:t>кезде</w:t>
      </w:r>
      <w:proofErr w:type="spellEnd"/>
      <w:r w:rsidRPr="008F37F6">
        <w:rPr>
          <w:lang w:val="en-US"/>
        </w:rPr>
        <w:t xml:space="preserve"> «</w:t>
      </w:r>
      <w:proofErr w:type="spellStart"/>
      <w:r w:rsidRPr="008F37F6">
        <w:t>шикізат</w:t>
      </w:r>
      <w:proofErr w:type="spellEnd"/>
      <w:r w:rsidRPr="008F37F6">
        <w:rPr>
          <w:lang w:val="en-US"/>
        </w:rPr>
        <w:t xml:space="preserve"> </w:t>
      </w:r>
      <w:proofErr w:type="spellStart"/>
      <w:r w:rsidRPr="008F37F6">
        <w:t>ресурстары</w:t>
      </w:r>
      <w:proofErr w:type="spellEnd"/>
      <w:r w:rsidRPr="008F37F6">
        <w:rPr>
          <w:lang w:val="en-US"/>
        </w:rPr>
        <w:t xml:space="preserve"> </w:t>
      </w:r>
      <w:proofErr w:type="spellStart"/>
      <w:r w:rsidRPr="008F37F6">
        <w:t>өндіру</w:t>
      </w:r>
      <w:proofErr w:type="spellEnd"/>
      <w:r w:rsidRPr="008F37F6">
        <w:rPr>
          <w:lang w:val="en-US"/>
        </w:rPr>
        <w:t xml:space="preserve"> - </w:t>
      </w:r>
      <w:proofErr w:type="spellStart"/>
      <w:r w:rsidRPr="008F37F6">
        <w:t>тұтыну</w:t>
      </w:r>
      <w:proofErr w:type="spellEnd"/>
      <w:r w:rsidRPr="008F37F6">
        <w:rPr>
          <w:lang w:val="en-US"/>
        </w:rPr>
        <w:t xml:space="preserve"> - </w:t>
      </w:r>
      <w:proofErr w:type="spellStart"/>
      <w:r w:rsidRPr="008F37F6">
        <w:t>екінші</w:t>
      </w:r>
      <w:proofErr w:type="spellEnd"/>
      <w:r w:rsidRPr="008F37F6">
        <w:rPr>
          <w:lang w:val="en-US"/>
        </w:rPr>
        <w:t xml:space="preserve"> </w:t>
      </w:r>
      <w:proofErr w:type="spellStart"/>
      <w:r w:rsidRPr="008F37F6">
        <w:t>реттік</w:t>
      </w:r>
      <w:proofErr w:type="spellEnd"/>
      <w:r w:rsidRPr="008F37F6">
        <w:rPr>
          <w:lang w:val="en-US"/>
        </w:rPr>
        <w:t xml:space="preserve"> </w:t>
      </w:r>
      <w:proofErr w:type="spellStart"/>
      <w:r w:rsidRPr="008F37F6">
        <w:t>шикізат</w:t>
      </w:r>
      <w:proofErr w:type="spellEnd"/>
      <w:r w:rsidRPr="008F37F6">
        <w:rPr>
          <w:lang w:val="en-US"/>
        </w:rPr>
        <w:t xml:space="preserve"> </w:t>
      </w:r>
      <w:proofErr w:type="spellStart"/>
      <w:r w:rsidRPr="008F37F6">
        <w:t>ресурстары</w:t>
      </w:r>
      <w:proofErr w:type="spellEnd"/>
      <w:r w:rsidRPr="008F37F6">
        <w:rPr>
          <w:lang w:val="en-US"/>
        </w:rPr>
        <w:t xml:space="preserve">» </w:t>
      </w:r>
      <w:proofErr w:type="spellStart"/>
      <w:r w:rsidRPr="008F37F6">
        <w:t>циклында</w:t>
      </w:r>
      <w:proofErr w:type="spellEnd"/>
      <w:r w:rsidRPr="008F37F6">
        <w:rPr>
          <w:lang w:val="en-US"/>
        </w:rPr>
        <w:t xml:space="preserve"> </w:t>
      </w:r>
      <w:proofErr w:type="spellStart"/>
      <w:r w:rsidRPr="008F37F6">
        <w:t>шикізат</w:t>
      </w:r>
      <w:proofErr w:type="spellEnd"/>
      <w:r w:rsidRPr="008F37F6">
        <w:rPr>
          <w:lang w:val="en-US"/>
        </w:rPr>
        <w:t xml:space="preserve"> </w:t>
      </w:r>
      <w:r w:rsidRPr="008F37F6">
        <w:t>пен</w:t>
      </w:r>
      <w:r w:rsidRPr="008F37F6">
        <w:rPr>
          <w:lang w:val="en-US"/>
        </w:rPr>
        <w:t xml:space="preserve"> </w:t>
      </w:r>
      <w:proofErr w:type="spellStart"/>
      <w:r w:rsidRPr="008F37F6">
        <w:t>қуат</w:t>
      </w:r>
      <w:proofErr w:type="spellEnd"/>
      <w:r w:rsidRPr="008F37F6">
        <w:rPr>
          <w:lang w:val="en-US"/>
        </w:rPr>
        <w:t xml:space="preserve"> </w:t>
      </w:r>
      <w:proofErr w:type="spellStart"/>
      <w:r w:rsidRPr="008F37F6">
        <w:t>қоршаған</w:t>
      </w:r>
      <w:proofErr w:type="spellEnd"/>
      <w:r w:rsidRPr="008F37F6">
        <w:rPr>
          <w:lang w:val="en-US"/>
        </w:rPr>
        <w:t xml:space="preserve"> </w:t>
      </w:r>
      <w:proofErr w:type="spellStart"/>
      <w:r w:rsidRPr="008F37F6">
        <w:t>ортаға</w:t>
      </w:r>
      <w:proofErr w:type="spellEnd"/>
      <w:r w:rsidRPr="008F37F6">
        <w:rPr>
          <w:lang w:val="en-US"/>
        </w:rPr>
        <w:t xml:space="preserve"> </w:t>
      </w:r>
      <w:proofErr w:type="spellStart"/>
      <w:r w:rsidRPr="008F37F6">
        <w:t>кез</w:t>
      </w:r>
      <w:proofErr w:type="spellEnd"/>
      <w:r w:rsidRPr="008F37F6">
        <w:rPr>
          <w:lang w:val="en-US"/>
        </w:rPr>
        <w:t xml:space="preserve"> </w:t>
      </w:r>
      <w:proofErr w:type="spellStart"/>
      <w:r w:rsidRPr="008F37F6">
        <w:t>келген</w:t>
      </w:r>
      <w:proofErr w:type="spellEnd"/>
      <w:r w:rsidRPr="008F37F6">
        <w:rPr>
          <w:lang w:val="en-US"/>
        </w:rPr>
        <w:t xml:space="preserve"> </w:t>
      </w:r>
      <w:proofErr w:type="spellStart"/>
      <w:r w:rsidRPr="008F37F6">
        <w:t>әсер</w:t>
      </w:r>
      <w:proofErr w:type="spellEnd"/>
      <w:r w:rsidRPr="008F37F6">
        <w:rPr>
          <w:lang w:val="en-US"/>
        </w:rPr>
        <w:t xml:space="preserve"> </w:t>
      </w:r>
      <w:proofErr w:type="spellStart"/>
      <w:r w:rsidRPr="008F37F6">
        <w:t>етулер</w:t>
      </w:r>
      <w:proofErr w:type="spellEnd"/>
      <w:r w:rsidRPr="008F37F6">
        <w:rPr>
          <w:lang w:val="en-US"/>
        </w:rPr>
        <w:t xml:space="preserve"> </w:t>
      </w:r>
      <w:proofErr w:type="spellStart"/>
      <w:r w:rsidRPr="008F37F6">
        <w:t>оның</w:t>
      </w:r>
      <w:proofErr w:type="spellEnd"/>
      <w:r w:rsidRPr="008F37F6">
        <w:rPr>
          <w:lang w:val="en-US"/>
        </w:rPr>
        <w:t xml:space="preserve"> </w:t>
      </w:r>
      <w:proofErr w:type="spellStart"/>
      <w:r w:rsidRPr="008F37F6">
        <w:t>қалыпты</w:t>
      </w:r>
      <w:proofErr w:type="spellEnd"/>
      <w:r w:rsidRPr="008F37F6">
        <w:rPr>
          <w:lang w:val="en-US"/>
        </w:rPr>
        <w:t xml:space="preserve"> </w:t>
      </w:r>
      <w:proofErr w:type="spellStart"/>
      <w:r w:rsidRPr="008F37F6">
        <w:t>міндет</w:t>
      </w:r>
      <w:proofErr w:type="spellEnd"/>
      <w:r w:rsidRPr="008F37F6">
        <w:rPr>
          <w:lang w:val="en-US"/>
        </w:rPr>
        <w:t xml:space="preserve"> </w:t>
      </w:r>
      <w:proofErr w:type="spellStart"/>
      <w:r w:rsidRPr="008F37F6">
        <w:t>атқаруын</w:t>
      </w:r>
      <w:proofErr w:type="spellEnd"/>
      <w:r w:rsidRPr="008F37F6">
        <w:rPr>
          <w:lang w:val="en-US"/>
        </w:rPr>
        <w:t xml:space="preserve"> </w:t>
      </w:r>
      <w:proofErr w:type="spellStart"/>
      <w:r w:rsidRPr="008F37F6">
        <w:t>бұзбайтындай</w:t>
      </w:r>
      <w:proofErr w:type="spellEnd"/>
      <w:r w:rsidRPr="008F37F6">
        <w:rPr>
          <w:lang w:val="en-US"/>
        </w:rPr>
        <w:t xml:space="preserve"> </w:t>
      </w:r>
      <w:proofErr w:type="spellStart"/>
      <w:r w:rsidRPr="008F37F6">
        <w:t>етіп</w:t>
      </w:r>
      <w:proofErr w:type="spellEnd"/>
      <w:r w:rsidRPr="008F37F6">
        <w:rPr>
          <w:lang w:val="en-US"/>
        </w:rPr>
        <w:t xml:space="preserve"> </w:t>
      </w:r>
      <w:proofErr w:type="spellStart"/>
      <w:r w:rsidRPr="008F37F6">
        <w:t>ең</w:t>
      </w:r>
      <w:proofErr w:type="spellEnd"/>
      <w:r w:rsidRPr="008F37F6">
        <w:rPr>
          <w:lang w:val="en-US"/>
        </w:rPr>
        <w:t xml:space="preserve"> </w:t>
      </w:r>
      <w:proofErr w:type="spellStart"/>
      <w:r w:rsidRPr="008F37F6">
        <w:t>ұтымды</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кешенді</w:t>
      </w:r>
      <w:proofErr w:type="spellEnd"/>
      <w:r w:rsidRPr="008F37F6">
        <w:rPr>
          <w:lang w:val="en-US"/>
        </w:rPr>
        <w:t xml:space="preserve"> </w:t>
      </w:r>
      <w:proofErr w:type="spellStart"/>
      <w:r w:rsidRPr="008F37F6">
        <w:t>пайдаланылатын</w:t>
      </w:r>
      <w:proofErr w:type="spellEnd"/>
      <w:r w:rsidRPr="008F37F6">
        <w:rPr>
          <w:lang w:val="en-US"/>
        </w:rPr>
        <w:t xml:space="preserve"> </w:t>
      </w:r>
      <w:proofErr w:type="spellStart"/>
      <w:r w:rsidRPr="008F37F6">
        <w:t>тәсілі</w:t>
      </w:r>
      <w:proofErr w:type="spellEnd"/>
      <w:r w:rsidRPr="008F37F6">
        <w:rPr>
          <w:lang w:val="en-US"/>
        </w:rPr>
        <w:t>.</w:t>
      </w:r>
    </w:p>
    <w:p w14:paraId="3DF50B1F" w14:textId="77777777" w:rsidR="00E85B8F" w:rsidRPr="008F37F6" w:rsidRDefault="00E85B8F" w:rsidP="00E85B8F">
      <w:pPr>
        <w:pStyle w:val="a3"/>
        <w:spacing w:before="0" w:beforeAutospacing="0" w:after="0" w:afterAutospacing="0"/>
        <w:ind w:left="173" w:right="173"/>
        <w:jc w:val="both"/>
        <w:rPr>
          <w:lang w:val="en-US"/>
        </w:rPr>
      </w:pPr>
      <w:proofErr w:type="spellStart"/>
      <w:r w:rsidRPr="008F37F6">
        <w:t>Шетел</w:t>
      </w:r>
      <w:proofErr w:type="spellEnd"/>
      <w:r w:rsidRPr="008F37F6">
        <w:rPr>
          <w:lang w:val="en-US"/>
        </w:rPr>
        <w:t xml:space="preserve"> </w:t>
      </w:r>
      <w:proofErr w:type="spellStart"/>
      <w:r w:rsidRPr="008F37F6">
        <w:t>әдебиетінде</w:t>
      </w:r>
      <w:proofErr w:type="spellEnd"/>
      <w:r w:rsidRPr="008F37F6">
        <w:rPr>
          <w:lang w:val="en-US"/>
        </w:rPr>
        <w:t xml:space="preserve"> «</w:t>
      </w:r>
      <w:r w:rsidRPr="008F37F6">
        <w:t>таза</w:t>
      </w:r>
      <w:r w:rsidRPr="008F37F6">
        <w:rPr>
          <w:lang w:val="en-US"/>
        </w:rPr>
        <w:t xml:space="preserve"> </w:t>
      </w:r>
      <w:proofErr w:type="spellStart"/>
      <w:r w:rsidRPr="008F37F6">
        <w:t>өндіріс</w:t>
      </w:r>
      <w:proofErr w:type="spellEnd"/>
      <w:r w:rsidRPr="008F37F6">
        <w:rPr>
          <w:lang w:val="en-US"/>
        </w:rPr>
        <w:t xml:space="preserve">» </w:t>
      </w:r>
      <w:proofErr w:type="spellStart"/>
      <w:r w:rsidRPr="008F37F6">
        <w:t>термині</w:t>
      </w:r>
      <w:proofErr w:type="spellEnd"/>
      <w:r w:rsidRPr="008F37F6">
        <w:rPr>
          <w:lang w:val="en-US"/>
        </w:rPr>
        <w:t xml:space="preserve"> </w:t>
      </w:r>
      <w:proofErr w:type="spellStart"/>
      <w:r w:rsidRPr="008F37F6">
        <w:t>пайдаланылады</w:t>
      </w:r>
      <w:proofErr w:type="spellEnd"/>
      <w:r w:rsidRPr="008F37F6">
        <w:rPr>
          <w:lang w:val="en-US"/>
        </w:rPr>
        <w:t xml:space="preserve">, </w:t>
      </w:r>
      <w:proofErr w:type="spellStart"/>
      <w:r w:rsidRPr="008F37F6">
        <w:t>бұл</w:t>
      </w:r>
      <w:proofErr w:type="spellEnd"/>
      <w:r w:rsidRPr="008F37F6">
        <w:rPr>
          <w:lang w:val="en-US"/>
        </w:rPr>
        <w:t xml:space="preserve"> </w:t>
      </w:r>
      <w:proofErr w:type="spellStart"/>
      <w:r w:rsidRPr="008F37F6">
        <w:t>терминмен</w:t>
      </w:r>
      <w:proofErr w:type="spellEnd"/>
      <w:r w:rsidRPr="008F37F6">
        <w:rPr>
          <w:lang w:val="en-US"/>
        </w:rPr>
        <w:t xml:space="preserve"> </w:t>
      </w:r>
      <w:proofErr w:type="spellStart"/>
      <w:r w:rsidRPr="008F37F6">
        <w:t>қоршаған</w:t>
      </w:r>
      <w:proofErr w:type="spellEnd"/>
      <w:r w:rsidRPr="008F37F6">
        <w:rPr>
          <w:lang w:val="en-US"/>
        </w:rPr>
        <w:t xml:space="preserve"> </w:t>
      </w:r>
      <w:proofErr w:type="spellStart"/>
      <w:r w:rsidRPr="008F37F6">
        <w:t>ортаның</w:t>
      </w:r>
      <w:proofErr w:type="spellEnd"/>
      <w:r w:rsidRPr="008F37F6">
        <w:rPr>
          <w:lang w:val="en-US"/>
        </w:rPr>
        <w:t xml:space="preserve"> </w:t>
      </w:r>
      <w:proofErr w:type="spellStart"/>
      <w:r w:rsidRPr="008F37F6">
        <w:t>ластануының</w:t>
      </w:r>
      <w:proofErr w:type="spellEnd"/>
      <w:r w:rsidRPr="008F37F6">
        <w:rPr>
          <w:lang w:val="en-US"/>
        </w:rPr>
        <w:t xml:space="preserve"> </w:t>
      </w:r>
      <w:proofErr w:type="spellStart"/>
      <w:r w:rsidRPr="008F37F6">
        <w:t>алдын</w:t>
      </w:r>
      <w:proofErr w:type="spellEnd"/>
      <w:r w:rsidRPr="008F37F6">
        <w:rPr>
          <w:lang w:val="en-US"/>
        </w:rPr>
        <w:t xml:space="preserve"> </w:t>
      </w:r>
      <w:proofErr w:type="spellStart"/>
      <w:r w:rsidRPr="008F37F6">
        <w:t>алатын</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адамдар</w:t>
      </w:r>
      <w:proofErr w:type="spellEnd"/>
      <w:r w:rsidRPr="008F37F6">
        <w:rPr>
          <w:lang w:val="en-US"/>
        </w:rPr>
        <w:t xml:space="preserve"> </w:t>
      </w:r>
      <w:r w:rsidRPr="008F37F6">
        <w:t>мен</w:t>
      </w:r>
      <w:r w:rsidRPr="008F37F6">
        <w:rPr>
          <w:lang w:val="en-US"/>
        </w:rPr>
        <w:t xml:space="preserve"> </w:t>
      </w:r>
      <w:proofErr w:type="spellStart"/>
      <w:r w:rsidRPr="008F37F6">
        <w:t>қоршаған</w:t>
      </w:r>
      <w:proofErr w:type="spellEnd"/>
      <w:r w:rsidRPr="008F37F6">
        <w:rPr>
          <w:lang w:val="en-US"/>
        </w:rPr>
        <w:t xml:space="preserve"> </w:t>
      </w:r>
      <w:r w:rsidRPr="008F37F6">
        <w:t>орта</w:t>
      </w:r>
      <w:r w:rsidRPr="008F37F6">
        <w:rPr>
          <w:lang w:val="en-US"/>
        </w:rPr>
        <w:t xml:space="preserve"> </w:t>
      </w:r>
      <w:proofErr w:type="spellStart"/>
      <w:r w:rsidRPr="008F37F6">
        <w:t>үшін</w:t>
      </w:r>
      <w:proofErr w:type="spellEnd"/>
      <w:r w:rsidRPr="008F37F6">
        <w:rPr>
          <w:lang w:val="en-US"/>
        </w:rPr>
        <w:t xml:space="preserve"> </w:t>
      </w:r>
      <w:proofErr w:type="spellStart"/>
      <w:r w:rsidRPr="008F37F6">
        <w:t>тәуекелді</w:t>
      </w:r>
      <w:proofErr w:type="spellEnd"/>
      <w:r w:rsidRPr="008F37F6">
        <w:rPr>
          <w:lang w:val="en-US"/>
        </w:rPr>
        <w:t xml:space="preserve"> </w:t>
      </w:r>
      <w:proofErr w:type="spellStart"/>
      <w:r w:rsidRPr="008F37F6">
        <w:t>мейлінше</w:t>
      </w:r>
      <w:proofErr w:type="spellEnd"/>
      <w:r w:rsidRPr="008F37F6">
        <w:rPr>
          <w:lang w:val="en-US"/>
        </w:rPr>
        <w:t xml:space="preserve"> </w:t>
      </w:r>
      <w:proofErr w:type="spellStart"/>
      <w:r w:rsidRPr="008F37F6">
        <w:t>төмендететін</w:t>
      </w:r>
      <w:proofErr w:type="spellEnd"/>
      <w:r w:rsidRPr="008F37F6">
        <w:rPr>
          <w:lang w:val="en-US"/>
        </w:rPr>
        <w:t xml:space="preserve"> </w:t>
      </w:r>
      <w:proofErr w:type="spellStart"/>
      <w:r w:rsidRPr="008F37F6">
        <w:t>технологиялық</w:t>
      </w:r>
      <w:proofErr w:type="spellEnd"/>
      <w:r w:rsidRPr="008F37F6">
        <w:rPr>
          <w:lang w:val="en-US"/>
        </w:rPr>
        <w:t xml:space="preserve"> </w:t>
      </w:r>
      <w:r w:rsidRPr="008F37F6">
        <w:t>стратегия</w:t>
      </w:r>
      <w:r w:rsidRPr="008F37F6">
        <w:rPr>
          <w:lang w:val="en-US"/>
        </w:rPr>
        <w:t xml:space="preserve"> </w:t>
      </w:r>
      <w:proofErr w:type="spellStart"/>
      <w:r w:rsidRPr="008F37F6">
        <w:t>түсініледі</w:t>
      </w:r>
      <w:proofErr w:type="spellEnd"/>
      <w:r w:rsidRPr="008F37F6">
        <w:rPr>
          <w:lang w:val="en-US"/>
        </w:rPr>
        <w:t xml:space="preserve">. </w:t>
      </w:r>
      <w:proofErr w:type="spellStart"/>
      <w:r w:rsidRPr="008F37F6">
        <w:t>Үдерістерге</w:t>
      </w:r>
      <w:proofErr w:type="spellEnd"/>
      <w:r w:rsidRPr="008F37F6">
        <w:rPr>
          <w:lang w:val="en-US"/>
        </w:rPr>
        <w:t xml:space="preserve"> </w:t>
      </w:r>
      <w:proofErr w:type="spellStart"/>
      <w:r w:rsidRPr="008F37F6">
        <w:t>қатысты</w:t>
      </w:r>
      <w:proofErr w:type="spellEnd"/>
      <w:r w:rsidRPr="008F37F6">
        <w:rPr>
          <w:lang w:val="en-US"/>
        </w:rPr>
        <w:t xml:space="preserve"> </w:t>
      </w:r>
      <w:proofErr w:type="spellStart"/>
      <w:r w:rsidRPr="008F37F6">
        <w:t>алғанда</w:t>
      </w:r>
      <w:proofErr w:type="spellEnd"/>
      <w:r w:rsidRPr="008F37F6">
        <w:rPr>
          <w:lang w:val="en-US"/>
        </w:rPr>
        <w:t xml:space="preserve"> - </w:t>
      </w:r>
      <w:proofErr w:type="spellStart"/>
      <w:r w:rsidRPr="008F37F6">
        <w:t>бұл</w:t>
      </w:r>
      <w:proofErr w:type="spellEnd"/>
      <w:r w:rsidRPr="008F37F6">
        <w:rPr>
          <w:lang w:val="en-US"/>
        </w:rPr>
        <w:t xml:space="preserve"> </w:t>
      </w:r>
      <w:proofErr w:type="spellStart"/>
      <w:r w:rsidRPr="008F37F6">
        <w:t>шикізатты</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қуатты</w:t>
      </w:r>
      <w:proofErr w:type="spellEnd"/>
      <w:r w:rsidRPr="008F37F6">
        <w:rPr>
          <w:lang w:val="en-US"/>
        </w:rPr>
        <w:t xml:space="preserve"> </w:t>
      </w:r>
      <w:proofErr w:type="spellStart"/>
      <w:r w:rsidRPr="008F37F6">
        <w:t>ұтымды</w:t>
      </w:r>
      <w:proofErr w:type="spellEnd"/>
      <w:r w:rsidRPr="008F37F6">
        <w:rPr>
          <w:lang w:val="en-US"/>
        </w:rPr>
        <w:t xml:space="preserve"> </w:t>
      </w:r>
      <w:proofErr w:type="spellStart"/>
      <w:r w:rsidRPr="008F37F6">
        <w:t>пайдалану</w:t>
      </w:r>
      <w:proofErr w:type="spellEnd"/>
      <w:r w:rsidRPr="008F37F6">
        <w:rPr>
          <w:lang w:val="en-US"/>
        </w:rPr>
        <w:t xml:space="preserve">, </w:t>
      </w:r>
      <w:proofErr w:type="spellStart"/>
      <w:r w:rsidRPr="008F37F6">
        <w:t>улы</w:t>
      </w:r>
      <w:proofErr w:type="spellEnd"/>
      <w:r w:rsidRPr="008F37F6">
        <w:rPr>
          <w:lang w:val="en-US"/>
        </w:rPr>
        <w:t xml:space="preserve"> </w:t>
      </w:r>
      <w:proofErr w:type="spellStart"/>
      <w:r w:rsidRPr="008F37F6">
        <w:t>шикізат</w:t>
      </w:r>
      <w:proofErr w:type="spellEnd"/>
      <w:r w:rsidRPr="008F37F6">
        <w:rPr>
          <w:lang w:val="en-US"/>
        </w:rPr>
        <w:t xml:space="preserve"> </w:t>
      </w:r>
      <w:proofErr w:type="spellStart"/>
      <w:r w:rsidRPr="008F37F6">
        <w:t>материалдарының</w:t>
      </w:r>
      <w:proofErr w:type="spellEnd"/>
      <w:r w:rsidRPr="008F37F6">
        <w:rPr>
          <w:lang w:val="en-US"/>
        </w:rPr>
        <w:t xml:space="preserve"> </w:t>
      </w:r>
      <w:proofErr w:type="spellStart"/>
      <w:r w:rsidRPr="008F37F6">
        <w:t>пайдаланылуын</w:t>
      </w:r>
      <w:proofErr w:type="spellEnd"/>
      <w:r w:rsidRPr="008F37F6">
        <w:rPr>
          <w:lang w:val="en-US"/>
        </w:rPr>
        <w:t xml:space="preserve"> </w:t>
      </w:r>
      <w:proofErr w:type="spellStart"/>
      <w:r w:rsidRPr="008F37F6">
        <w:t>болдырмау</w:t>
      </w:r>
      <w:proofErr w:type="spellEnd"/>
      <w:r w:rsidRPr="008F37F6">
        <w:rPr>
          <w:lang w:val="en-US"/>
        </w:rPr>
        <w:t xml:space="preserve">, </w:t>
      </w:r>
      <w:proofErr w:type="spellStart"/>
      <w:r w:rsidRPr="008F37F6">
        <w:t>өндіріс</w:t>
      </w:r>
      <w:proofErr w:type="spellEnd"/>
      <w:r w:rsidRPr="008F37F6">
        <w:rPr>
          <w:lang w:val="en-US"/>
        </w:rPr>
        <w:t xml:space="preserve"> </w:t>
      </w:r>
      <w:proofErr w:type="spellStart"/>
      <w:r w:rsidRPr="008F37F6">
        <w:t>барысында</w:t>
      </w:r>
      <w:proofErr w:type="spellEnd"/>
      <w:r w:rsidRPr="008F37F6">
        <w:rPr>
          <w:lang w:val="en-US"/>
        </w:rPr>
        <w:t xml:space="preserve"> </w:t>
      </w:r>
      <w:proofErr w:type="spellStart"/>
      <w:r w:rsidRPr="008F37F6">
        <w:t>түзілетін</w:t>
      </w:r>
      <w:proofErr w:type="spellEnd"/>
      <w:r w:rsidRPr="008F37F6">
        <w:rPr>
          <w:lang w:val="en-US"/>
        </w:rPr>
        <w:t xml:space="preserve"> </w:t>
      </w:r>
      <w:proofErr w:type="spellStart"/>
      <w:r w:rsidRPr="008F37F6">
        <w:t>барлық</w:t>
      </w:r>
      <w:proofErr w:type="spellEnd"/>
      <w:r w:rsidRPr="008F37F6">
        <w:rPr>
          <w:lang w:val="en-US"/>
        </w:rPr>
        <w:t xml:space="preserve"> </w:t>
      </w:r>
      <w:proofErr w:type="spellStart"/>
      <w:r w:rsidRPr="008F37F6">
        <w:t>лақтырылымдар</w:t>
      </w:r>
      <w:proofErr w:type="spellEnd"/>
      <w:r w:rsidRPr="008F37F6">
        <w:rPr>
          <w:lang w:val="en-US"/>
        </w:rPr>
        <w:t xml:space="preserve"> </w:t>
      </w:r>
      <w:r w:rsidRPr="008F37F6">
        <w:t>мен</w:t>
      </w:r>
      <w:r w:rsidRPr="008F37F6">
        <w:rPr>
          <w:lang w:val="en-US"/>
        </w:rPr>
        <w:t xml:space="preserve"> </w:t>
      </w:r>
      <w:proofErr w:type="spellStart"/>
      <w:r w:rsidRPr="008F37F6">
        <w:t>қалдықтардың</w:t>
      </w:r>
      <w:proofErr w:type="spellEnd"/>
      <w:r w:rsidRPr="008F37F6">
        <w:rPr>
          <w:lang w:val="en-US"/>
        </w:rPr>
        <w:t xml:space="preserve"> </w:t>
      </w:r>
      <w:proofErr w:type="spellStart"/>
      <w:r w:rsidRPr="008F37F6">
        <w:t>мөлшерін</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улылық</w:t>
      </w:r>
      <w:proofErr w:type="spellEnd"/>
      <w:r w:rsidRPr="008F37F6">
        <w:rPr>
          <w:lang w:val="en-US"/>
        </w:rPr>
        <w:t xml:space="preserve"> </w:t>
      </w:r>
      <w:proofErr w:type="spellStart"/>
      <w:r w:rsidRPr="008F37F6">
        <w:t>дәрежесін</w:t>
      </w:r>
      <w:proofErr w:type="spellEnd"/>
      <w:r w:rsidRPr="008F37F6">
        <w:rPr>
          <w:lang w:val="en-US"/>
        </w:rPr>
        <w:t xml:space="preserve"> </w:t>
      </w:r>
      <w:proofErr w:type="spellStart"/>
      <w:r w:rsidRPr="008F37F6">
        <w:t>азайту</w:t>
      </w:r>
      <w:proofErr w:type="spellEnd"/>
      <w:r w:rsidRPr="008F37F6">
        <w:rPr>
          <w:lang w:val="en-US"/>
        </w:rPr>
        <w:t xml:space="preserve">. </w:t>
      </w:r>
      <w:proofErr w:type="spellStart"/>
      <w:r w:rsidRPr="008F37F6">
        <w:t>Өнім</w:t>
      </w:r>
      <w:proofErr w:type="spellEnd"/>
      <w:r w:rsidRPr="008F37F6">
        <w:rPr>
          <w:lang w:val="en-US"/>
        </w:rPr>
        <w:t xml:space="preserve"> </w:t>
      </w:r>
      <w:proofErr w:type="spellStart"/>
      <w:r w:rsidRPr="008F37F6">
        <w:t>тұрғысынан</w:t>
      </w:r>
      <w:proofErr w:type="spellEnd"/>
      <w:r w:rsidRPr="008F37F6">
        <w:rPr>
          <w:lang w:val="en-US"/>
        </w:rPr>
        <w:t xml:space="preserve"> </w:t>
      </w:r>
      <w:proofErr w:type="spellStart"/>
      <w:r w:rsidRPr="008F37F6">
        <w:t>алғанда</w:t>
      </w:r>
      <w:proofErr w:type="spellEnd"/>
      <w:r w:rsidRPr="008F37F6">
        <w:rPr>
          <w:lang w:val="en-US"/>
        </w:rPr>
        <w:t xml:space="preserve"> </w:t>
      </w:r>
      <w:r w:rsidRPr="008F37F6">
        <w:t>таза</w:t>
      </w:r>
      <w:r w:rsidRPr="008F37F6">
        <w:rPr>
          <w:lang w:val="en-US"/>
        </w:rPr>
        <w:t xml:space="preserve"> </w:t>
      </w:r>
      <w:proofErr w:type="spellStart"/>
      <w:r w:rsidRPr="008F37F6">
        <w:t>өндіріс</w:t>
      </w:r>
      <w:proofErr w:type="spellEnd"/>
      <w:r w:rsidRPr="008F37F6">
        <w:rPr>
          <w:lang w:val="en-US"/>
        </w:rPr>
        <w:t xml:space="preserve"> </w:t>
      </w:r>
      <w:proofErr w:type="spellStart"/>
      <w:r w:rsidRPr="008F37F6">
        <w:t>оның</w:t>
      </w:r>
      <w:proofErr w:type="spellEnd"/>
      <w:r w:rsidRPr="008F37F6">
        <w:rPr>
          <w:lang w:val="en-US"/>
        </w:rPr>
        <w:t xml:space="preserve"> </w:t>
      </w:r>
      <w:proofErr w:type="spellStart"/>
      <w:r w:rsidRPr="008F37F6">
        <w:t>өнімнің</w:t>
      </w:r>
      <w:proofErr w:type="spellEnd"/>
      <w:r w:rsidRPr="008F37F6">
        <w:rPr>
          <w:lang w:val="en-US"/>
        </w:rPr>
        <w:t xml:space="preserve"> </w:t>
      </w:r>
      <w:proofErr w:type="spellStart"/>
      <w:r w:rsidRPr="008F37F6">
        <w:t>шикізат</w:t>
      </w:r>
      <w:proofErr w:type="spellEnd"/>
      <w:r w:rsidRPr="008F37F6">
        <w:rPr>
          <w:lang w:val="en-US"/>
        </w:rPr>
        <w:t xml:space="preserve"> </w:t>
      </w:r>
      <w:proofErr w:type="spellStart"/>
      <w:r w:rsidRPr="008F37F6">
        <w:t>өндіруден</w:t>
      </w:r>
      <w:proofErr w:type="spellEnd"/>
      <w:r w:rsidRPr="008F37F6">
        <w:rPr>
          <w:lang w:val="en-US"/>
        </w:rPr>
        <w:t xml:space="preserve"> </w:t>
      </w:r>
      <w:proofErr w:type="spellStart"/>
      <w:r w:rsidRPr="008F37F6">
        <w:t>бастап</w:t>
      </w:r>
      <w:proofErr w:type="spellEnd"/>
      <w:r w:rsidRPr="008F37F6">
        <w:rPr>
          <w:lang w:val="en-US"/>
        </w:rPr>
        <w:t xml:space="preserve"> </w:t>
      </w:r>
      <w:proofErr w:type="spellStart"/>
      <w:r w:rsidRPr="008F37F6">
        <w:t>пайдаланғаннан</w:t>
      </w:r>
      <w:proofErr w:type="spellEnd"/>
      <w:r w:rsidRPr="008F37F6">
        <w:rPr>
          <w:lang w:val="en-US"/>
        </w:rPr>
        <w:t xml:space="preserve"> </w:t>
      </w:r>
      <w:proofErr w:type="spellStart"/>
      <w:r w:rsidRPr="008F37F6">
        <w:t>кейін</w:t>
      </w:r>
      <w:proofErr w:type="spellEnd"/>
      <w:r w:rsidRPr="008F37F6">
        <w:rPr>
          <w:lang w:val="en-US"/>
        </w:rPr>
        <w:t xml:space="preserve"> </w:t>
      </w:r>
      <w:proofErr w:type="spellStart"/>
      <w:r w:rsidRPr="008F37F6">
        <w:t>іске</w:t>
      </w:r>
      <w:proofErr w:type="spellEnd"/>
      <w:r w:rsidRPr="008F37F6">
        <w:rPr>
          <w:lang w:val="en-US"/>
        </w:rPr>
        <w:t xml:space="preserve"> </w:t>
      </w:r>
      <w:proofErr w:type="spellStart"/>
      <w:r w:rsidRPr="008F37F6">
        <w:t>асыруға</w:t>
      </w:r>
      <w:proofErr w:type="spellEnd"/>
      <w:r w:rsidRPr="008F37F6">
        <w:rPr>
          <w:lang w:val="en-US"/>
        </w:rPr>
        <w:t xml:space="preserve"> </w:t>
      </w:r>
      <w:proofErr w:type="spellStart"/>
      <w:r w:rsidRPr="008F37F6">
        <w:t>немесе</w:t>
      </w:r>
      <w:proofErr w:type="spellEnd"/>
      <w:r w:rsidRPr="008F37F6">
        <w:rPr>
          <w:lang w:val="en-US"/>
        </w:rPr>
        <w:t xml:space="preserve"> </w:t>
      </w:r>
      <w:proofErr w:type="spellStart"/>
      <w:r w:rsidRPr="008F37F6">
        <w:t>зарарсыздандыруга</w:t>
      </w:r>
      <w:proofErr w:type="spellEnd"/>
      <w:r w:rsidRPr="008F37F6">
        <w:rPr>
          <w:lang w:val="en-US"/>
        </w:rPr>
        <w:t xml:space="preserve"> </w:t>
      </w:r>
      <w:proofErr w:type="spellStart"/>
      <w:r w:rsidRPr="008F37F6">
        <w:t>дейінгі</w:t>
      </w:r>
      <w:proofErr w:type="spellEnd"/>
      <w:r w:rsidRPr="008F37F6">
        <w:rPr>
          <w:lang w:val="en-US"/>
        </w:rPr>
        <w:t xml:space="preserve"> </w:t>
      </w:r>
      <w:proofErr w:type="spellStart"/>
      <w:r w:rsidRPr="008F37F6">
        <w:t>бүкіл</w:t>
      </w:r>
      <w:proofErr w:type="spellEnd"/>
      <w:r w:rsidRPr="008F37F6">
        <w:rPr>
          <w:lang w:val="en-US"/>
        </w:rPr>
        <w:t xml:space="preserve"> </w:t>
      </w:r>
      <w:proofErr w:type="spellStart"/>
      <w:r w:rsidRPr="008F37F6">
        <w:t>өмірлік</w:t>
      </w:r>
      <w:proofErr w:type="spellEnd"/>
      <w:r w:rsidRPr="008F37F6">
        <w:rPr>
          <w:lang w:val="en-US"/>
        </w:rPr>
        <w:t xml:space="preserve"> </w:t>
      </w:r>
      <w:proofErr w:type="spellStart"/>
      <w:r w:rsidRPr="008F37F6">
        <w:t>циклының</w:t>
      </w:r>
      <w:proofErr w:type="spellEnd"/>
      <w:r w:rsidRPr="008F37F6">
        <w:rPr>
          <w:lang w:val="en-US"/>
        </w:rPr>
        <w:t xml:space="preserve"> </w:t>
      </w:r>
      <w:proofErr w:type="spellStart"/>
      <w:r w:rsidRPr="008F37F6">
        <w:t>бойында</w:t>
      </w:r>
      <w:proofErr w:type="spellEnd"/>
      <w:r w:rsidRPr="008F37F6">
        <w:rPr>
          <w:lang w:val="en-US"/>
        </w:rPr>
        <w:t xml:space="preserve"> </w:t>
      </w:r>
      <w:proofErr w:type="spellStart"/>
      <w:r w:rsidRPr="008F37F6">
        <w:t>қоршаған</w:t>
      </w:r>
      <w:proofErr w:type="spellEnd"/>
      <w:r w:rsidRPr="008F37F6">
        <w:rPr>
          <w:lang w:val="en-US"/>
        </w:rPr>
        <w:t xml:space="preserve"> </w:t>
      </w:r>
      <w:proofErr w:type="spellStart"/>
      <w:r w:rsidRPr="008F37F6">
        <w:t>ортаға</w:t>
      </w:r>
      <w:proofErr w:type="spellEnd"/>
      <w:r w:rsidRPr="008F37F6">
        <w:rPr>
          <w:lang w:val="en-US"/>
        </w:rPr>
        <w:t xml:space="preserve"> </w:t>
      </w:r>
      <w:r w:rsidRPr="008F37F6">
        <w:t>эсер</w:t>
      </w:r>
      <w:r w:rsidRPr="008F37F6">
        <w:rPr>
          <w:lang w:val="en-US"/>
        </w:rPr>
        <w:t xml:space="preserve"> </w:t>
      </w:r>
      <w:proofErr w:type="spellStart"/>
      <w:r w:rsidRPr="008F37F6">
        <w:t>етуін</w:t>
      </w:r>
      <w:proofErr w:type="spellEnd"/>
      <w:r w:rsidRPr="008F37F6">
        <w:rPr>
          <w:lang w:val="en-US"/>
        </w:rPr>
        <w:t xml:space="preserve"> </w:t>
      </w:r>
      <w:proofErr w:type="spellStart"/>
      <w:r w:rsidRPr="008F37F6">
        <w:t>азайтуды</w:t>
      </w:r>
      <w:proofErr w:type="spellEnd"/>
      <w:r w:rsidRPr="008F37F6">
        <w:rPr>
          <w:lang w:val="en-US"/>
        </w:rPr>
        <w:t xml:space="preserve"> </w:t>
      </w:r>
      <w:proofErr w:type="spellStart"/>
      <w:r w:rsidRPr="008F37F6">
        <w:t>білдіреді</w:t>
      </w:r>
      <w:proofErr w:type="spellEnd"/>
      <w:r w:rsidRPr="008F37F6">
        <w:rPr>
          <w:lang w:val="en-US"/>
        </w:rPr>
        <w:t xml:space="preserve">. </w:t>
      </w:r>
      <w:r w:rsidRPr="008F37F6">
        <w:t>Таза</w:t>
      </w:r>
      <w:r w:rsidRPr="008F37F6">
        <w:rPr>
          <w:lang w:val="en-US"/>
        </w:rPr>
        <w:t xml:space="preserve"> </w:t>
      </w:r>
      <w:proofErr w:type="spellStart"/>
      <w:r w:rsidRPr="008F37F6">
        <w:t>өндіріске</w:t>
      </w:r>
      <w:proofErr w:type="spellEnd"/>
      <w:r w:rsidRPr="008F37F6">
        <w:rPr>
          <w:lang w:val="en-US"/>
        </w:rPr>
        <w:t xml:space="preserve"> </w:t>
      </w:r>
      <w:proofErr w:type="spellStart"/>
      <w:r w:rsidRPr="008F37F6">
        <w:t>технологияны</w:t>
      </w:r>
      <w:proofErr w:type="spellEnd"/>
      <w:r w:rsidRPr="008F37F6">
        <w:rPr>
          <w:lang w:val="en-US"/>
        </w:rPr>
        <w:t xml:space="preserve"> </w:t>
      </w:r>
      <w:proofErr w:type="spellStart"/>
      <w:r w:rsidRPr="008F37F6">
        <w:t>жақсарту</w:t>
      </w:r>
      <w:proofErr w:type="spellEnd"/>
      <w:r w:rsidRPr="008F37F6">
        <w:rPr>
          <w:lang w:val="en-US"/>
        </w:rPr>
        <w:t xml:space="preserve">, </w:t>
      </w:r>
      <w:r w:rsidRPr="008F37F6">
        <w:t>ноу</w:t>
      </w:r>
      <w:r w:rsidRPr="008F37F6">
        <w:rPr>
          <w:lang w:val="en-US"/>
        </w:rPr>
        <w:t>-</w:t>
      </w:r>
      <w:proofErr w:type="spellStart"/>
      <w:r w:rsidRPr="008F37F6">
        <w:t>хауды</w:t>
      </w:r>
      <w:proofErr w:type="spellEnd"/>
      <w:r w:rsidRPr="008F37F6">
        <w:rPr>
          <w:lang w:val="en-US"/>
        </w:rPr>
        <w:t xml:space="preserve"> </w:t>
      </w:r>
      <w:proofErr w:type="spellStart"/>
      <w:r w:rsidRPr="008F37F6">
        <w:t>қолдану</w:t>
      </w:r>
      <w:proofErr w:type="spellEnd"/>
      <w:r w:rsidRPr="008F37F6">
        <w:rPr>
          <w:lang w:val="en-US"/>
        </w:rPr>
        <w:t xml:space="preserve"> </w:t>
      </w:r>
      <w:proofErr w:type="spellStart"/>
      <w:r w:rsidRPr="008F37F6">
        <w:t>немесе</w:t>
      </w:r>
      <w:proofErr w:type="spellEnd"/>
      <w:r w:rsidRPr="008F37F6">
        <w:rPr>
          <w:lang w:val="en-US"/>
        </w:rPr>
        <w:t xml:space="preserve"> </w:t>
      </w:r>
      <w:proofErr w:type="spellStart"/>
      <w:r w:rsidRPr="008F37F6">
        <w:t>өндірісті</w:t>
      </w:r>
      <w:proofErr w:type="spellEnd"/>
      <w:r w:rsidRPr="008F37F6">
        <w:rPr>
          <w:lang w:val="en-US"/>
        </w:rPr>
        <w:t xml:space="preserve"> </w:t>
      </w:r>
      <w:proofErr w:type="spellStart"/>
      <w:r w:rsidRPr="008F37F6">
        <w:t>ұйымдастыруды</w:t>
      </w:r>
      <w:proofErr w:type="spellEnd"/>
      <w:r w:rsidRPr="008F37F6">
        <w:rPr>
          <w:lang w:val="en-US"/>
        </w:rPr>
        <w:t xml:space="preserve"> </w:t>
      </w:r>
      <w:proofErr w:type="spellStart"/>
      <w:r w:rsidRPr="008F37F6">
        <w:t>жақсарту</w:t>
      </w:r>
      <w:proofErr w:type="spellEnd"/>
      <w:r w:rsidRPr="008F37F6">
        <w:rPr>
          <w:lang w:val="en-US"/>
        </w:rPr>
        <w:t xml:space="preserve"> </w:t>
      </w:r>
      <w:proofErr w:type="spellStart"/>
      <w:r w:rsidRPr="008F37F6">
        <w:t>арқылы</w:t>
      </w:r>
      <w:proofErr w:type="spellEnd"/>
      <w:r w:rsidRPr="008F37F6">
        <w:rPr>
          <w:lang w:val="en-US"/>
        </w:rPr>
        <w:t xml:space="preserve"> </w:t>
      </w:r>
      <w:proofErr w:type="spellStart"/>
      <w:r w:rsidRPr="008F37F6">
        <w:t>қолжеткізіледі</w:t>
      </w:r>
      <w:proofErr w:type="spellEnd"/>
      <w:r w:rsidRPr="008F37F6">
        <w:rPr>
          <w:lang w:val="en-US"/>
        </w:rPr>
        <w:t xml:space="preserve">. </w:t>
      </w:r>
      <w:proofErr w:type="spellStart"/>
      <w:r w:rsidRPr="008F37F6">
        <w:t>Бұл</w:t>
      </w:r>
      <w:proofErr w:type="spellEnd"/>
      <w:r w:rsidRPr="008F37F6">
        <w:rPr>
          <w:lang w:val="en-US"/>
        </w:rPr>
        <w:t xml:space="preserve"> </w:t>
      </w:r>
      <w:proofErr w:type="spellStart"/>
      <w:r w:rsidRPr="008F37F6">
        <w:t>анықтамалардың</w:t>
      </w:r>
      <w:proofErr w:type="spellEnd"/>
      <w:r w:rsidRPr="008F37F6">
        <w:rPr>
          <w:lang w:val="en-US"/>
        </w:rPr>
        <w:t xml:space="preserve"> </w:t>
      </w:r>
      <w:proofErr w:type="spellStart"/>
      <w:r w:rsidRPr="008F37F6">
        <w:t>өндірістің</w:t>
      </w:r>
      <w:proofErr w:type="spellEnd"/>
      <w:r w:rsidRPr="008F37F6">
        <w:rPr>
          <w:lang w:val="en-US"/>
        </w:rPr>
        <w:t xml:space="preserve"> </w:t>
      </w:r>
      <w:proofErr w:type="spellStart"/>
      <w:r w:rsidRPr="008F37F6">
        <w:t>толықтай</w:t>
      </w:r>
      <w:proofErr w:type="spellEnd"/>
      <w:r w:rsidRPr="008F37F6">
        <w:rPr>
          <w:lang w:val="en-US"/>
        </w:rPr>
        <w:t xml:space="preserve"> </w:t>
      </w:r>
      <w:proofErr w:type="spellStart"/>
      <w:r w:rsidRPr="008F37F6">
        <w:t>қалдықсыздығы</w:t>
      </w:r>
      <w:proofErr w:type="spellEnd"/>
      <w:r w:rsidRPr="008F37F6">
        <w:rPr>
          <w:lang w:val="en-US"/>
        </w:rPr>
        <w:t xml:space="preserve"> </w:t>
      </w:r>
      <w:proofErr w:type="spellStart"/>
      <w:r w:rsidRPr="008F37F6">
        <w:t>мүмкіндігін</w:t>
      </w:r>
      <w:proofErr w:type="spellEnd"/>
      <w:r w:rsidRPr="008F37F6">
        <w:rPr>
          <w:lang w:val="en-US"/>
        </w:rPr>
        <w:t xml:space="preserve"> </w:t>
      </w:r>
      <w:proofErr w:type="spellStart"/>
      <w:r w:rsidRPr="008F37F6">
        <w:t>білдірмейтіндігін</w:t>
      </w:r>
      <w:proofErr w:type="spellEnd"/>
      <w:r w:rsidRPr="008F37F6">
        <w:rPr>
          <w:lang w:val="en-US"/>
        </w:rPr>
        <w:t xml:space="preserve"> </w:t>
      </w:r>
      <w:proofErr w:type="spellStart"/>
      <w:r w:rsidRPr="008F37F6">
        <w:t>атай</w:t>
      </w:r>
      <w:proofErr w:type="spellEnd"/>
      <w:r w:rsidRPr="008F37F6">
        <w:rPr>
          <w:lang w:val="en-US"/>
        </w:rPr>
        <w:t xml:space="preserve"> </w:t>
      </w:r>
      <w:proofErr w:type="spellStart"/>
      <w:r w:rsidRPr="008F37F6">
        <w:t>кеткеніміз</w:t>
      </w:r>
      <w:proofErr w:type="spellEnd"/>
      <w:r w:rsidRPr="008F37F6">
        <w:rPr>
          <w:lang w:val="en-US"/>
        </w:rPr>
        <w:t xml:space="preserve"> </w:t>
      </w:r>
      <w:proofErr w:type="spellStart"/>
      <w:r w:rsidRPr="008F37F6">
        <w:t>жөн</w:t>
      </w:r>
      <w:proofErr w:type="spellEnd"/>
      <w:r w:rsidRPr="008F37F6">
        <w:rPr>
          <w:lang w:val="en-US"/>
        </w:rPr>
        <w:t>.</w:t>
      </w:r>
    </w:p>
    <w:p w14:paraId="7CB8867D" w14:textId="77777777" w:rsidR="00E85B8F" w:rsidRPr="008F37F6" w:rsidRDefault="00E85B8F" w:rsidP="00E85B8F">
      <w:pPr>
        <w:pStyle w:val="a3"/>
        <w:spacing w:before="0" w:beforeAutospacing="0" w:after="0" w:afterAutospacing="0"/>
        <w:ind w:left="173" w:right="173"/>
        <w:jc w:val="both"/>
        <w:rPr>
          <w:lang w:val="en-US"/>
        </w:rPr>
      </w:pPr>
      <w:proofErr w:type="spellStart"/>
      <w:r w:rsidRPr="008F37F6">
        <w:t>Қалдығы</w:t>
      </w:r>
      <w:proofErr w:type="spellEnd"/>
      <w:r w:rsidRPr="008F37F6">
        <w:rPr>
          <w:lang w:val="en-US"/>
        </w:rPr>
        <w:t xml:space="preserve"> </w:t>
      </w:r>
      <w:r w:rsidRPr="008F37F6">
        <w:t>аз</w:t>
      </w:r>
      <w:r w:rsidRPr="008F37F6">
        <w:rPr>
          <w:lang w:val="en-US"/>
        </w:rPr>
        <w:t xml:space="preserve">, </w:t>
      </w:r>
      <w:r w:rsidRPr="008F37F6">
        <w:t>ресурс</w:t>
      </w:r>
      <w:r w:rsidRPr="008F37F6">
        <w:rPr>
          <w:lang w:val="en-US"/>
        </w:rPr>
        <w:t xml:space="preserve"> </w:t>
      </w:r>
      <w:proofErr w:type="spellStart"/>
      <w:r w:rsidRPr="008F37F6">
        <w:t>үнемдейтін</w:t>
      </w:r>
      <w:proofErr w:type="spellEnd"/>
      <w:r w:rsidRPr="008F37F6">
        <w:rPr>
          <w:lang w:val="en-US"/>
        </w:rPr>
        <w:t xml:space="preserve"> </w:t>
      </w:r>
      <w:proofErr w:type="spellStart"/>
      <w:r w:rsidRPr="008F37F6">
        <w:t>технологияларды</w:t>
      </w:r>
      <w:proofErr w:type="spellEnd"/>
      <w:r w:rsidRPr="008F37F6">
        <w:rPr>
          <w:lang w:val="en-US"/>
        </w:rPr>
        <w:t xml:space="preserve"> </w:t>
      </w:r>
      <w:proofErr w:type="spellStart"/>
      <w:r w:rsidRPr="008F37F6">
        <w:t>жасау</w:t>
      </w:r>
      <w:proofErr w:type="spellEnd"/>
      <w:r w:rsidRPr="008F37F6">
        <w:rPr>
          <w:lang w:val="en-US"/>
        </w:rPr>
        <w:t xml:space="preserve"> </w:t>
      </w:r>
      <w:proofErr w:type="spellStart"/>
      <w:r w:rsidRPr="008F37F6">
        <w:t>өндірісті</w:t>
      </w:r>
      <w:proofErr w:type="spellEnd"/>
      <w:r w:rsidRPr="008F37F6">
        <w:rPr>
          <w:lang w:val="en-US"/>
        </w:rPr>
        <w:t xml:space="preserve"> </w:t>
      </w:r>
      <w:proofErr w:type="spellStart"/>
      <w:r w:rsidRPr="008F37F6">
        <w:t>сапалық</w:t>
      </w:r>
      <w:proofErr w:type="spellEnd"/>
      <w:r w:rsidRPr="008F37F6">
        <w:rPr>
          <w:lang w:val="en-US"/>
        </w:rPr>
        <w:t xml:space="preserve"> </w:t>
      </w:r>
      <w:proofErr w:type="spellStart"/>
      <w:r w:rsidRPr="008F37F6">
        <w:t>тұрғыдан</w:t>
      </w:r>
      <w:proofErr w:type="spellEnd"/>
      <w:r w:rsidRPr="008F37F6">
        <w:rPr>
          <w:lang w:val="en-US"/>
        </w:rPr>
        <w:t xml:space="preserve"> </w:t>
      </w:r>
      <w:proofErr w:type="spellStart"/>
      <w:r w:rsidRPr="008F37F6">
        <w:t>өзгертуге</w:t>
      </w:r>
      <w:proofErr w:type="spellEnd"/>
      <w:r w:rsidRPr="008F37F6">
        <w:rPr>
          <w:lang w:val="en-US"/>
        </w:rPr>
        <w:t xml:space="preserve"> </w:t>
      </w:r>
      <w:proofErr w:type="spellStart"/>
      <w:r w:rsidRPr="008F37F6">
        <w:t>багытталған</w:t>
      </w:r>
      <w:proofErr w:type="spellEnd"/>
      <w:r w:rsidRPr="008F37F6">
        <w:rPr>
          <w:lang w:val="en-US"/>
        </w:rPr>
        <w:t xml:space="preserve"> </w:t>
      </w:r>
      <w:proofErr w:type="spellStart"/>
      <w:r w:rsidRPr="008F37F6">
        <w:t>бірқатар</w:t>
      </w:r>
      <w:proofErr w:type="spellEnd"/>
      <w:r w:rsidRPr="008F37F6">
        <w:rPr>
          <w:lang w:val="en-US"/>
        </w:rPr>
        <w:t xml:space="preserve"> </w:t>
      </w:r>
      <w:proofErr w:type="spellStart"/>
      <w:r w:rsidRPr="008F37F6">
        <w:t>жалпы</w:t>
      </w:r>
      <w:proofErr w:type="spellEnd"/>
      <w:r w:rsidRPr="008F37F6">
        <w:rPr>
          <w:lang w:val="en-US"/>
        </w:rPr>
        <w:t xml:space="preserve"> </w:t>
      </w:r>
      <w:proofErr w:type="spellStart"/>
      <w:r w:rsidRPr="008F37F6">
        <w:t>талаптарды</w:t>
      </w:r>
      <w:proofErr w:type="spellEnd"/>
      <w:r w:rsidRPr="008F37F6">
        <w:rPr>
          <w:lang w:val="en-US"/>
        </w:rPr>
        <w:t xml:space="preserve"> </w:t>
      </w:r>
      <w:proofErr w:type="spellStart"/>
      <w:r w:rsidRPr="008F37F6">
        <w:t>алға</w:t>
      </w:r>
      <w:proofErr w:type="spellEnd"/>
      <w:r w:rsidRPr="008F37F6">
        <w:rPr>
          <w:lang w:val="en-US"/>
        </w:rPr>
        <w:t xml:space="preserve"> </w:t>
      </w:r>
      <w:proofErr w:type="spellStart"/>
      <w:r w:rsidRPr="008F37F6">
        <w:t>тартады</w:t>
      </w:r>
      <w:proofErr w:type="spellEnd"/>
      <w:r w:rsidRPr="008F37F6">
        <w:rPr>
          <w:lang w:val="en-US"/>
        </w:rPr>
        <w:t xml:space="preserve">. </w:t>
      </w:r>
      <w:proofErr w:type="spellStart"/>
      <w:r w:rsidRPr="008F37F6">
        <w:t>Оларға</w:t>
      </w:r>
      <w:proofErr w:type="spellEnd"/>
      <w:r w:rsidRPr="008F37F6">
        <w:rPr>
          <w:lang w:val="en-US"/>
        </w:rPr>
        <w:t>:</w:t>
      </w:r>
    </w:p>
    <w:p w14:paraId="4E0C6EA2"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 xml:space="preserve">- </w:t>
      </w:r>
      <w:proofErr w:type="spellStart"/>
      <w:r w:rsidRPr="008F37F6">
        <w:t>барлық</w:t>
      </w:r>
      <w:proofErr w:type="spellEnd"/>
      <w:r w:rsidRPr="008F37F6">
        <w:rPr>
          <w:lang w:val="en-US"/>
        </w:rPr>
        <w:t xml:space="preserve"> </w:t>
      </w:r>
      <w:proofErr w:type="spellStart"/>
      <w:r w:rsidRPr="008F37F6">
        <w:t>құрамдас</w:t>
      </w:r>
      <w:proofErr w:type="spellEnd"/>
      <w:r w:rsidRPr="008F37F6">
        <w:rPr>
          <w:lang w:val="en-US"/>
        </w:rPr>
        <w:t xml:space="preserve"> </w:t>
      </w:r>
      <w:proofErr w:type="spellStart"/>
      <w:r w:rsidRPr="008F37F6">
        <w:t>бөліктерін</w:t>
      </w:r>
      <w:proofErr w:type="spellEnd"/>
      <w:r w:rsidRPr="008F37F6">
        <w:rPr>
          <w:lang w:val="en-US"/>
        </w:rPr>
        <w:t xml:space="preserve"> </w:t>
      </w:r>
      <w:proofErr w:type="spellStart"/>
      <w:r w:rsidRPr="008F37F6">
        <w:t>пайдалана</w:t>
      </w:r>
      <w:proofErr w:type="spellEnd"/>
      <w:r w:rsidRPr="008F37F6">
        <w:rPr>
          <w:lang w:val="en-US"/>
        </w:rPr>
        <w:t xml:space="preserve"> </w:t>
      </w:r>
      <w:proofErr w:type="spellStart"/>
      <w:r w:rsidRPr="008F37F6">
        <w:t>отырып</w:t>
      </w:r>
      <w:proofErr w:type="spellEnd"/>
      <w:r w:rsidRPr="008F37F6">
        <w:rPr>
          <w:lang w:val="en-US"/>
        </w:rPr>
        <w:t xml:space="preserve">, </w:t>
      </w:r>
      <w:proofErr w:type="spellStart"/>
      <w:r w:rsidRPr="008F37F6">
        <w:t>шикізатты</w:t>
      </w:r>
      <w:proofErr w:type="spellEnd"/>
      <w:r w:rsidRPr="008F37F6">
        <w:rPr>
          <w:lang w:val="en-US"/>
        </w:rPr>
        <w:t xml:space="preserve"> </w:t>
      </w:r>
      <w:proofErr w:type="spellStart"/>
      <w:r w:rsidRPr="008F37F6">
        <w:t>кешенді</w:t>
      </w:r>
      <w:proofErr w:type="spellEnd"/>
      <w:r w:rsidRPr="008F37F6">
        <w:rPr>
          <w:lang w:val="en-US"/>
        </w:rPr>
        <w:t xml:space="preserve"> </w:t>
      </w:r>
      <w:proofErr w:type="spellStart"/>
      <w:r w:rsidRPr="008F37F6">
        <w:t>өңдеу</w:t>
      </w:r>
      <w:proofErr w:type="spellEnd"/>
      <w:r w:rsidRPr="008F37F6">
        <w:rPr>
          <w:lang w:val="en-US"/>
        </w:rPr>
        <w:t>;</w:t>
      </w:r>
    </w:p>
    <w:p w14:paraId="4DFD1531"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 xml:space="preserve">- </w:t>
      </w:r>
      <w:proofErr w:type="spellStart"/>
      <w:r w:rsidRPr="008F37F6">
        <w:t>өндірістік</w:t>
      </w:r>
      <w:proofErr w:type="spellEnd"/>
      <w:r w:rsidRPr="008F37F6">
        <w:rPr>
          <w:lang w:val="en-US"/>
        </w:rPr>
        <w:t xml:space="preserve"> </w:t>
      </w:r>
      <w:proofErr w:type="spellStart"/>
      <w:r w:rsidRPr="008F37F6">
        <w:t>үдерістерді</w:t>
      </w:r>
      <w:proofErr w:type="spellEnd"/>
      <w:r w:rsidRPr="008F37F6">
        <w:rPr>
          <w:lang w:val="en-US"/>
        </w:rPr>
        <w:t xml:space="preserve"> </w:t>
      </w:r>
      <w:proofErr w:type="spellStart"/>
      <w:r w:rsidRPr="008F37F6">
        <w:t>оларды</w:t>
      </w:r>
      <w:proofErr w:type="spellEnd"/>
      <w:r w:rsidRPr="008F37F6">
        <w:rPr>
          <w:lang w:val="en-US"/>
        </w:rPr>
        <w:t xml:space="preserve"> </w:t>
      </w:r>
      <w:proofErr w:type="spellStart"/>
      <w:r w:rsidRPr="008F37F6">
        <w:t>автоматтандырудың</w:t>
      </w:r>
      <w:proofErr w:type="spellEnd"/>
      <w:r w:rsidRPr="008F37F6">
        <w:rPr>
          <w:lang w:val="en-US"/>
        </w:rPr>
        <w:t xml:space="preserve">; </w:t>
      </w:r>
      <w:proofErr w:type="spellStart"/>
      <w:r w:rsidRPr="008F37F6">
        <w:t>электрондандырудың</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роботтандырудың</w:t>
      </w:r>
      <w:proofErr w:type="spellEnd"/>
      <w:r w:rsidRPr="008F37F6">
        <w:rPr>
          <w:lang w:val="en-US"/>
        </w:rPr>
        <w:t xml:space="preserve"> </w:t>
      </w:r>
      <w:proofErr w:type="spellStart"/>
      <w:r w:rsidRPr="008F37F6">
        <w:t>негізінде</w:t>
      </w:r>
      <w:proofErr w:type="spellEnd"/>
      <w:r w:rsidRPr="008F37F6">
        <w:rPr>
          <w:lang w:val="en-US"/>
        </w:rPr>
        <w:t xml:space="preserve"> </w:t>
      </w:r>
      <w:proofErr w:type="spellStart"/>
      <w:r w:rsidRPr="008F37F6">
        <w:t>қарқынды</w:t>
      </w:r>
      <w:proofErr w:type="spellEnd"/>
      <w:r w:rsidRPr="008F37F6">
        <w:rPr>
          <w:lang w:val="en-US"/>
        </w:rPr>
        <w:t xml:space="preserve"> </w:t>
      </w:r>
      <w:proofErr w:type="spellStart"/>
      <w:r w:rsidRPr="008F37F6">
        <w:t>ету</w:t>
      </w:r>
      <w:proofErr w:type="spellEnd"/>
      <w:r w:rsidRPr="008F37F6">
        <w:rPr>
          <w:lang w:val="en-US"/>
        </w:rPr>
        <w:t>;</w:t>
      </w:r>
    </w:p>
    <w:p w14:paraId="0122D890"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 xml:space="preserve">- </w:t>
      </w:r>
      <w:proofErr w:type="spellStart"/>
      <w:r w:rsidRPr="008F37F6">
        <w:t>ғылымды</w:t>
      </w:r>
      <w:proofErr w:type="spellEnd"/>
      <w:r w:rsidRPr="008F37F6">
        <w:rPr>
          <w:lang w:val="en-US"/>
        </w:rPr>
        <w:t xml:space="preserve"> </w:t>
      </w:r>
      <w:proofErr w:type="spellStart"/>
      <w:r w:rsidRPr="008F37F6">
        <w:t>көп</w:t>
      </w:r>
      <w:proofErr w:type="spellEnd"/>
      <w:r w:rsidRPr="008F37F6">
        <w:rPr>
          <w:lang w:val="en-US"/>
        </w:rPr>
        <w:t xml:space="preserve"> </w:t>
      </w:r>
      <w:proofErr w:type="spellStart"/>
      <w:r w:rsidRPr="008F37F6">
        <w:t>қажет</w:t>
      </w:r>
      <w:proofErr w:type="spellEnd"/>
      <w:r w:rsidRPr="008F37F6">
        <w:rPr>
          <w:lang w:val="en-US"/>
        </w:rPr>
        <w:t xml:space="preserve"> </w:t>
      </w:r>
      <w:proofErr w:type="spellStart"/>
      <w:r w:rsidRPr="008F37F6">
        <w:t>ететін</w:t>
      </w:r>
      <w:proofErr w:type="spellEnd"/>
      <w:r w:rsidRPr="008F37F6">
        <w:rPr>
          <w:lang w:val="en-US"/>
        </w:rPr>
        <w:t xml:space="preserve">, </w:t>
      </w:r>
      <w:proofErr w:type="spellStart"/>
      <w:r w:rsidRPr="008F37F6">
        <w:t>жоғары</w:t>
      </w:r>
      <w:proofErr w:type="spellEnd"/>
      <w:r w:rsidRPr="008F37F6">
        <w:rPr>
          <w:lang w:val="en-US"/>
        </w:rPr>
        <w:t xml:space="preserve"> </w:t>
      </w:r>
      <w:proofErr w:type="spellStart"/>
      <w:r w:rsidRPr="008F37F6">
        <w:t>технологиялы</w:t>
      </w:r>
      <w:proofErr w:type="spellEnd"/>
      <w:r w:rsidRPr="008F37F6">
        <w:rPr>
          <w:lang w:val="en-US"/>
        </w:rPr>
        <w:t xml:space="preserve"> </w:t>
      </w:r>
      <w:proofErr w:type="spellStart"/>
      <w:r w:rsidRPr="008F37F6">
        <w:t>автоматтандырылған</w:t>
      </w:r>
      <w:proofErr w:type="spellEnd"/>
      <w:r w:rsidRPr="008F37F6">
        <w:rPr>
          <w:lang w:val="en-US"/>
        </w:rPr>
        <w:t xml:space="preserve"> </w:t>
      </w:r>
      <w:proofErr w:type="spellStart"/>
      <w:r w:rsidRPr="008F37F6">
        <w:t>жүйелерді</w:t>
      </w:r>
      <w:proofErr w:type="spellEnd"/>
      <w:r w:rsidRPr="008F37F6">
        <w:rPr>
          <w:lang w:val="en-US"/>
        </w:rPr>
        <w:t xml:space="preserve"> </w:t>
      </w:r>
      <w:proofErr w:type="spellStart"/>
      <w:r w:rsidRPr="008F37F6">
        <w:t>енгізу</w:t>
      </w:r>
      <w:proofErr w:type="spellEnd"/>
      <w:r w:rsidRPr="008F37F6">
        <w:rPr>
          <w:lang w:val="en-US"/>
        </w:rPr>
        <w:t>;</w:t>
      </w:r>
    </w:p>
    <w:p w14:paraId="30DAC509"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 xml:space="preserve">- </w:t>
      </w:r>
      <w:proofErr w:type="spellStart"/>
      <w:r w:rsidRPr="008F37F6">
        <w:t>өндірістік</w:t>
      </w:r>
      <w:proofErr w:type="spellEnd"/>
      <w:r w:rsidRPr="008F37F6">
        <w:rPr>
          <w:lang w:val="en-US"/>
        </w:rPr>
        <w:t xml:space="preserve"> </w:t>
      </w:r>
      <w:proofErr w:type="spellStart"/>
      <w:r w:rsidRPr="008F37F6">
        <w:t>үдерістерді</w:t>
      </w:r>
      <w:proofErr w:type="spellEnd"/>
      <w:r w:rsidRPr="008F37F6">
        <w:rPr>
          <w:lang w:val="en-US"/>
        </w:rPr>
        <w:t xml:space="preserve"> </w:t>
      </w:r>
      <w:proofErr w:type="spellStart"/>
      <w:r w:rsidRPr="008F37F6">
        <w:t>минималдандыру</w:t>
      </w:r>
      <w:proofErr w:type="spellEnd"/>
      <w:r w:rsidRPr="008F37F6">
        <w:rPr>
          <w:lang w:val="en-US"/>
        </w:rPr>
        <w:t xml:space="preserve"> </w:t>
      </w:r>
      <w:proofErr w:type="spellStart"/>
      <w:r w:rsidRPr="008F37F6">
        <w:t>кезіндегі</w:t>
      </w:r>
      <w:proofErr w:type="spellEnd"/>
      <w:r w:rsidRPr="008F37F6">
        <w:rPr>
          <w:lang w:val="en-US"/>
        </w:rPr>
        <w:t xml:space="preserve"> </w:t>
      </w:r>
      <w:r w:rsidRPr="008F37F6">
        <w:t>материал</w:t>
      </w:r>
      <w:r w:rsidRPr="008F37F6">
        <w:rPr>
          <w:lang w:val="en-US"/>
        </w:rPr>
        <w:t xml:space="preserve"> </w:t>
      </w:r>
      <w:proofErr w:type="spellStart"/>
      <w:r w:rsidRPr="008F37F6">
        <w:t>агындарының</w:t>
      </w:r>
      <w:proofErr w:type="spellEnd"/>
      <w:r w:rsidRPr="008F37F6">
        <w:rPr>
          <w:lang w:val="en-US"/>
        </w:rPr>
        <w:t xml:space="preserve"> </w:t>
      </w:r>
      <w:proofErr w:type="spellStart"/>
      <w:r w:rsidRPr="008F37F6">
        <w:t>циклдылығы</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тұйықтығы</w:t>
      </w:r>
      <w:proofErr w:type="spellEnd"/>
      <w:r w:rsidRPr="008F37F6">
        <w:rPr>
          <w:lang w:val="en-US"/>
        </w:rPr>
        <w:t>;</w:t>
      </w:r>
    </w:p>
    <w:p w14:paraId="53C5B101"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w:t>
      </w:r>
      <w:proofErr w:type="spellStart"/>
      <w:r w:rsidRPr="008F37F6">
        <w:t>технологиялық</w:t>
      </w:r>
      <w:proofErr w:type="spellEnd"/>
      <w:r w:rsidRPr="008F37F6">
        <w:rPr>
          <w:lang w:val="en-US"/>
        </w:rPr>
        <w:t xml:space="preserve"> </w:t>
      </w:r>
      <w:proofErr w:type="spellStart"/>
      <w:r w:rsidRPr="008F37F6">
        <w:t>үдерістертің</w:t>
      </w:r>
      <w:proofErr w:type="spellEnd"/>
      <w:r w:rsidRPr="008F37F6">
        <w:rPr>
          <w:lang w:val="en-US"/>
        </w:rPr>
        <w:t xml:space="preserve"> </w:t>
      </w:r>
      <w:proofErr w:type="spellStart"/>
      <w:r w:rsidRPr="008F37F6">
        <w:t>жекелеген</w:t>
      </w:r>
      <w:proofErr w:type="spellEnd"/>
      <w:r w:rsidRPr="008F37F6">
        <w:rPr>
          <w:lang w:val="en-US"/>
        </w:rPr>
        <w:t xml:space="preserve"> </w:t>
      </w:r>
      <w:proofErr w:type="spellStart"/>
      <w:r w:rsidRPr="008F37F6">
        <w:t>операцияларға</w:t>
      </w:r>
      <w:proofErr w:type="spellEnd"/>
      <w:r w:rsidRPr="008F37F6">
        <w:rPr>
          <w:lang w:val="en-US"/>
        </w:rPr>
        <w:t xml:space="preserve"> </w:t>
      </w:r>
      <w:proofErr w:type="spellStart"/>
      <w:r w:rsidRPr="008F37F6">
        <w:t>бөлінуін</w:t>
      </w:r>
      <w:proofErr w:type="spellEnd"/>
      <w:r w:rsidRPr="008F37F6">
        <w:rPr>
          <w:lang w:val="en-US"/>
        </w:rPr>
        <w:t xml:space="preserve"> </w:t>
      </w:r>
      <w:proofErr w:type="spellStart"/>
      <w:r w:rsidRPr="008F37F6">
        <w:t>азайту</w:t>
      </w:r>
      <w:proofErr w:type="spellEnd"/>
      <w:r w:rsidRPr="008F37F6">
        <w:rPr>
          <w:lang w:val="en-US"/>
        </w:rPr>
        <w:t xml:space="preserve">, </w:t>
      </w:r>
      <w:proofErr w:type="spellStart"/>
      <w:r w:rsidRPr="008F37F6">
        <w:t>шикізаттың</w:t>
      </w:r>
      <w:proofErr w:type="spellEnd"/>
      <w:r w:rsidRPr="008F37F6">
        <w:rPr>
          <w:lang w:val="en-US"/>
        </w:rPr>
        <w:t xml:space="preserve"> </w:t>
      </w:r>
      <w:proofErr w:type="spellStart"/>
      <w:r w:rsidRPr="008F37F6">
        <w:t>ақыргы</w:t>
      </w:r>
      <w:proofErr w:type="spellEnd"/>
      <w:r w:rsidRPr="008F37F6">
        <w:rPr>
          <w:lang w:val="en-US"/>
        </w:rPr>
        <w:t xml:space="preserve"> </w:t>
      </w:r>
      <w:proofErr w:type="spellStart"/>
      <w:r w:rsidRPr="008F37F6">
        <w:t>өнімге</w:t>
      </w:r>
      <w:proofErr w:type="spellEnd"/>
      <w:r w:rsidRPr="008F37F6">
        <w:rPr>
          <w:lang w:val="en-US"/>
        </w:rPr>
        <w:t xml:space="preserve"> </w:t>
      </w:r>
      <w:proofErr w:type="spellStart"/>
      <w:r w:rsidRPr="008F37F6">
        <w:t>өтуінің</w:t>
      </w:r>
      <w:proofErr w:type="spellEnd"/>
      <w:r w:rsidRPr="008F37F6">
        <w:rPr>
          <w:lang w:val="en-US"/>
        </w:rPr>
        <w:t xml:space="preserve"> </w:t>
      </w:r>
      <w:proofErr w:type="spellStart"/>
      <w:r w:rsidRPr="008F37F6">
        <w:t>аралық</w:t>
      </w:r>
      <w:proofErr w:type="spellEnd"/>
      <w:r w:rsidRPr="008F37F6">
        <w:rPr>
          <w:lang w:val="en-US"/>
        </w:rPr>
        <w:t xml:space="preserve"> </w:t>
      </w:r>
      <w:proofErr w:type="spellStart"/>
      <w:r w:rsidRPr="008F37F6">
        <w:t>сатыларының</w:t>
      </w:r>
      <w:proofErr w:type="spellEnd"/>
      <w:r w:rsidRPr="008F37F6">
        <w:rPr>
          <w:lang w:val="en-US"/>
        </w:rPr>
        <w:t xml:space="preserve"> </w:t>
      </w:r>
      <w:proofErr w:type="spellStart"/>
      <w:r w:rsidRPr="008F37F6">
        <w:t>санын</w:t>
      </w:r>
      <w:proofErr w:type="spellEnd"/>
      <w:r w:rsidRPr="008F37F6">
        <w:rPr>
          <w:lang w:val="en-US"/>
        </w:rPr>
        <w:t xml:space="preserve"> </w:t>
      </w:r>
      <w:proofErr w:type="spellStart"/>
      <w:r w:rsidRPr="008F37F6">
        <w:t>қысқарту</w:t>
      </w:r>
      <w:proofErr w:type="spellEnd"/>
      <w:r w:rsidRPr="008F37F6">
        <w:rPr>
          <w:lang w:val="en-US"/>
        </w:rPr>
        <w:t xml:space="preserve">; </w:t>
      </w:r>
      <w:proofErr w:type="spellStart"/>
      <w:r w:rsidRPr="008F37F6">
        <w:t>үздіксіз</w:t>
      </w:r>
      <w:proofErr w:type="spellEnd"/>
      <w:r w:rsidRPr="008F37F6">
        <w:rPr>
          <w:lang w:val="en-US"/>
        </w:rPr>
        <w:t xml:space="preserve"> </w:t>
      </w:r>
      <w:proofErr w:type="spellStart"/>
      <w:r w:rsidRPr="008F37F6">
        <w:t>үдерістерді</w:t>
      </w:r>
      <w:proofErr w:type="spellEnd"/>
      <w:r w:rsidRPr="008F37F6">
        <w:rPr>
          <w:lang w:val="en-US"/>
        </w:rPr>
        <w:t xml:space="preserve"> </w:t>
      </w:r>
      <w:proofErr w:type="spellStart"/>
      <w:r w:rsidRPr="008F37F6">
        <w:t>қолдану</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технологиялық</w:t>
      </w:r>
      <w:proofErr w:type="spellEnd"/>
      <w:r w:rsidRPr="008F37F6">
        <w:rPr>
          <w:lang w:val="en-US"/>
        </w:rPr>
        <w:t xml:space="preserve"> </w:t>
      </w:r>
      <w:proofErr w:type="spellStart"/>
      <w:r w:rsidRPr="008F37F6">
        <w:t>циклдардың</w:t>
      </w:r>
      <w:proofErr w:type="spellEnd"/>
      <w:r w:rsidRPr="008F37F6">
        <w:rPr>
          <w:lang w:val="en-US"/>
        </w:rPr>
        <w:t xml:space="preserve"> </w:t>
      </w:r>
      <w:proofErr w:type="spellStart"/>
      <w:r w:rsidRPr="008F37F6">
        <w:t>уақытын</w:t>
      </w:r>
      <w:proofErr w:type="spellEnd"/>
      <w:r w:rsidRPr="008F37F6">
        <w:rPr>
          <w:lang w:val="en-US"/>
        </w:rPr>
        <w:t xml:space="preserve"> </w:t>
      </w:r>
      <w:proofErr w:type="spellStart"/>
      <w:r w:rsidRPr="008F37F6">
        <w:t>қысқарту</w:t>
      </w:r>
      <w:proofErr w:type="spellEnd"/>
      <w:r w:rsidRPr="008F37F6">
        <w:rPr>
          <w:lang w:val="en-US"/>
        </w:rPr>
        <w:t>;</w:t>
      </w:r>
    </w:p>
    <w:p w14:paraId="62244452"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w:t>
      </w:r>
      <w:proofErr w:type="spellStart"/>
      <w:r w:rsidRPr="008F37F6">
        <w:t>табиғи</w:t>
      </w:r>
      <w:proofErr w:type="spellEnd"/>
      <w:r w:rsidRPr="008F37F6">
        <w:rPr>
          <w:lang w:val="en-US"/>
        </w:rPr>
        <w:t xml:space="preserve"> </w:t>
      </w:r>
      <w:proofErr w:type="spellStart"/>
      <w:r w:rsidRPr="008F37F6">
        <w:t>ресурстардың</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қуаттың</w:t>
      </w:r>
      <w:proofErr w:type="spellEnd"/>
      <w:r w:rsidRPr="008F37F6">
        <w:rPr>
          <w:lang w:val="en-US"/>
        </w:rPr>
        <w:t xml:space="preserve"> </w:t>
      </w:r>
      <w:proofErr w:type="spellStart"/>
      <w:r w:rsidRPr="008F37F6">
        <w:t>үлестік</w:t>
      </w:r>
      <w:proofErr w:type="spellEnd"/>
      <w:r w:rsidRPr="008F37F6">
        <w:rPr>
          <w:lang w:val="en-US"/>
        </w:rPr>
        <w:t xml:space="preserve"> </w:t>
      </w:r>
      <w:proofErr w:type="spellStart"/>
      <w:r w:rsidRPr="008F37F6">
        <w:t>тұтынылуын</w:t>
      </w:r>
      <w:proofErr w:type="spellEnd"/>
      <w:r w:rsidRPr="008F37F6">
        <w:rPr>
          <w:lang w:val="en-US"/>
        </w:rPr>
        <w:t xml:space="preserve"> </w:t>
      </w:r>
      <w:proofErr w:type="spellStart"/>
      <w:r w:rsidRPr="008F37F6">
        <w:t>қысқарту</w:t>
      </w:r>
      <w:proofErr w:type="spellEnd"/>
      <w:r w:rsidRPr="008F37F6">
        <w:rPr>
          <w:lang w:val="en-US"/>
        </w:rPr>
        <w:t xml:space="preserve">, </w:t>
      </w:r>
      <w:proofErr w:type="spellStart"/>
      <w:r w:rsidRPr="008F37F6">
        <w:t>бастапқы</w:t>
      </w:r>
      <w:proofErr w:type="spellEnd"/>
      <w:r w:rsidRPr="008F37F6">
        <w:rPr>
          <w:lang w:val="en-US"/>
        </w:rPr>
        <w:t xml:space="preserve"> </w:t>
      </w:r>
      <w:proofErr w:type="spellStart"/>
      <w:r w:rsidRPr="008F37F6">
        <w:t>ресурстарды</w:t>
      </w:r>
      <w:proofErr w:type="spellEnd"/>
      <w:r w:rsidRPr="008F37F6">
        <w:rPr>
          <w:lang w:val="en-US"/>
        </w:rPr>
        <w:t xml:space="preserve"> </w:t>
      </w:r>
      <w:proofErr w:type="spellStart"/>
      <w:r w:rsidRPr="008F37F6">
        <w:t>екінші</w:t>
      </w:r>
      <w:proofErr w:type="spellEnd"/>
      <w:r w:rsidRPr="008F37F6">
        <w:rPr>
          <w:lang w:val="en-US"/>
        </w:rPr>
        <w:t xml:space="preserve"> </w:t>
      </w:r>
      <w:proofErr w:type="spellStart"/>
      <w:r w:rsidRPr="008F37F6">
        <w:t>реттік</w:t>
      </w:r>
      <w:proofErr w:type="spellEnd"/>
      <w:r w:rsidRPr="008F37F6">
        <w:rPr>
          <w:lang w:val="en-US"/>
        </w:rPr>
        <w:t xml:space="preserve"> </w:t>
      </w:r>
      <w:proofErr w:type="spellStart"/>
      <w:r w:rsidRPr="008F37F6">
        <w:t>ресурстармен</w:t>
      </w:r>
      <w:proofErr w:type="spellEnd"/>
      <w:r w:rsidRPr="008F37F6">
        <w:rPr>
          <w:lang w:val="en-US"/>
        </w:rPr>
        <w:t xml:space="preserve"> </w:t>
      </w:r>
      <w:proofErr w:type="spellStart"/>
      <w:r w:rsidRPr="008F37F6">
        <w:t>максималды</w:t>
      </w:r>
      <w:proofErr w:type="spellEnd"/>
      <w:r w:rsidRPr="008F37F6">
        <w:rPr>
          <w:lang w:val="en-US"/>
        </w:rPr>
        <w:t xml:space="preserve"> </w:t>
      </w:r>
      <w:proofErr w:type="spellStart"/>
      <w:r w:rsidRPr="008F37F6">
        <w:t>алмастыру</w:t>
      </w:r>
      <w:proofErr w:type="spellEnd"/>
      <w:r w:rsidRPr="008F37F6">
        <w:rPr>
          <w:lang w:val="en-US"/>
        </w:rPr>
        <w:t xml:space="preserve">, </w:t>
      </w:r>
      <w:proofErr w:type="spellStart"/>
      <w:r w:rsidRPr="008F37F6">
        <w:t>жанама</w:t>
      </w:r>
      <w:proofErr w:type="spellEnd"/>
      <w:r w:rsidRPr="008F37F6">
        <w:rPr>
          <w:lang w:val="en-US"/>
        </w:rPr>
        <w:t xml:space="preserve"> </w:t>
      </w:r>
      <w:proofErr w:type="spellStart"/>
      <w:r w:rsidRPr="008F37F6">
        <w:t>өнімдерді</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қалдықтарды</w:t>
      </w:r>
      <w:proofErr w:type="spellEnd"/>
      <w:r w:rsidRPr="008F37F6">
        <w:rPr>
          <w:lang w:val="en-US"/>
        </w:rPr>
        <w:t xml:space="preserve"> </w:t>
      </w:r>
      <w:proofErr w:type="spellStart"/>
      <w:r w:rsidRPr="008F37F6">
        <w:t>негізгі</w:t>
      </w:r>
      <w:proofErr w:type="spellEnd"/>
      <w:r w:rsidRPr="008F37F6">
        <w:rPr>
          <w:lang w:val="en-US"/>
        </w:rPr>
        <w:t xml:space="preserve"> </w:t>
      </w:r>
      <w:proofErr w:type="spellStart"/>
      <w:r w:rsidRPr="008F37F6">
        <w:t>үдеріске</w:t>
      </w:r>
      <w:proofErr w:type="spellEnd"/>
      <w:r w:rsidRPr="008F37F6">
        <w:rPr>
          <w:lang w:val="en-US"/>
        </w:rPr>
        <w:t xml:space="preserve"> </w:t>
      </w:r>
      <w:proofErr w:type="spellStart"/>
      <w:r w:rsidRPr="008F37F6">
        <w:t>рециркуляциялау</w:t>
      </w:r>
      <w:proofErr w:type="spellEnd"/>
      <w:r w:rsidRPr="008F37F6">
        <w:rPr>
          <w:lang w:val="en-US"/>
        </w:rPr>
        <w:t xml:space="preserve">, </w:t>
      </w:r>
      <w:proofErr w:type="spellStart"/>
      <w:r w:rsidRPr="008F37F6">
        <w:t>артық</w:t>
      </w:r>
      <w:proofErr w:type="spellEnd"/>
      <w:r w:rsidRPr="008F37F6">
        <w:rPr>
          <w:lang w:val="en-US"/>
        </w:rPr>
        <w:t xml:space="preserve"> </w:t>
      </w:r>
      <w:proofErr w:type="spellStart"/>
      <w:r w:rsidRPr="008F37F6">
        <w:t>қуатты</w:t>
      </w:r>
      <w:proofErr w:type="spellEnd"/>
      <w:r w:rsidRPr="008F37F6">
        <w:rPr>
          <w:lang w:val="en-US"/>
        </w:rPr>
        <w:t xml:space="preserve"> </w:t>
      </w:r>
      <w:proofErr w:type="spellStart"/>
      <w:r w:rsidRPr="008F37F6">
        <w:t>регенерациялау</w:t>
      </w:r>
      <w:proofErr w:type="spellEnd"/>
      <w:r w:rsidRPr="008F37F6">
        <w:rPr>
          <w:lang w:val="en-US"/>
        </w:rPr>
        <w:t>;</w:t>
      </w:r>
    </w:p>
    <w:p w14:paraId="245DF4ED"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w:t>
      </w:r>
      <w:proofErr w:type="spellStart"/>
      <w:r w:rsidRPr="008F37F6">
        <w:t>қуат</w:t>
      </w:r>
      <w:proofErr w:type="spellEnd"/>
      <w:r w:rsidRPr="008F37F6">
        <w:rPr>
          <w:lang w:val="en-US"/>
        </w:rPr>
        <w:t xml:space="preserve"> </w:t>
      </w:r>
      <w:proofErr w:type="spellStart"/>
      <w:r w:rsidRPr="008F37F6">
        <w:t>ресурстарының</w:t>
      </w:r>
      <w:proofErr w:type="spellEnd"/>
      <w:r w:rsidRPr="008F37F6">
        <w:rPr>
          <w:lang w:val="en-US"/>
        </w:rPr>
        <w:t xml:space="preserve"> </w:t>
      </w:r>
      <w:proofErr w:type="spellStart"/>
      <w:r w:rsidRPr="008F37F6">
        <w:t>бүкіл</w:t>
      </w:r>
      <w:proofErr w:type="spellEnd"/>
      <w:r w:rsidRPr="008F37F6">
        <w:rPr>
          <w:lang w:val="en-US"/>
        </w:rPr>
        <w:t xml:space="preserve"> </w:t>
      </w:r>
      <w:proofErr w:type="spellStart"/>
      <w:r w:rsidRPr="008F37F6">
        <w:t>потенциалының</w:t>
      </w:r>
      <w:proofErr w:type="spellEnd"/>
      <w:r w:rsidRPr="008F37F6">
        <w:rPr>
          <w:lang w:val="en-US"/>
        </w:rPr>
        <w:t xml:space="preserve"> </w:t>
      </w:r>
      <w:proofErr w:type="spellStart"/>
      <w:r w:rsidRPr="008F37F6">
        <w:t>максималды</w:t>
      </w:r>
      <w:proofErr w:type="spellEnd"/>
      <w:r w:rsidRPr="008F37F6">
        <w:rPr>
          <w:lang w:val="en-US"/>
        </w:rPr>
        <w:t xml:space="preserve"> </w:t>
      </w:r>
      <w:proofErr w:type="spellStart"/>
      <w:r w:rsidRPr="008F37F6">
        <w:t>пайдаланылуын</w:t>
      </w:r>
      <w:proofErr w:type="spellEnd"/>
      <w:r w:rsidRPr="008F37F6">
        <w:rPr>
          <w:lang w:val="en-US"/>
        </w:rPr>
        <w:t xml:space="preserve"> </w:t>
      </w:r>
      <w:proofErr w:type="spellStart"/>
      <w:r w:rsidRPr="008F37F6">
        <w:t>қамтамасыз</w:t>
      </w:r>
      <w:proofErr w:type="spellEnd"/>
      <w:r w:rsidRPr="008F37F6">
        <w:rPr>
          <w:lang w:val="en-US"/>
        </w:rPr>
        <w:t xml:space="preserve"> </w:t>
      </w:r>
      <w:proofErr w:type="spellStart"/>
      <w:r w:rsidRPr="008F37F6">
        <w:t>ететін</w:t>
      </w:r>
      <w:proofErr w:type="spellEnd"/>
      <w:r w:rsidRPr="008F37F6">
        <w:rPr>
          <w:lang w:val="en-US"/>
        </w:rPr>
        <w:t xml:space="preserve"> </w:t>
      </w:r>
      <w:proofErr w:type="spellStart"/>
      <w:r w:rsidRPr="008F37F6">
        <w:t>комбинацияланған</w:t>
      </w:r>
      <w:proofErr w:type="spellEnd"/>
      <w:r w:rsidRPr="008F37F6">
        <w:rPr>
          <w:lang w:val="en-US"/>
        </w:rPr>
        <w:t xml:space="preserve"> </w:t>
      </w:r>
      <w:proofErr w:type="spellStart"/>
      <w:r w:rsidRPr="008F37F6">
        <w:t>энерготехникалық</w:t>
      </w:r>
      <w:proofErr w:type="spellEnd"/>
      <w:r w:rsidRPr="008F37F6">
        <w:rPr>
          <w:lang w:val="en-US"/>
        </w:rPr>
        <w:t xml:space="preserve"> </w:t>
      </w:r>
      <w:proofErr w:type="spellStart"/>
      <w:r w:rsidRPr="008F37F6">
        <w:t>үдерістерді</w:t>
      </w:r>
      <w:proofErr w:type="spellEnd"/>
      <w:r w:rsidRPr="008F37F6">
        <w:rPr>
          <w:lang w:val="en-US"/>
        </w:rPr>
        <w:t xml:space="preserve"> </w:t>
      </w:r>
      <w:proofErr w:type="spellStart"/>
      <w:r w:rsidRPr="008F37F6">
        <w:t>қолдану</w:t>
      </w:r>
      <w:proofErr w:type="spellEnd"/>
      <w:r w:rsidRPr="008F37F6">
        <w:rPr>
          <w:lang w:val="en-US"/>
        </w:rPr>
        <w:t>;</w:t>
      </w:r>
    </w:p>
    <w:p w14:paraId="4389FA98"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w:t>
      </w:r>
      <w:proofErr w:type="spellStart"/>
      <w:r w:rsidRPr="008F37F6">
        <w:t>оларды</w:t>
      </w:r>
      <w:proofErr w:type="spellEnd"/>
      <w:r w:rsidRPr="008F37F6">
        <w:rPr>
          <w:lang w:val="en-US"/>
        </w:rPr>
        <w:t xml:space="preserve"> </w:t>
      </w:r>
      <w:proofErr w:type="spellStart"/>
      <w:r w:rsidRPr="008F37F6">
        <w:t>табиғи</w:t>
      </w:r>
      <w:proofErr w:type="spellEnd"/>
      <w:r w:rsidRPr="008F37F6">
        <w:rPr>
          <w:lang w:val="en-US"/>
        </w:rPr>
        <w:t xml:space="preserve"> </w:t>
      </w:r>
      <w:proofErr w:type="spellStart"/>
      <w:r w:rsidRPr="008F37F6">
        <w:t>күйіне</w:t>
      </w:r>
      <w:proofErr w:type="spellEnd"/>
      <w:r w:rsidRPr="008F37F6">
        <w:rPr>
          <w:lang w:val="en-US"/>
        </w:rPr>
        <w:t xml:space="preserve"> </w:t>
      </w:r>
      <w:proofErr w:type="spellStart"/>
      <w:r w:rsidRPr="008F37F6">
        <w:t>жеткізу</w:t>
      </w:r>
      <w:proofErr w:type="spellEnd"/>
      <w:r w:rsidRPr="008F37F6">
        <w:rPr>
          <w:lang w:val="en-US"/>
        </w:rPr>
        <w:t xml:space="preserve"> </w:t>
      </w:r>
      <w:proofErr w:type="spellStart"/>
      <w:r w:rsidRPr="008F37F6">
        <w:t>арқылы</w:t>
      </w:r>
      <w:proofErr w:type="spellEnd"/>
      <w:r w:rsidRPr="008F37F6">
        <w:rPr>
          <w:lang w:val="en-US"/>
        </w:rPr>
        <w:t xml:space="preserve"> </w:t>
      </w:r>
      <w:proofErr w:type="spellStart"/>
      <w:r w:rsidRPr="008F37F6">
        <w:t>қалдықтарды</w:t>
      </w:r>
      <w:proofErr w:type="spellEnd"/>
      <w:r w:rsidRPr="008F37F6">
        <w:rPr>
          <w:lang w:val="en-US"/>
        </w:rPr>
        <w:t xml:space="preserve"> </w:t>
      </w:r>
      <w:proofErr w:type="spellStart"/>
      <w:r w:rsidRPr="008F37F6">
        <w:t>пайдалану</w:t>
      </w:r>
      <w:proofErr w:type="spellEnd"/>
      <w:r w:rsidRPr="008F37F6">
        <w:rPr>
          <w:lang w:val="en-US"/>
        </w:rPr>
        <w:t xml:space="preserve"> </w:t>
      </w:r>
      <w:proofErr w:type="spellStart"/>
      <w:r w:rsidRPr="008F37F6">
        <w:t>немесе</w:t>
      </w:r>
      <w:proofErr w:type="spellEnd"/>
      <w:r w:rsidRPr="008F37F6">
        <w:rPr>
          <w:lang w:val="en-US"/>
        </w:rPr>
        <w:t xml:space="preserve"> </w:t>
      </w:r>
      <w:proofErr w:type="spellStart"/>
      <w:r w:rsidRPr="008F37F6">
        <w:t>зарарсыз</w:t>
      </w:r>
      <w:proofErr w:type="spellEnd"/>
      <w:r w:rsidRPr="008F37F6">
        <w:rPr>
          <w:lang w:val="en-US"/>
        </w:rPr>
        <w:t>-</w:t>
      </w:r>
      <w:proofErr w:type="spellStart"/>
      <w:r w:rsidRPr="008F37F6">
        <w:t>дандыру</w:t>
      </w:r>
      <w:proofErr w:type="spellEnd"/>
      <w:r w:rsidRPr="008F37F6">
        <w:rPr>
          <w:lang w:val="en-US"/>
        </w:rPr>
        <w:t xml:space="preserve"> </w:t>
      </w:r>
      <w:proofErr w:type="spellStart"/>
      <w:r w:rsidRPr="008F37F6">
        <w:t>мүмкіндігін</w:t>
      </w:r>
      <w:proofErr w:type="spellEnd"/>
      <w:r w:rsidRPr="008F37F6">
        <w:rPr>
          <w:lang w:val="en-US"/>
        </w:rPr>
        <w:t xml:space="preserve"> </w:t>
      </w:r>
      <w:proofErr w:type="spellStart"/>
      <w:r w:rsidRPr="008F37F6">
        <w:t>қамтамасыз</w:t>
      </w:r>
      <w:proofErr w:type="spellEnd"/>
      <w:r w:rsidRPr="008F37F6">
        <w:rPr>
          <w:lang w:val="en-US"/>
        </w:rPr>
        <w:t xml:space="preserve"> </w:t>
      </w:r>
      <w:proofErr w:type="spellStart"/>
      <w:r w:rsidRPr="008F37F6">
        <w:t>ететін</w:t>
      </w:r>
      <w:proofErr w:type="spellEnd"/>
      <w:r w:rsidRPr="008F37F6">
        <w:rPr>
          <w:lang w:val="en-US"/>
        </w:rPr>
        <w:t xml:space="preserve"> </w:t>
      </w:r>
      <w:proofErr w:type="spellStart"/>
      <w:r w:rsidRPr="008F37F6">
        <w:t>физикалық</w:t>
      </w:r>
      <w:proofErr w:type="spellEnd"/>
      <w:r w:rsidRPr="008F37F6">
        <w:rPr>
          <w:lang w:val="en-US"/>
        </w:rPr>
        <w:t xml:space="preserve">- </w:t>
      </w:r>
      <w:proofErr w:type="spellStart"/>
      <w:r w:rsidRPr="008F37F6">
        <w:t>химиялық</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биологиялық</w:t>
      </w:r>
      <w:proofErr w:type="spellEnd"/>
      <w:r w:rsidRPr="008F37F6">
        <w:rPr>
          <w:lang w:val="en-US"/>
        </w:rPr>
        <w:t xml:space="preserve"> </w:t>
      </w:r>
      <w:proofErr w:type="spellStart"/>
      <w:r w:rsidRPr="008F37F6">
        <w:t>үдерістерідің</w:t>
      </w:r>
      <w:proofErr w:type="spellEnd"/>
      <w:r w:rsidRPr="008F37F6">
        <w:rPr>
          <w:lang w:val="en-US"/>
        </w:rPr>
        <w:t xml:space="preserve"> </w:t>
      </w:r>
      <w:proofErr w:type="spellStart"/>
      <w:r w:rsidRPr="008F37F6">
        <w:t>негізіндегі</w:t>
      </w:r>
      <w:proofErr w:type="spellEnd"/>
      <w:r w:rsidRPr="008F37F6">
        <w:rPr>
          <w:lang w:val="en-US"/>
        </w:rPr>
        <w:t xml:space="preserve"> </w:t>
      </w:r>
      <w:proofErr w:type="spellStart"/>
      <w:r w:rsidRPr="008F37F6">
        <w:t>экологиялық</w:t>
      </w:r>
      <w:proofErr w:type="spellEnd"/>
      <w:r w:rsidRPr="008F37F6">
        <w:rPr>
          <w:lang w:val="en-US"/>
        </w:rPr>
        <w:t xml:space="preserve"> </w:t>
      </w:r>
      <w:proofErr w:type="spellStart"/>
      <w:r w:rsidRPr="008F37F6">
        <w:t>биотехнологияларды</w:t>
      </w:r>
      <w:proofErr w:type="spellEnd"/>
      <w:r w:rsidRPr="008F37F6">
        <w:rPr>
          <w:lang w:val="en-US"/>
        </w:rPr>
        <w:t xml:space="preserve"> </w:t>
      </w:r>
      <w:proofErr w:type="spellStart"/>
      <w:r w:rsidRPr="008F37F6">
        <w:t>енгізу</w:t>
      </w:r>
      <w:proofErr w:type="spellEnd"/>
      <w:r w:rsidRPr="008F37F6">
        <w:rPr>
          <w:lang w:val="en-US"/>
        </w:rPr>
        <w:t>;</w:t>
      </w:r>
    </w:p>
    <w:p w14:paraId="1F5F7289"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w:t>
      </w:r>
      <w:proofErr w:type="spellStart"/>
      <w:r w:rsidRPr="008F37F6">
        <w:t>табиғатты</w:t>
      </w:r>
      <w:proofErr w:type="spellEnd"/>
      <w:r w:rsidRPr="008F37F6">
        <w:rPr>
          <w:lang w:val="en-US"/>
        </w:rPr>
        <w:t xml:space="preserve"> </w:t>
      </w:r>
      <w:proofErr w:type="spellStart"/>
      <w:r w:rsidRPr="008F37F6">
        <w:t>пайдалану</w:t>
      </w:r>
      <w:proofErr w:type="spellEnd"/>
      <w:r w:rsidRPr="008F37F6">
        <w:rPr>
          <w:lang w:val="en-US"/>
        </w:rPr>
        <w:t xml:space="preserve">, </w:t>
      </w:r>
      <w:proofErr w:type="spellStart"/>
      <w:r w:rsidRPr="008F37F6">
        <w:t>өндіріс</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тұтыну</w:t>
      </w:r>
      <w:proofErr w:type="spellEnd"/>
      <w:r w:rsidRPr="008F37F6">
        <w:rPr>
          <w:lang w:val="en-US"/>
        </w:rPr>
        <w:t xml:space="preserve"> </w:t>
      </w:r>
      <w:proofErr w:type="spellStart"/>
      <w:r w:rsidRPr="008F37F6">
        <w:t>салаларын</w:t>
      </w:r>
      <w:proofErr w:type="spellEnd"/>
      <w:r w:rsidRPr="008F37F6">
        <w:rPr>
          <w:lang w:val="en-US"/>
        </w:rPr>
        <w:t xml:space="preserve"> </w:t>
      </w:r>
      <w:proofErr w:type="spellStart"/>
      <w:r w:rsidRPr="008F37F6">
        <w:t>қамтитын</w:t>
      </w:r>
      <w:proofErr w:type="spellEnd"/>
      <w:r w:rsidRPr="008F37F6">
        <w:rPr>
          <w:lang w:val="en-US"/>
        </w:rPr>
        <w:t xml:space="preserve"> </w:t>
      </w:r>
      <w:proofErr w:type="spellStart"/>
      <w:r w:rsidRPr="008F37F6">
        <w:t>интеграцияланған</w:t>
      </w:r>
      <w:proofErr w:type="spellEnd"/>
      <w:r w:rsidRPr="008F37F6">
        <w:rPr>
          <w:lang w:val="en-US"/>
        </w:rPr>
        <w:t xml:space="preserve"> </w:t>
      </w:r>
      <w:proofErr w:type="spellStart"/>
      <w:r w:rsidRPr="008F37F6">
        <w:t>технологияларды</w:t>
      </w:r>
      <w:proofErr w:type="spellEnd"/>
      <w:r w:rsidRPr="008F37F6">
        <w:rPr>
          <w:lang w:val="en-US"/>
        </w:rPr>
        <w:t xml:space="preserve"> </w:t>
      </w:r>
      <w:proofErr w:type="spellStart"/>
      <w:r w:rsidRPr="008F37F6">
        <w:t>жасау</w:t>
      </w:r>
      <w:proofErr w:type="spellEnd"/>
      <w:r w:rsidRPr="008F37F6">
        <w:rPr>
          <w:lang w:val="en-US"/>
        </w:rPr>
        <w:t xml:space="preserve"> </w:t>
      </w:r>
      <w:proofErr w:type="spellStart"/>
      <w:r w:rsidRPr="008F37F6">
        <w:t>жатады</w:t>
      </w:r>
      <w:proofErr w:type="spellEnd"/>
      <w:r w:rsidRPr="008F37F6">
        <w:rPr>
          <w:lang w:val="en-US"/>
        </w:rPr>
        <w:t>.</w:t>
      </w:r>
    </w:p>
    <w:p w14:paraId="2BB9B907" w14:textId="77777777" w:rsidR="00E85B8F" w:rsidRPr="008F37F6" w:rsidRDefault="00E85B8F" w:rsidP="00E85B8F">
      <w:pPr>
        <w:pStyle w:val="a3"/>
        <w:spacing w:before="0" w:beforeAutospacing="0" w:after="0" w:afterAutospacing="0"/>
        <w:ind w:left="173" w:right="173"/>
        <w:jc w:val="both"/>
        <w:rPr>
          <w:lang w:val="en-US"/>
        </w:rPr>
      </w:pPr>
      <w:proofErr w:type="spellStart"/>
      <w:r w:rsidRPr="008F37F6">
        <w:t>Өндірістік</w:t>
      </w:r>
      <w:proofErr w:type="spellEnd"/>
      <w:r w:rsidRPr="008F37F6">
        <w:rPr>
          <w:lang w:val="en-US"/>
        </w:rPr>
        <w:t xml:space="preserve"> </w:t>
      </w:r>
      <w:proofErr w:type="spellStart"/>
      <w:r w:rsidRPr="008F37F6">
        <w:t>үдерістерді</w:t>
      </w:r>
      <w:proofErr w:type="spellEnd"/>
      <w:r w:rsidRPr="008F37F6">
        <w:rPr>
          <w:lang w:val="en-US"/>
        </w:rPr>
        <w:t xml:space="preserve"> </w:t>
      </w:r>
      <w:r w:rsidRPr="008F37F6">
        <w:t>осы</w:t>
      </w:r>
      <w:r w:rsidRPr="008F37F6">
        <w:rPr>
          <w:lang w:val="en-US"/>
        </w:rPr>
        <w:t xml:space="preserve"> </w:t>
      </w:r>
      <w:proofErr w:type="spellStart"/>
      <w:r w:rsidRPr="008F37F6">
        <w:t>позициялардан</w:t>
      </w:r>
      <w:proofErr w:type="spellEnd"/>
      <w:r w:rsidRPr="008F37F6">
        <w:rPr>
          <w:lang w:val="en-US"/>
        </w:rPr>
        <w:t xml:space="preserve"> </w:t>
      </w:r>
      <w:proofErr w:type="spellStart"/>
      <w:r w:rsidRPr="008F37F6">
        <w:t>жүйелі</w:t>
      </w:r>
      <w:proofErr w:type="spellEnd"/>
      <w:r w:rsidRPr="008F37F6">
        <w:rPr>
          <w:lang w:val="en-US"/>
        </w:rPr>
        <w:t xml:space="preserve"> </w:t>
      </w:r>
      <w:proofErr w:type="spellStart"/>
      <w:r w:rsidRPr="008F37F6">
        <w:t>талдау</w:t>
      </w:r>
      <w:proofErr w:type="spellEnd"/>
      <w:r w:rsidRPr="008F37F6">
        <w:rPr>
          <w:lang w:val="en-US"/>
        </w:rPr>
        <w:t xml:space="preserve"> </w:t>
      </w:r>
      <w:proofErr w:type="spellStart"/>
      <w:r w:rsidRPr="008F37F6">
        <w:t>жаңа</w:t>
      </w:r>
      <w:proofErr w:type="spellEnd"/>
      <w:r w:rsidRPr="008F37F6">
        <w:rPr>
          <w:lang w:val="en-US"/>
        </w:rPr>
        <w:t xml:space="preserve"> </w:t>
      </w:r>
      <w:proofErr w:type="spellStart"/>
      <w:r w:rsidRPr="008F37F6">
        <w:t>буынның</w:t>
      </w:r>
      <w:proofErr w:type="spellEnd"/>
      <w:r w:rsidRPr="008F37F6">
        <w:rPr>
          <w:lang w:val="en-US"/>
        </w:rPr>
        <w:t xml:space="preserve"> </w:t>
      </w:r>
      <w:r w:rsidRPr="008F37F6">
        <w:t>техно</w:t>
      </w:r>
      <w:r w:rsidRPr="008F37F6">
        <w:rPr>
          <w:lang w:val="en-US"/>
        </w:rPr>
        <w:t>-</w:t>
      </w:r>
      <w:proofErr w:type="spellStart"/>
      <w:r w:rsidRPr="008F37F6">
        <w:t>логияларын</w:t>
      </w:r>
      <w:proofErr w:type="spellEnd"/>
      <w:r w:rsidRPr="008F37F6">
        <w:rPr>
          <w:lang w:val="en-US"/>
        </w:rPr>
        <w:t xml:space="preserve"> </w:t>
      </w:r>
      <w:proofErr w:type="spellStart"/>
      <w:r w:rsidRPr="008F37F6">
        <w:t>жасау</w:t>
      </w:r>
      <w:proofErr w:type="spellEnd"/>
      <w:r w:rsidRPr="008F37F6">
        <w:rPr>
          <w:lang w:val="en-US"/>
        </w:rPr>
        <w:t xml:space="preserve"> </w:t>
      </w:r>
      <w:proofErr w:type="spellStart"/>
      <w:r w:rsidRPr="008F37F6">
        <w:t>жолдарын</w:t>
      </w:r>
      <w:proofErr w:type="spellEnd"/>
      <w:r w:rsidRPr="008F37F6">
        <w:rPr>
          <w:lang w:val="en-US"/>
        </w:rPr>
        <w:t xml:space="preserve"> </w:t>
      </w:r>
      <w:proofErr w:type="spellStart"/>
      <w:r w:rsidRPr="008F37F6">
        <w:t>анықтап</w:t>
      </w:r>
      <w:proofErr w:type="spellEnd"/>
      <w:r w:rsidRPr="008F37F6">
        <w:rPr>
          <w:lang w:val="en-US"/>
        </w:rPr>
        <w:t xml:space="preserve"> </w:t>
      </w:r>
      <w:proofErr w:type="spellStart"/>
      <w:r w:rsidRPr="008F37F6">
        <w:t>алуға</w:t>
      </w:r>
      <w:proofErr w:type="spellEnd"/>
      <w:r w:rsidRPr="008F37F6">
        <w:rPr>
          <w:lang w:val="en-US"/>
        </w:rPr>
        <w:t xml:space="preserve"> </w:t>
      </w:r>
      <w:proofErr w:type="spellStart"/>
      <w:r w:rsidRPr="008F37F6">
        <w:t>мүмкіндік</w:t>
      </w:r>
      <w:proofErr w:type="spellEnd"/>
      <w:r w:rsidRPr="008F37F6">
        <w:rPr>
          <w:lang w:val="en-US"/>
        </w:rPr>
        <w:t xml:space="preserve"> </w:t>
      </w:r>
      <w:proofErr w:type="spellStart"/>
      <w:r w:rsidRPr="008F37F6">
        <w:t>береді</w:t>
      </w:r>
      <w:proofErr w:type="spellEnd"/>
      <w:r w:rsidRPr="008F37F6">
        <w:rPr>
          <w:lang w:val="en-US"/>
        </w:rPr>
        <w:t>.</w:t>
      </w:r>
    </w:p>
    <w:p w14:paraId="0EFC116B" w14:textId="77777777" w:rsidR="00E85B8F" w:rsidRPr="008F37F6" w:rsidRDefault="00E85B8F" w:rsidP="00E85B8F">
      <w:pPr>
        <w:pStyle w:val="a3"/>
        <w:spacing w:before="0" w:beforeAutospacing="0" w:after="0" w:afterAutospacing="0"/>
        <w:ind w:left="173" w:right="173"/>
        <w:jc w:val="both"/>
        <w:rPr>
          <w:lang w:val="en-US"/>
        </w:rPr>
      </w:pPr>
      <w:proofErr w:type="spellStart"/>
      <w:r w:rsidRPr="008F37F6">
        <w:t>Қоршаған</w:t>
      </w:r>
      <w:proofErr w:type="spellEnd"/>
      <w:r w:rsidRPr="008F37F6">
        <w:rPr>
          <w:lang w:val="en-US"/>
        </w:rPr>
        <w:t xml:space="preserve"> </w:t>
      </w:r>
      <w:proofErr w:type="spellStart"/>
      <w:r w:rsidRPr="008F37F6">
        <w:t>ортаны</w:t>
      </w:r>
      <w:proofErr w:type="spellEnd"/>
      <w:r w:rsidRPr="008F37F6">
        <w:rPr>
          <w:lang w:val="en-US"/>
        </w:rPr>
        <w:t xml:space="preserve"> </w:t>
      </w:r>
      <w:proofErr w:type="spellStart"/>
      <w:r w:rsidRPr="008F37F6">
        <w:t>қорғау</w:t>
      </w:r>
      <w:proofErr w:type="spellEnd"/>
      <w:r w:rsidRPr="008F37F6">
        <w:rPr>
          <w:lang w:val="en-US"/>
        </w:rPr>
        <w:t xml:space="preserve"> </w:t>
      </w:r>
      <w:proofErr w:type="spellStart"/>
      <w:r w:rsidRPr="008F37F6">
        <w:t>мәселелерін</w:t>
      </w:r>
      <w:proofErr w:type="spellEnd"/>
      <w:r w:rsidRPr="008F37F6">
        <w:rPr>
          <w:lang w:val="en-US"/>
        </w:rPr>
        <w:t xml:space="preserve"> </w:t>
      </w:r>
      <w:proofErr w:type="spellStart"/>
      <w:r w:rsidRPr="008F37F6">
        <w:t>шешуде</w:t>
      </w:r>
      <w:proofErr w:type="spellEnd"/>
      <w:r w:rsidRPr="008F37F6">
        <w:rPr>
          <w:lang w:val="en-US"/>
        </w:rPr>
        <w:t xml:space="preserve"> </w:t>
      </w:r>
      <w:proofErr w:type="spellStart"/>
      <w:r w:rsidRPr="008F37F6">
        <w:t>маңызды</w:t>
      </w:r>
      <w:proofErr w:type="spellEnd"/>
      <w:r w:rsidRPr="008F37F6">
        <w:rPr>
          <w:lang w:val="en-US"/>
        </w:rPr>
        <w:t xml:space="preserve"> </w:t>
      </w:r>
      <w:proofErr w:type="spellStart"/>
      <w:r w:rsidRPr="008F37F6">
        <w:t>рөлді</w:t>
      </w:r>
      <w:proofErr w:type="spellEnd"/>
      <w:r w:rsidRPr="008F37F6">
        <w:rPr>
          <w:lang w:val="en-US"/>
        </w:rPr>
        <w:t xml:space="preserve"> </w:t>
      </w:r>
      <w:proofErr w:type="spellStart"/>
      <w:r w:rsidRPr="008F37F6">
        <w:t>осылар</w:t>
      </w:r>
      <w:proofErr w:type="spellEnd"/>
      <w:r w:rsidRPr="008F37F6">
        <w:rPr>
          <w:lang w:val="en-US"/>
        </w:rPr>
        <w:t xml:space="preserve"> </w:t>
      </w:r>
      <w:proofErr w:type="spellStart"/>
      <w:r w:rsidRPr="008F37F6">
        <w:t>қандай</w:t>
      </w:r>
      <w:proofErr w:type="spellEnd"/>
      <w:r w:rsidRPr="008F37F6">
        <w:rPr>
          <w:lang w:val="en-US"/>
        </w:rPr>
        <w:t xml:space="preserve"> </w:t>
      </w:r>
      <w:r w:rsidRPr="008F37F6">
        <w:t>да</w:t>
      </w:r>
      <w:r w:rsidRPr="008F37F6">
        <w:rPr>
          <w:lang w:val="en-US"/>
        </w:rPr>
        <w:t xml:space="preserve"> </w:t>
      </w:r>
      <w:proofErr w:type="spellStart"/>
      <w:r w:rsidRPr="008F37F6">
        <w:t>бір</w:t>
      </w:r>
      <w:proofErr w:type="spellEnd"/>
      <w:r w:rsidRPr="008F37F6">
        <w:rPr>
          <w:lang w:val="en-US"/>
        </w:rPr>
        <w:t xml:space="preserve"> </w:t>
      </w:r>
      <w:proofErr w:type="spellStart"/>
      <w:r w:rsidRPr="008F37F6">
        <w:t>өндірістің</w:t>
      </w:r>
      <w:proofErr w:type="spellEnd"/>
      <w:r w:rsidRPr="008F37F6">
        <w:rPr>
          <w:lang w:val="en-US"/>
        </w:rPr>
        <w:t xml:space="preserve"> </w:t>
      </w:r>
      <w:proofErr w:type="spellStart"/>
      <w:r w:rsidRPr="008F37F6">
        <w:t>жұмыс</w:t>
      </w:r>
      <w:proofErr w:type="spellEnd"/>
      <w:r w:rsidRPr="008F37F6">
        <w:rPr>
          <w:lang w:val="en-US"/>
        </w:rPr>
        <w:t xml:space="preserve"> </w:t>
      </w:r>
      <w:proofErr w:type="spellStart"/>
      <w:r w:rsidRPr="008F37F6">
        <w:t>істеуі</w:t>
      </w:r>
      <w:proofErr w:type="spellEnd"/>
      <w:r w:rsidRPr="008F37F6">
        <w:rPr>
          <w:lang w:val="en-US"/>
        </w:rPr>
        <w:t xml:space="preserve"> </w:t>
      </w:r>
      <w:proofErr w:type="spellStart"/>
      <w:r w:rsidRPr="008F37F6">
        <w:t>барысында</w:t>
      </w:r>
      <w:proofErr w:type="spellEnd"/>
      <w:r w:rsidRPr="008F37F6">
        <w:rPr>
          <w:lang w:val="en-US"/>
        </w:rPr>
        <w:t xml:space="preserve"> </w:t>
      </w:r>
      <w:proofErr w:type="spellStart"/>
      <w:r w:rsidRPr="008F37F6">
        <w:t>табиғи</w:t>
      </w:r>
      <w:proofErr w:type="spellEnd"/>
      <w:r w:rsidRPr="008F37F6">
        <w:rPr>
          <w:lang w:val="en-US"/>
        </w:rPr>
        <w:t xml:space="preserve"> </w:t>
      </w:r>
      <w:proofErr w:type="spellStart"/>
      <w:r w:rsidRPr="008F37F6">
        <w:t>ресурстарды</w:t>
      </w:r>
      <w:proofErr w:type="spellEnd"/>
      <w:r w:rsidRPr="008F37F6">
        <w:rPr>
          <w:lang w:val="en-US"/>
        </w:rPr>
        <w:t xml:space="preserve"> </w:t>
      </w:r>
      <w:proofErr w:type="spellStart"/>
      <w:r w:rsidRPr="008F37F6">
        <w:t>тиімді</w:t>
      </w:r>
      <w:proofErr w:type="spellEnd"/>
      <w:r w:rsidRPr="008F37F6">
        <w:rPr>
          <w:lang w:val="en-US"/>
        </w:rPr>
        <w:t xml:space="preserve"> </w:t>
      </w:r>
      <w:proofErr w:type="spellStart"/>
      <w:r w:rsidRPr="008F37F6">
        <w:t>пайдалануды</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қорғауды</w:t>
      </w:r>
      <w:proofErr w:type="spellEnd"/>
      <w:r w:rsidRPr="008F37F6">
        <w:rPr>
          <w:lang w:val="en-US"/>
        </w:rPr>
        <w:t xml:space="preserve"> </w:t>
      </w:r>
      <w:proofErr w:type="spellStart"/>
      <w:r w:rsidRPr="008F37F6">
        <w:t>қамтамасыз</w:t>
      </w:r>
      <w:proofErr w:type="spellEnd"/>
      <w:r w:rsidRPr="008F37F6">
        <w:rPr>
          <w:lang w:val="en-US"/>
        </w:rPr>
        <w:t xml:space="preserve"> </w:t>
      </w:r>
      <w:proofErr w:type="spellStart"/>
      <w:r w:rsidRPr="008F37F6">
        <w:t>етуге</w:t>
      </w:r>
      <w:proofErr w:type="spellEnd"/>
      <w:r w:rsidRPr="008F37F6">
        <w:rPr>
          <w:lang w:val="en-US"/>
        </w:rPr>
        <w:t xml:space="preserve"> </w:t>
      </w:r>
      <w:proofErr w:type="spellStart"/>
      <w:r w:rsidRPr="008F37F6">
        <w:t>мүмкіндік</w:t>
      </w:r>
      <w:proofErr w:type="spellEnd"/>
      <w:r w:rsidRPr="008F37F6">
        <w:rPr>
          <w:lang w:val="en-US"/>
        </w:rPr>
        <w:t xml:space="preserve"> </w:t>
      </w:r>
      <w:proofErr w:type="spellStart"/>
      <w:r w:rsidRPr="008F37F6">
        <w:t>беретін</w:t>
      </w:r>
      <w:proofErr w:type="spellEnd"/>
      <w:r w:rsidRPr="008F37F6">
        <w:rPr>
          <w:lang w:val="en-US"/>
        </w:rPr>
        <w:t xml:space="preserve"> </w:t>
      </w:r>
      <w:proofErr w:type="spellStart"/>
      <w:r w:rsidRPr="008F37F6">
        <w:t>табиғи</w:t>
      </w:r>
      <w:proofErr w:type="spellEnd"/>
      <w:r w:rsidRPr="008F37F6">
        <w:rPr>
          <w:lang w:val="en-US"/>
        </w:rPr>
        <w:t>-</w:t>
      </w:r>
      <w:proofErr w:type="spellStart"/>
      <w:r w:rsidRPr="008F37F6">
        <w:t>өнеркәсіп</w:t>
      </w:r>
      <w:proofErr w:type="spellEnd"/>
      <w:r w:rsidRPr="008F37F6">
        <w:rPr>
          <w:lang w:val="en-US"/>
        </w:rPr>
        <w:t xml:space="preserve"> </w:t>
      </w:r>
      <w:proofErr w:type="spellStart"/>
      <w:r w:rsidRPr="008F37F6">
        <w:t>жүйесін</w:t>
      </w:r>
      <w:proofErr w:type="spellEnd"/>
      <w:r w:rsidRPr="008F37F6">
        <w:rPr>
          <w:lang w:val="en-US"/>
        </w:rPr>
        <w:t xml:space="preserve"> </w:t>
      </w:r>
      <w:proofErr w:type="spellStart"/>
      <w:r w:rsidRPr="008F37F6">
        <w:t>құруды</w:t>
      </w:r>
      <w:proofErr w:type="spellEnd"/>
      <w:r w:rsidRPr="008F37F6">
        <w:rPr>
          <w:lang w:val="en-US"/>
        </w:rPr>
        <w:t xml:space="preserve"> </w:t>
      </w:r>
      <w:proofErr w:type="spellStart"/>
      <w:r w:rsidRPr="008F37F6">
        <w:t>ойластыратын</w:t>
      </w:r>
      <w:proofErr w:type="spellEnd"/>
      <w:r w:rsidRPr="008F37F6">
        <w:rPr>
          <w:lang w:val="en-US"/>
        </w:rPr>
        <w:t xml:space="preserve"> </w:t>
      </w:r>
      <w:proofErr w:type="spellStart"/>
      <w:r w:rsidRPr="008F37F6">
        <w:t>инженерлік</w:t>
      </w:r>
      <w:proofErr w:type="spellEnd"/>
      <w:r w:rsidRPr="008F37F6">
        <w:rPr>
          <w:lang w:val="en-US"/>
        </w:rPr>
        <w:t>-</w:t>
      </w:r>
      <w:proofErr w:type="spellStart"/>
      <w:r w:rsidRPr="008F37F6">
        <w:t>экологиялық</w:t>
      </w:r>
      <w:proofErr w:type="spellEnd"/>
      <w:r w:rsidRPr="008F37F6">
        <w:rPr>
          <w:lang w:val="en-US"/>
        </w:rPr>
        <w:t xml:space="preserve"> </w:t>
      </w:r>
      <w:proofErr w:type="spellStart"/>
      <w:r w:rsidRPr="008F37F6">
        <w:t>шаралар</w:t>
      </w:r>
      <w:proofErr w:type="spellEnd"/>
      <w:r w:rsidRPr="008F37F6">
        <w:rPr>
          <w:lang w:val="en-US"/>
        </w:rPr>
        <w:t xml:space="preserve"> </w:t>
      </w:r>
      <w:proofErr w:type="spellStart"/>
      <w:r w:rsidRPr="008F37F6">
        <w:t>ойнайды</w:t>
      </w:r>
      <w:proofErr w:type="spellEnd"/>
      <w:r w:rsidRPr="008F37F6">
        <w:rPr>
          <w:lang w:val="en-US"/>
        </w:rPr>
        <w:t>.</w:t>
      </w:r>
    </w:p>
    <w:p w14:paraId="77350178" w14:textId="77777777" w:rsidR="00E85B8F" w:rsidRPr="008F37F6" w:rsidRDefault="00E85B8F" w:rsidP="00E85B8F">
      <w:pPr>
        <w:pStyle w:val="a3"/>
        <w:spacing w:before="0" w:beforeAutospacing="0" w:after="0" w:afterAutospacing="0"/>
        <w:ind w:left="173" w:right="173"/>
        <w:jc w:val="both"/>
        <w:rPr>
          <w:lang w:val="en-US"/>
        </w:rPr>
      </w:pPr>
      <w:proofErr w:type="spellStart"/>
      <w:r w:rsidRPr="008F37F6">
        <w:lastRenderedPageBreak/>
        <w:t>Инженерлік</w:t>
      </w:r>
      <w:proofErr w:type="spellEnd"/>
      <w:r w:rsidRPr="008F37F6">
        <w:rPr>
          <w:lang w:val="en-US"/>
        </w:rPr>
        <w:t>-</w:t>
      </w:r>
      <w:proofErr w:type="spellStart"/>
      <w:r w:rsidRPr="008F37F6">
        <w:t>экологиялық</w:t>
      </w:r>
      <w:proofErr w:type="spellEnd"/>
      <w:r w:rsidRPr="008F37F6">
        <w:rPr>
          <w:lang w:val="en-US"/>
        </w:rPr>
        <w:t xml:space="preserve"> </w:t>
      </w:r>
      <w:proofErr w:type="spellStart"/>
      <w:r w:rsidRPr="008F37F6">
        <w:t>шараларға</w:t>
      </w:r>
      <w:proofErr w:type="spellEnd"/>
      <w:r w:rsidRPr="008F37F6">
        <w:rPr>
          <w:lang w:val="en-US"/>
        </w:rPr>
        <w:t xml:space="preserve"> </w:t>
      </w:r>
      <w:proofErr w:type="spellStart"/>
      <w:r w:rsidRPr="008F37F6">
        <w:t>шаралардың</w:t>
      </w:r>
      <w:proofErr w:type="spellEnd"/>
      <w:r w:rsidRPr="008F37F6">
        <w:rPr>
          <w:lang w:val="en-US"/>
        </w:rPr>
        <w:t xml:space="preserve"> </w:t>
      </w:r>
      <w:proofErr w:type="spellStart"/>
      <w:r w:rsidRPr="008F37F6">
        <w:t>үш</w:t>
      </w:r>
      <w:proofErr w:type="spellEnd"/>
      <w:r w:rsidRPr="008F37F6">
        <w:rPr>
          <w:lang w:val="en-US"/>
        </w:rPr>
        <w:t xml:space="preserve"> </w:t>
      </w:r>
      <w:proofErr w:type="spellStart"/>
      <w:r w:rsidRPr="008F37F6">
        <w:t>тобы</w:t>
      </w:r>
      <w:proofErr w:type="spellEnd"/>
      <w:r w:rsidRPr="008F37F6">
        <w:rPr>
          <w:lang w:val="en-US"/>
        </w:rPr>
        <w:t xml:space="preserve"> </w:t>
      </w:r>
      <w:proofErr w:type="spellStart"/>
      <w:r w:rsidRPr="008F37F6">
        <w:t>кіреді</w:t>
      </w:r>
      <w:proofErr w:type="spellEnd"/>
      <w:r w:rsidRPr="008F37F6">
        <w:rPr>
          <w:lang w:val="en-US"/>
        </w:rPr>
        <w:t xml:space="preserve">: </w:t>
      </w:r>
      <w:proofErr w:type="spellStart"/>
      <w:r w:rsidRPr="008F37F6">
        <w:t>инженерлік</w:t>
      </w:r>
      <w:proofErr w:type="spellEnd"/>
      <w:r w:rsidRPr="008F37F6">
        <w:rPr>
          <w:lang w:val="en-US"/>
        </w:rPr>
        <w:t xml:space="preserve">, </w:t>
      </w:r>
      <w:proofErr w:type="spellStart"/>
      <w:r w:rsidRPr="008F37F6">
        <w:t>экологиялық</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ұйымдық</w:t>
      </w:r>
      <w:proofErr w:type="spellEnd"/>
      <w:r w:rsidRPr="008F37F6">
        <w:rPr>
          <w:lang w:val="en-US"/>
        </w:rPr>
        <w:t>.</w:t>
      </w:r>
    </w:p>
    <w:p w14:paraId="4786635C" w14:textId="77777777" w:rsidR="00E85B8F" w:rsidRPr="008F37F6" w:rsidRDefault="00E85B8F" w:rsidP="00E85B8F">
      <w:pPr>
        <w:pStyle w:val="a3"/>
        <w:spacing w:before="0" w:beforeAutospacing="0" w:after="0" w:afterAutospacing="0"/>
        <w:ind w:left="173" w:right="173"/>
        <w:jc w:val="both"/>
        <w:rPr>
          <w:lang w:val="en-US"/>
        </w:rPr>
      </w:pPr>
      <w:proofErr w:type="spellStart"/>
      <w:r w:rsidRPr="008F37F6">
        <w:t>Инженерлік</w:t>
      </w:r>
      <w:proofErr w:type="spellEnd"/>
      <w:r w:rsidRPr="008F37F6">
        <w:rPr>
          <w:lang w:val="en-US"/>
        </w:rPr>
        <w:t xml:space="preserve"> </w:t>
      </w:r>
      <w:proofErr w:type="spellStart"/>
      <w:r w:rsidRPr="008F37F6">
        <w:t>шаралар</w:t>
      </w:r>
      <w:proofErr w:type="spellEnd"/>
      <w:r w:rsidRPr="008F37F6">
        <w:rPr>
          <w:lang w:val="en-US"/>
        </w:rPr>
        <w:t xml:space="preserve"> </w:t>
      </w:r>
      <w:proofErr w:type="spellStart"/>
      <w:r w:rsidRPr="008F37F6">
        <w:t>кәсіпорындардың</w:t>
      </w:r>
      <w:proofErr w:type="spellEnd"/>
      <w:r w:rsidRPr="008F37F6">
        <w:rPr>
          <w:lang w:val="en-US"/>
        </w:rPr>
        <w:t xml:space="preserve"> </w:t>
      </w:r>
      <w:proofErr w:type="spellStart"/>
      <w:r w:rsidRPr="008F37F6">
        <w:t>табиғи</w:t>
      </w:r>
      <w:proofErr w:type="spellEnd"/>
      <w:r w:rsidRPr="008F37F6">
        <w:rPr>
          <w:lang w:val="en-US"/>
        </w:rPr>
        <w:t xml:space="preserve"> </w:t>
      </w:r>
      <w:proofErr w:type="spellStart"/>
      <w:r w:rsidRPr="008F37F6">
        <w:t>ортаға</w:t>
      </w:r>
      <w:proofErr w:type="spellEnd"/>
      <w:r w:rsidRPr="008F37F6">
        <w:rPr>
          <w:lang w:val="en-US"/>
        </w:rPr>
        <w:t xml:space="preserve"> </w:t>
      </w:r>
      <w:proofErr w:type="spellStart"/>
      <w:r w:rsidRPr="008F37F6">
        <w:t>теріс</w:t>
      </w:r>
      <w:proofErr w:type="spellEnd"/>
      <w:r w:rsidRPr="008F37F6">
        <w:rPr>
          <w:lang w:val="en-US"/>
        </w:rPr>
        <w:t xml:space="preserve"> </w:t>
      </w:r>
      <w:proofErr w:type="spellStart"/>
      <w:r w:rsidRPr="008F37F6">
        <w:t>әсерлерін</w:t>
      </w:r>
      <w:proofErr w:type="spellEnd"/>
      <w:r w:rsidRPr="008F37F6">
        <w:rPr>
          <w:lang w:val="en-US"/>
        </w:rPr>
        <w:t xml:space="preserve"> </w:t>
      </w:r>
      <w:proofErr w:type="spellStart"/>
      <w:r w:rsidRPr="008F37F6">
        <w:t>болдырмау</w:t>
      </w:r>
      <w:proofErr w:type="spellEnd"/>
      <w:r w:rsidRPr="008F37F6">
        <w:rPr>
          <w:lang w:val="en-US"/>
        </w:rPr>
        <w:t xml:space="preserve"> </w:t>
      </w:r>
      <w:proofErr w:type="spellStart"/>
      <w:r w:rsidRPr="008F37F6">
        <w:t>немесе</w:t>
      </w:r>
      <w:proofErr w:type="spellEnd"/>
      <w:r w:rsidRPr="008F37F6">
        <w:rPr>
          <w:lang w:val="en-US"/>
        </w:rPr>
        <w:t xml:space="preserve"> </w:t>
      </w:r>
      <w:proofErr w:type="spellStart"/>
      <w:r w:rsidRPr="008F37F6">
        <w:t>жұмсарту</w:t>
      </w:r>
      <w:proofErr w:type="spellEnd"/>
      <w:r w:rsidRPr="008F37F6">
        <w:rPr>
          <w:lang w:val="en-US"/>
        </w:rPr>
        <w:t xml:space="preserve"> </w:t>
      </w:r>
      <w:proofErr w:type="spellStart"/>
      <w:r w:rsidRPr="008F37F6">
        <w:t>мақсатында</w:t>
      </w:r>
      <w:proofErr w:type="spellEnd"/>
      <w:r w:rsidRPr="008F37F6">
        <w:rPr>
          <w:lang w:val="en-US"/>
        </w:rPr>
        <w:t xml:space="preserve"> </w:t>
      </w:r>
      <w:proofErr w:type="spellStart"/>
      <w:r w:rsidRPr="008F37F6">
        <w:t>өндірісте</w:t>
      </w:r>
      <w:proofErr w:type="spellEnd"/>
      <w:r w:rsidRPr="008F37F6">
        <w:rPr>
          <w:lang w:val="en-US"/>
        </w:rPr>
        <w:t xml:space="preserve"> </w:t>
      </w:r>
      <w:proofErr w:type="spellStart"/>
      <w:r w:rsidRPr="008F37F6">
        <w:t>қолданылатын</w:t>
      </w:r>
      <w:proofErr w:type="spellEnd"/>
      <w:r w:rsidRPr="008F37F6">
        <w:rPr>
          <w:lang w:val="en-US"/>
        </w:rPr>
        <w:t xml:space="preserve"> </w:t>
      </w:r>
      <w:proofErr w:type="spellStart"/>
      <w:r w:rsidRPr="008F37F6">
        <w:t>технологиялық</w:t>
      </w:r>
      <w:proofErr w:type="spellEnd"/>
      <w:r w:rsidRPr="008F37F6">
        <w:rPr>
          <w:lang w:val="en-US"/>
        </w:rPr>
        <w:t xml:space="preserve"> </w:t>
      </w:r>
      <w:proofErr w:type="spellStart"/>
      <w:r w:rsidRPr="008F37F6">
        <w:t>үдерістердің</w:t>
      </w:r>
      <w:proofErr w:type="spellEnd"/>
      <w:r w:rsidRPr="008F37F6">
        <w:rPr>
          <w:lang w:val="en-US"/>
        </w:rPr>
        <w:t xml:space="preserve">, </w:t>
      </w:r>
      <w:proofErr w:type="spellStart"/>
      <w:r w:rsidRPr="008F37F6">
        <w:t>машиналардың</w:t>
      </w:r>
      <w:proofErr w:type="spellEnd"/>
      <w:r w:rsidRPr="008F37F6">
        <w:rPr>
          <w:lang w:val="en-US"/>
        </w:rPr>
        <w:t xml:space="preserve">, </w:t>
      </w:r>
      <w:proofErr w:type="spellStart"/>
      <w:r w:rsidRPr="008F37F6">
        <w:t>механизмдердің</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материалдардың</w:t>
      </w:r>
      <w:proofErr w:type="spellEnd"/>
      <w:r w:rsidRPr="008F37F6">
        <w:rPr>
          <w:lang w:val="en-US"/>
        </w:rPr>
        <w:t xml:space="preserve"> </w:t>
      </w:r>
      <w:proofErr w:type="spellStart"/>
      <w:r w:rsidRPr="008F37F6">
        <w:t>қазірде</w:t>
      </w:r>
      <w:proofErr w:type="spellEnd"/>
      <w:r w:rsidRPr="008F37F6">
        <w:rPr>
          <w:lang w:val="en-US"/>
        </w:rPr>
        <w:t xml:space="preserve"> </w:t>
      </w:r>
      <w:proofErr w:type="spellStart"/>
      <w:r w:rsidRPr="008F37F6">
        <w:t>қолданылып</w:t>
      </w:r>
      <w:proofErr w:type="spellEnd"/>
      <w:r w:rsidRPr="008F37F6">
        <w:rPr>
          <w:lang w:val="en-US"/>
        </w:rPr>
        <w:t xml:space="preserve"> </w:t>
      </w:r>
      <w:proofErr w:type="spellStart"/>
      <w:r w:rsidRPr="008F37F6">
        <w:t>отырғанын</w:t>
      </w:r>
      <w:proofErr w:type="spellEnd"/>
      <w:r w:rsidRPr="008F37F6">
        <w:rPr>
          <w:lang w:val="en-US"/>
        </w:rPr>
        <w:t xml:space="preserve"> </w:t>
      </w:r>
      <w:proofErr w:type="spellStart"/>
      <w:r w:rsidRPr="008F37F6">
        <w:t>жетілдіруге</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жаңаларын</w:t>
      </w:r>
      <w:proofErr w:type="spellEnd"/>
      <w:r w:rsidRPr="008F37F6">
        <w:rPr>
          <w:lang w:val="en-US"/>
        </w:rPr>
        <w:t xml:space="preserve"> </w:t>
      </w:r>
      <w:proofErr w:type="spellStart"/>
      <w:r w:rsidRPr="008F37F6">
        <w:t>жасап</w:t>
      </w:r>
      <w:proofErr w:type="spellEnd"/>
      <w:r w:rsidRPr="008F37F6">
        <w:rPr>
          <w:lang w:val="en-US"/>
        </w:rPr>
        <w:t xml:space="preserve"> </w:t>
      </w:r>
      <w:proofErr w:type="spellStart"/>
      <w:r w:rsidRPr="008F37F6">
        <w:t>шығаруға</w:t>
      </w:r>
      <w:proofErr w:type="spellEnd"/>
      <w:r w:rsidRPr="008F37F6">
        <w:rPr>
          <w:lang w:val="en-US"/>
        </w:rPr>
        <w:t xml:space="preserve"> </w:t>
      </w:r>
      <w:proofErr w:type="spellStart"/>
      <w:r w:rsidRPr="008F37F6">
        <w:t>бағытталған</w:t>
      </w:r>
      <w:proofErr w:type="spellEnd"/>
      <w:r w:rsidRPr="008F37F6">
        <w:rPr>
          <w:lang w:val="en-US"/>
        </w:rPr>
        <w:t xml:space="preserve">. </w:t>
      </w:r>
      <w:proofErr w:type="spellStart"/>
      <w:r w:rsidRPr="008F37F6">
        <w:t>Инженерлік</w:t>
      </w:r>
      <w:proofErr w:type="spellEnd"/>
      <w:r w:rsidRPr="008F37F6">
        <w:rPr>
          <w:lang w:val="en-US"/>
        </w:rPr>
        <w:t xml:space="preserve"> </w:t>
      </w:r>
      <w:proofErr w:type="spellStart"/>
      <w:r w:rsidRPr="008F37F6">
        <w:t>топқа</w:t>
      </w:r>
      <w:proofErr w:type="spellEnd"/>
      <w:r w:rsidRPr="008F37F6">
        <w:rPr>
          <w:lang w:val="en-US"/>
        </w:rPr>
        <w:t xml:space="preserve"> </w:t>
      </w:r>
      <w:proofErr w:type="spellStart"/>
      <w:r w:rsidRPr="008F37F6">
        <w:t>кіретін</w:t>
      </w:r>
      <w:proofErr w:type="spellEnd"/>
      <w:r w:rsidRPr="008F37F6">
        <w:rPr>
          <w:lang w:val="en-US"/>
        </w:rPr>
        <w:t xml:space="preserve"> </w:t>
      </w:r>
      <w:proofErr w:type="spellStart"/>
      <w:r w:rsidRPr="008F37F6">
        <w:t>шаралар</w:t>
      </w:r>
      <w:proofErr w:type="spellEnd"/>
      <w:r w:rsidRPr="008F37F6">
        <w:rPr>
          <w:lang w:val="en-US"/>
        </w:rPr>
        <w:t xml:space="preserve"> </w:t>
      </w:r>
      <w:proofErr w:type="spellStart"/>
      <w:r w:rsidRPr="008F37F6">
        <w:t>ұйымдық</w:t>
      </w:r>
      <w:proofErr w:type="spellEnd"/>
      <w:r w:rsidRPr="008F37F6">
        <w:rPr>
          <w:lang w:val="en-US"/>
        </w:rPr>
        <w:t>-</w:t>
      </w:r>
      <w:proofErr w:type="spellStart"/>
      <w:r w:rsidRPr="008F37F6">
        <w:t>техникалық</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технологиялық</w:t>
      </w:r>
      <w:proofErr w:type="spellEnd"/>
      <w:r w:rsidRPr="008F37F6">
        <w:rPr>
          <w:lang w:val="en-US"/>
        </w:rPr>
        <w:t xml:space="preserve"> </w:t>
      </w:r>
      <w:proofErr w:type="spellStart"/>
      <w:r w:rsidRPr="008F37F6">
        <w:t>болып</w:t>
      </w:r>
      <w:proofErr w:type="spellEnd"/>
      <w:r w:rsidRPr="008F37F6">
        <w:rPr>
          <w:lang w:val="en-US"/>
        </w:rPr>
        <w:t xml:space="preserve"> </w:t>
      </w:r>
      <w:proofErr w:type="spellStart"/>
      <w:r w:rsidRPr="008F37F6">
        <w:t>бөлінеді</w:t>
      </w:r>
      <w:proofErr w:type="spellEnd"/>
      <w:r w:rsidRPr="008F37F6">
        <w:rPr>
          <w:lang w:val="en-US"/>
        </w:rPr>
        <w:t>.</w:t>
      </w:r>
    </w:p>
    <w:p w14:paraId="099EA98D"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1)</w:t>
      </w:r>
      <w:r w:rsidRPr="008F37F6">
        <w:rPr>
          <w:rStyle w:val="apple-converted-space"/>
          <w:lang w:val="en-US"/>
        </w:rPr>
        <w:t> </w:t>
      </w:r>
      <w:proofErr w:type="spellStart"/>
      <w:r w:rsidRPr="008F37F6">
        <w:rPr>
          <w:rStyle w:val="a5"/>
        </w:rPr>
        <w:t>Ұйымдық</w:t>
      </w:r>
      <w:proofErr w:type="spellEnd"/>
      <w:r w:rsidRPr="008F37F6">
        <w:rPr>
          <w:rStyle w:val="a5"/>
          <w:lang w:val="en-US"/>
        </w:rPr>
        <w:t>-</w:t>
      </w:r>
      <w:proofErr w:type="spellStart"/>
      <w:r w:rsidRPr="008F37F6">
        <w:rPr>
          <w:rStyle w:val="a5"/>
        </w:rPr>
        <w:t>техникалық</w:t>
      </w:r>
      <w:proofErr w:type="spellEnd"/>
      <w:r w:rsidRPr="008F37F6">
        <w:rPr>
          <w:rStyle w:val="a5"/>
          <w:lang w:val="en-US"/>
        </w:rPr>
        <w:t xml:space="preserve"> </w:t>
      </w:r>
      <w:proofErr w:type="spellStart"/>
      <w:r w:rsidRPr="008F37F6">
        <w:rPr>
          <w:rStyle w:val="a5"/>
        </w:rPr>
        <w:t>шаралар</w:t>
      </w:r>
      <w:proofErr w:type="spellEnd"/>
      <w:r w:rsidRPr="008F37F6">
        <w:rPr>
          <w:rStyle w:val="apple-converted-space"/>
          <w:lang w:val="en-US"/>
        </w:rPr>
        <w:t> </w:t>
      </w:r>
      <w:proofErr w:type="spellStart"/>
      <w:r w:rsidRPr="008F37F6">
        <w:t>өндірістің</w:t>
      </w:r>
      <w:proofErr w:type="spellEnd"/>
      <w:r w:rsidRPr="008F37F6">
        <w:rPr>
          <w:lang w:val="en-US"/>
        </w:rPr>
        <w:t xml:space="preserve">, </w:t>
      </w:r>
      <w:proofErr w:type="spellStart"/>
      <w:r w:rsidRPr="008F37F6">
        <w:t>кететін</w:t>
      </w:r>
      <w:proofErr w:type="spellEnd"/>
      <w:r w:rsidRPr="008F37F6">
        <w:rPr>
          <w:lang w:val="en-US"/>
        </w:rPr>
        <w:t xml:space="preserve"> </w:t>
      </w:r>
      <w:proofErr w:type="spellStart"/>
      <w:r w:rsidRPr="008F37F6">
        <w:t>газдарды</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төгінді</w:t>
      </w:r>
      <w:proofErr w:type="spellEnd"/>
      <w:r w:rsidRPr="008F37F6">
        <w:rPr>
          <w:lang w:val="en-US"/>
        </w:rPr>
        <w:t xml:space="preserve"> </w:t>
      </w:r>
      <w:proofErr w:type="spellStart"/>
      <w:r w:rsidRPr="008F37F6">
        <w:t>суларды</w:t>
      </w:r>
      <w:proofErr w:type="spellEnd"/>
      <w:r w:rsidRPr="008F37F6">
        <w:rPr>
          <w:lang w:val="en-US"/>
        </w:rPr>
        <w:t xml:space="preserve"> </w:t>
      </w:r>
      <w:proofErr w:type="spellStart"/>
      <w:r w:rsidRPr="008F37F6">
        <w:t>тазарту</w:t>
      </w:r>
      <w:proofErr w:type="spellEnd"/>
      <w:r w:rsidRPr="008F37F6">
        <w:rPr>
          <w:lang w:val="en-US"/>
        </w:rPr>
        <w:t xml:space="preserve"> </w:t>
      </w:r>
      <w:proofErr w:type="spellStart"/>
      <w:r w:rsidRPr="008F37F6">
        <w:t>үдерістерінің</w:t>
      </w:r>
      <w:proofErr w:type="spellEnd"/>
      <w:r w:rsidRPr="008F37F6">
        <w:rPr>
          <w:lang w:val="en-US"/>
        </w:rPr>
        <w:t xml:space="preserve"> </w:t>
      </w:r>
      <w:proofErr w:type="spellStart"/>
      <w:r w:rsidRPr="008F37F6">
        <w:t>технологиялық</w:t>
      </w:r>
      <w:proofErr w:type="spellEnd"/>
      <w:r w:rsidRPr="008F37F6">
        <w:rPr>
          <w:lang w:val="en-US"/>
        </w:rPr>
        <w:t xml:space="preserve"> </w:t>
      </w:r>
      <w:proofErr w:type="spellStart"/>
      <w:r w:rsidRPr="008F37F6">
        <w:t>регламентін</w:t>
      </w:r>
      <w:proofErr w:type="spellEnd"/>
      <w:r w:rsidRPr="008F37F6">
        <w:rPr>
          <w:lang w:val="en-US"/>
        </w:rPr>
        <w:t xml:space="preserve"> </w:t>
      </w:r>
      <w:proofErr w:type="spellStart"/>
      <w:r w:rsidRPr="008F37F6">
        <w:t>сақтауға</w:t>
      </w:r>
      <w:proofErr w:type="spellEnd"/>
      <w:r w:rsidRPr="008F37F6">
        <w:rPr>
          <w:lang w:val="en-US"/>
        </w:rPr>
        <w:t xml:space="preserve">, </w:t>
      </w:r>
      <w:proofErr w:type="spellStart"/>
      <w:r w:rsidRPr="008F37F6">
        <w:t>жабдықтың</w:t>
      </w:r>
      <w:proofErr w:type="spellEnd"/>
      <w:r w:rsidRPr="008F37F6">
        <w:rPr>
          <w:lang w:val="en-US"/>
        </w:rPr>
        <w:t xml:space="preserve"> </w:t>
      </w:r>
      <w:proofErr w:type="spellStart"/>
      <w:r w:rsidRPr="008F37F6">
        <w:t>жарамдылығын</w:t>
      </w:r>
      <w:proofErr w:type="spellEnd"/>
      <w:r w:rsidRPr="008F37F6">
        <w:rPr>
          <w:lang w:val="en-US"/>
        </w:rPr>
        <w:t xml:space="preserve"> </w:t>
      </w:r>
      <w:proofErr w:type="spellStart"/>
      <w:r w:rsidRPr="008F37F6">
        <w:t>бақылауға</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күрделі</w:t>
      </w:r>
      <w:proofErr w:type="spellEnd"/>
      <w:r w:rsidRPr="008F37F6">
        <w:rPr>
          <w:lang w:val="en-US"/>
        </w:rPr>
        <w:t xml:space="preserve"> </w:t>
      </w:r>
      <w:proofErr w:type="spellStart"/>
      <w:r w:rsidRPr="008F37F6">
        <w:t>жөндеу</w:t>
      </w:r>
      <w:proofErr w:type="spellEnd"/>
      <w:r w:rsidRPr="008F37F6">
        <w:rPr>
          <w:lang w:val="en-US"/>
        </w:rPr>
        <w:t xml:space="preserve"> </w:t>
      </w:r>
      <w:proofErr w:type="spellStart"/>
      <w:r w:rsidRPr="008F37F6">
        <w:t>жүргізуге</w:t>
      </w:r>
      <w:proofErr w:type="spellEnd"/>
      <w:r w:rsidRPr="008F37F6">
        <w:rPr>
          <w:lang w:val="en-US"/>
        </w:rPr>
        <w:t xml:space="preserve"> </w:t>
      </w:r>
      <w:proofErr w:type="spellStart"/>
      <w:r w:rsidRPr="008F37F6">
        <w:t>бағытталған</w:t>
      </w:r>
      <w:proofErr w:type="spellEnd"/>
      <w:r w:rsidRPr="008F37F6">
        <w:rPr>
          <w:lang w:val="en-US"/>
        </w:rPr>
        <w:t xml:space="preserve"> </w:t>
      </w:r>
      <w:proofErr w:type="spellStart"/>
      <w:r w:rsidRPr="008F37F6">
        <w:t>бірқатар</w:t>
      </w:r>
      <w:proofErr w:type="spellEnd"/>
      <w:r w:rsidRPr="008F37F6">
        <w:rPr>
          <w:lang w:val="en-US"/>
        </w:rPr>
        <w:t xml:space="preserve"> </w:t>
      </w:r>
      <w:proofErr w:type="spellStart"/>
      <w:r w:rsidRPr="008F37F6">
        <w:t>нақтылы</w:t>
      </w:r>
      <w:proofErr w:type="spellEnd"/>
      <w:r w:rsidRPr="008F37F6">
        <w:rPr>
          <w:lang w:val="en-US"/>
        </w:rPr>
        <w:t xml:space="preserve"> </w:t>
      </w:r>
      <w:proofErr w:type="spellStart"/>
      <w:r w:rsidRPr="008F37F6">
        <w:t>әрекеттерді</w:t>
      </w:r>
      <w:proofErr w:type="spellEnd"/>
      <w:r w:rsidRPr="008F37F6">
        <w:rPr>
          <w:lang w:val="en-US"/>
        </w:rPr>
        <w:t xml:space="preserve"> </w:t>
      </w:r>
      <w:proofErr w:type="spellStart"/>
      <w:r w:rsidRPr="008F37F6">
        <w:t>қосады</w:t>
      </w:r>
      <w:proofErr w:type="spellEnd"/>
      <w:r w:rsidRPr="008F37F6">
        <w:rPr>
          <w:lang w:val="en-US"/>
        </w:rPr>
        <w:t>.</w:t>
      </w:r>
    </w:p>
    <w:p w14:paraId="26DB33A2" w14:textId="77777777" w:rsidR="00E85B8F" w:rsidRPr="008F37F6" w:rsidRDefault="00E85B8F" w:rsidP="00E85B8F">
      <w:pPr>
        <w:pStyle w:val="a3"/>
        <w:spacing w:before="0" w:beforeAutospacing="0" w:after="0" w:afterAutospacing="0"/>
        <w:ind w:left="173" w:right="173"/>
        <w:jc w:val="both"/>
        <w:rPr>
          <w:lang w:val="en-US"/>
        </w:rPr>
      </w:pPr>
      <w:proofErr w:type="spellStart"/>
      <w:r w:rsidRPr="008F37F6">
        <w:t>Үлкен</w:t>
      </w:r>
      <w:proofErr w:type="spellEnd"/>
      <w:r w:rsidRPr="008F37F6">
        <w:rPr>
          <w:lang w:val="en-US"/>
        </w:rPr>
        <w:t xml:space="preserve"> </w:t>
      </w:r>
      <w:proofErr w:type="spellStart"/>
      <w:r w:rsidRPr="008F37F6">
        <w:t>аумақтарда</w:t>
      </w:r>
      <w:proofErr w:type="spellEnd"/>
      <w:r w:rsidRPr="008F37F6">
        <w:rPr>
          <w:lang w:val="en-US"/>
        </w:rPr>
        <w:t xml:space="preserve"> </w:t>
      </w:r>
      <w:proofErr w:type="spellStart"/>
      <w:r w:rsidRPr="008F37F6">
        <w:t>шашырап</w:t>
      </w:r>
      <w:proofErr w:type="spellEnd"/>
      <w:r w:rsidRPr="008F37F6">
        <w:rPr>
          <w:lang w:val="en-US"/>
        </w:rPr>
        <w:t xml:space="preserve"> </w:t>
      </w:r>
      <w:proofErr w:type="spellStart"/>
      <w:r w:rsidRPr="008F37F6">
        <w:t>жатқан</w:t>
      </w:r>
      <w:proofErr w:type="spellEnd"/>
      <w:r w:rsidRPr="008F37F6">
        <w:rPr>
          <w:lang w:val="en-US"/>
        </w:rPr>
        <w:t xml:space="preserve"> </w:t>
      </w:r>
      <w:proofErr w:type="spellStart"/>
      <w:r w:rsidRPr="008F37F6">
        <w:t>өндірістерге</w:t>
      </w:r>
      <w:proofErr w:type="spellEnd"/>
      <w:r w:rsidRPr="008F37F6">
        <w:rPr>
          <w:lang w:val="en-US"/>
        </w:rPr>
        <w:t xml:space="preserve"> </w:t>
      </w:r>
      <w:proofErr w:type="spellStart"/>
      <w:r w:rsidRPr="008F37F6">
        <w:t>қарағанда</w:t>
      </w:r>
      <w:proofErr w:type="spellEnd"/>
      <w:r w:rsidRPr="008F37F6">
        <w:rPr>
          <w:lang w:val="en-US"/>
        </w:rPr>
        <w:t xml:space="preserve">, </w:t>
      </w:r>
      <w:proofErr w:type="spellStart"/>
      <w:r w:rsidRPr="008F37F6">
        <w:t>олар</w:t>
      </w:r>
      <w:proofErr w:type="spellEnd"/>
      <w:r w:rsidRPr="008F37F6">
        <w:rPr>
          <w:lang w:val="en-US"/>
        </w:rPr>
        <w:t xml:space="preserve"> </w:t>
      </w:r>
      <w:proofErr w:type="spellStart"/>
      <w:r w:rsidRPr="008F37F6">
        <w:t>тұрақтырақ</w:t>
      </w:r>
      <w:proofErr w:type="spellEnd"/>
      <w:r w:rsidRPr="008F37F6">
        <w:rPr>
          <w:lang w:val="en-US"/>
        </w:rPr>
        <w:t xml:space="preserve"> </w:t>
      </w:r>
      <w:proofErr w:type="spellStart"/>
      <w:r w:rsidRPr="008F37F6">
        <w:t>жұмыс</w:t>
      </w:r>
      <w:proofErr w:type="spellEnd"/>
      <w:r w:rsidRPr="008F37F6">
        <w:rPr>
          <w:lang w:val="en-US"/>
        </w:rPr>
        <w:t xml:space="preserve"> </w:t>
      </w:r>
      <w:proofErr w:type="spellStart"/>
      <w:r w:rsidRPr="008F37F6">
        <w:t>істейтіндіктен</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зиянды</w:t>
      </w:r>
      <w:proofErr w:type="spellEnd"/>
      <w:r w:rsidRPr="008F37F6">
        <w:rPr>
          <w:lang w:val="en-US"/>
        </w:rPr>
        <w:t xml:space="preserve"> </w:t>
      </w:r>
      <w:proofErr w:type="spellStart"/>
      <w:r w:rsidRPr="008F37F6">
        <w:t>заттардың</w:t>
      </w:r>
      <w:proofErr w:type="spellEnd"/>
      <w:r w:rsidRPr="008F37F6">
        <w:rPr>
          <w:lang w:val="en-US"/>
        </w:rPr>
        <w:t xml:space="preserve"> «</w:t>
      </w:r>
      <w:proofErr w:type="spellStart"/>
      <w:r w:rsidRPr="008F37F6">
        <w:t>дүркіретіп</w:t>
      </w:r>
      <w:proofErr w:type="spellEnd"/>
      <w:r w:rsidRPr="008F37F6">
        <w:rPr>
          <w:lang w:val="en-US"/>
        </w:rPr>
        <w:t>»</w:t>
      </w:r>
      <w:proofErr w:type="spellStart"/>
      <w:r w:rsidRPr="008F37F6">
        <w:t>лақтырылуын</w:t>
      </w:r>
      <w:proofErr w:type="spellEnd"/>
      <w:r w:rsidRPr="008F37F6">
        <w:rPr>
          <w:lang w:val="en-US"/>
        </w:rPr>
        <w:t xml:space="preserve"> </w:t>
      </w:r>
      <w:proofErr w:type="spellStart"/>
      <w:r w:rsidRPr="008F37F6">
        <w:t>болдырмайтындықтан</w:t>
      </w:r>
      <w:proofErr w:type="spellEnd"/>
      <w:r w:rsidRPr="008F37F6">
        <w:rPr>
          <w:lang w:val="en-US"/>
        </w:rPr>
        <w:t xml:space="preserve">, </w:t>
      </w:r>
      <w:proofErr w:type="spellStart"/>
      <w:r w:rsidRPr="008F37F6">
        <w:t>үздіксіз</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ірілендірілген</w:t>
      </w:r>
      <w:proofErr w:type="spellEnd"/>
      <w:r w:rsidRPr="008F37F6">
        <w:rPr>
          <w:lang w:val="en-US"/>
        </w:rPr>
        <w:t xml:space="preserve"> </w:t>
      </w:r>
      <w:proofErr w:type="spellStart"/>
      <w:r w:rsidRPr="008F37F6">
        <w:t>өндірістер</w:t>
      </w:r>
      <w:proofErr w:type="spellEnd"/>
      <w:r w:rsidRPr="008F37F6">
        <w:rPr>
          <w:lang w:val="en-US"/>
        </w:rPr>
        <w:t xml:space="preserve"> </w:t>
      </w:r>
      <w:proofErr w:type="spellStart"/>
      <w:r w:rsidRPr="008F37F6">
        <w:t>ең</w:t>
      </w:r>
      <w:proofErr w:type="spellEnd"/>
      <w:r w:rsidRPr="008F37F6">
        <w:rPr>
          <w:lang w:val="en-US"/>
        </w:rPr>
        <w:t xml:space="preserve"> </w:t>
      </w:r>
      <w:proofErr w:type="spellStart"/>
      <w:r w:rsidRPr="008F37F6">
        <w:t>ұтымды</w:t>
      </w:r>
      <w:proofErr w:type="spellEnd"/>
      <w:r w:rsidRPr="008F37F6">
        <w:rPr>
          <w:lang w:val="en-US"/>
        </w:rPr>
        <w:t xml:space="preserve"> </w:t>
      </w:r>
      <w:proofErr w:type="spellStart"/>
      <w:r w:rsidRPr="008F37F6">
        <w:t>болып</w:t>
      </w:r>
      <w:proofErr w:type="spellEnd"/>
      <w:r w:rsidRPr="008F37F6">
        <w:rPr>
          <w:lang w:val="en-US"/>
        </w:rPr>
        <w:t xml:space="preserve"> </w:t>
      </w:r>
      <w:proofErr w:type="spellStart"/>
      <w:r w:rsidRPr="008F37F6">
        <w:t>келеді</w:t>
      </w:r>
      <w:proofErr w:type="spellEnd"/>
      <w:r w:rsidRPr="008F37F6">
        <w:rPr>
          <w:lang w:val="en-US"/>
        </w:rPr>
        <w:t xml:space="preserve">. </w:t>
      </w:r>
      <w:proofErr w:type="spellStart"/>
      <w:r w:rsidRPr="008F37F6">
        <w:t>Мұндай</w:t>
      </w:r>
      <w:proofErr w:type="spellEnd"/>
      <w:r w:rsidRPr="008F37F6">
        <w:rPr>
          <w:lang w:val="en-US"/>
        </w:rPr>
        <w:t xml:space="preserve"> </w:t>
      </w:r>
      <w:proofErr w:type="spellStart"/>
      <w:r w:rsidRPr="008F37F6">
        <w:t>өндірістерде</w:t>
      </w:r>
      <w:proofErr w:type="spellEnd"/>
      <w:r w:rsidRPr="008F37F6">
        <w:rPr>
          <w:lang w:val="en-US"/>
        </w:rPr>
        <w:t xml:space="preserve"> </w:t>
      </w:r>
      <w:proofErr w:type="spellStart"/>
      <w:r w:rsidRPr="008F37F6">
        <w:t>технологияны</w:t>
      </w:r>
      <w:proofErr w:type="spellEnd"/>
      <w:r w:rsidRPr="008F37F6">
        <w:rPr>
          <w:lang w:val="en-US"/>
        </w:rPr>
        <w:t xml:space="preserve"> </w:t>
      </w:r>
      <w:proofErr w:type="spellStart"/>
      <w:r w:rsidRPr="008F37F6">
        <w:t>лақтырындыларды</w:t>
      </w:r>
      <w:proofErr w:type="spellEnd"/>
      <w:r w:rsidRPr="008F37F6">
        <w:rPr>
          <w:lang w:val="en-US"/>
        </w:rPr>
        <w:t xml:space="preserve"> </w:t>
      </w:r>
      <w:proofErr w:type="spellStart"/>
      <w:r w:rsidRPr="008F37F6">
        <w:t>төмендету</w:t>
      </w:r>
      <w:proofErr w:type="spellEnd"/>
      <w:r w:rsidRPr="008F37F6">
        <w:rPr>
          <w:lang w:val="en-US"/>
        </w:rPr>
        <w:t xml:space="preserve"> </w:t>
      </w:r>
      <w:proofErr w:type="spellStart"/>
      <w:r w:rsidRPr="008F37F6">
        <w:t>бағытында</w:t>
      </w:r>
      <w:proofErr w:type="spellEnd"/>
      <w:r w:rsidRPr="008F37F6">
        <w:rPr>
          <w:lang w:val="en-US"/>
        </w:rPr>
        <w:t xml:space="preserve"> </w:t>
      </w:r>
      <w:proofErr w:type="spellStart"/>
      <w:r w:rsidRPr="008F37F6">
        <w:t>жетілдірудің</w:t>
      </w:r>
      <w:proofErr w:type="spellEnd"/>
      <w:r w:rsidRPr="008F37F6">
        <w:rPr>
          <w:lang w:val="en-US"/>
        </w:rPr>
        <w:t xml:space="preserve">, </w:t>
      </w:r>
      <w:proofErr w:type="spellStart"/>
      <w:r w:rsidRPr="008F37F6">
        <w:t>тазарту</w:t>
      </w:r>
      <w:proofErr w:type="spellEnd"/>
      <w:r w:rsidRPr="008F37F6">
        <w:rPr>
          <w:lang w:val="en-US"/>
        </w:rPr>
        <w:t xml:space="preserve"> </w:t>
      </w:r>
      <w:proofErr w:type="spellStart"/>
      <w:r w:rsidRPr="008F37F6">
        <w:t>қондырғыларын</w:t>
      </w:r>
      <w:proofErr w:type="spellEnd"/>
      <w:r w:rsidRPr="008F37F6">
        <w:rPr>
          <w:lang w:val="en-US"/>
        </w:rPr>
        <w:t xml:space="preserve"> </w:t>
      </w:r>
      <w:proofErr w:type="spellStart"/>
      <w:r w:rsidRPr="008F37F6">
        <w:t>пайдаланудың</w:t>
      </w:r>
      <w:proofErr w:type="spellEnd"/>
      <w:r w:rsidRPr="008F37F6">
        <w:rPr>
          <w:lang w:val="en-US"/>
        </w:rPr>
        <w:t xml:space="preserve"> </w:t>
      </w:r>
      <w:proofErr w:type="spellStart"/>
      <w:r w:rsidRPr="008F37F6">
        <w:t>көбірек</w:t>
      </w:r>
      <w:proofErr w:type="spellEnd"/>
      <w:r w:rsidRPr="008F37F6">
        <w:rPr>
          <w:lang w:val="en-US"/>
        </w:rPr>
        <w:t xml:space="preserve"> </w:t>
      </w:r>
      <w:proofErr w:type="spellStart"/>
      <w:r w:rsidRPr="008F37F6">
        <w:t>мүмкіндіктері</w:t>
      </w:r>
      <w:proofErr w:type="spellEnd"/>
      <w:r w:rsidRPr="008F37F6">
        <w:rPr>
          <w:lang w:val="en-US"/>
        </w:rPr>
        <w:t xml:space="preserve"> </w:t>
      </w:r>
      <w:r w:rsidRPr="008F37F6">
        <w:t>бар</w:t>
      </w:r>
      <w:r w:rsidRPr="008F37F6">
        <w:rPr>
          <w:lang w:val="en-US"/>
        </w:rPr>
        <w:t>.</w:t>
      </w:r>
    </w:p>
    <w:p w14:paraId="4258842D" w14:textId="77777777" w:rsidR="00E85B8F" w:rsidRPr="008F37F6" w:rsidRDefault="00E85B8F" w:rsidP="00E85B8F">
      <w:pPr>
        <w:pStyle w:val="a3"/>
        <w:spacing w:before="0" w:beforeAutospacing="0" w:after="0" w:afterAutospacing="0"/>
        <w:ind w:left="173" w:right="173"/>
        <w:jc w:val="both"/>
        <w:rPr>
          <w:lang w:val="en-US"/>
        </w:rPr>
      </w:pPr>
      <w:r w:rsidRPr="008F37F6">
        <w:rPr>
          <w:rStyle w:val="a5"/>
          <w:lang w:val="en-US"/>
        </w:rPr>
        <w:t xml:space="preserve">2) </w:t>
      </w:r>
      <w:proofErr w:type="spellStart"/>
      <w:r w:rsidRPr="008F37F6">
        <w:rPr>
          <w:rStyle w:val="a5"/>
        </w:rPr>
        <w:t>Технологиялық</w:t>
      </w:r>
      <w:proofErr w:type="spellEnd"/>
      <w:r w:rsidRPr="008F37F6">
        <w:rPr>
          <w:rStyle w:val="a5"/>
          <w:lang w:val="en-US"/>
        </w:rPr>
        <w:t xml:space="preserve"> </w:t>
      </w:r>
      <w:proofErr w:type="spellStart"/>
      <w:r w:rsidRPr="008F37F6">
        <w:rPr>
          <w:rStyle w:val="a5"/>
        </w:rPr>
        <w:t>шаралар</w:t>
      </w:r>
      <w:r w:rsidRPr="008F37F6">
        <w:t>олардың</w:t>
      </w:r>
      <w:proofErr w:type="spellEnd"/>
      <w:r w:rsidRPr="008F37F6">
        <w:rPr>
          <w:lang w:val="en-US"/>
        </w:rPr>
        <w:t xml:space="preserve"> </w:t>
      </w:r>
      <w:proofErr w:type="spellStart"/>
      <w:r w:rsidRPr="008F37F6">
        <w:t>қарқындылығын</w:t>
      </w:r>
      <w:proofErr w:type="spellEnd"/>
      <w:r w:rsidRPr="008F37F6">
        <w:rPr>
          <w:lang w:val="en-US"/>
        </w:rPr>
        <w:t xml:space="preserve"> </w:t>
      </w:r>
      <w:proofErr w:type="spellStart"/>
      <w:r w:rsidRPr="008F37F6">
        <w:t>анықтайтын</w:t>
      </w:r>
      <w:proofErr w:type="spellEnd"/>
      <w:r w:rsidRPr="008F37F6">
        <w:rPr>
          <w:lang w:val="en-US"/>
        </w:rPr>
        <w:t xml:space="preserve"> </w:t>
      </w:r>
      <w:proofErr w:type="spellStart"/>
      <w:r w:rsidRPr="008F37F6">
        <w:t>әсер</w:t>
      </w:r>
      <w:proofErr w:type="spellEnd"/>
      <w:r w:rsidRPr="008F37F6">
        <w:rPr>
          <w:lang w:val="en-US"/>
        </w:rPr>
        <w:t xml:space="preserve"> </w:t>
      </w:r>
      <w:proofErr w:type="spellStart"/>
      <w:r w:rsidRPr="008F37F6">
        <w:t>ету</w:t>
      </w:r>
      <w:proofErr w:type="spellEnd"/>
      <w:r w:rsidRPr="008F37F6">
        <w:rPr>
          <w:lang w:val="en-US"/>
        </w:rPr>
        <w:t xml:space="preserve"> </w:t>
      </w:r>
      <w:proofErr w:type="spellStart"/>
      <w:r w:rsidRPr="008F37F6">
        <w:t>көздерінің</w:t>
      </w:r>
      <w:proofErr w:type="spellEnd"/>
      <w:r w:rsidRPr="008F37F6">
        <w:rPr>
          <w:lang w:val="en-US"/>
        </w:rPr>
        <w:t xml:space="preserve"> </w:t>
      </w:r>
      <w:proofErr w:type="spellStart"/>
      <w:r w:rsidRPr="008F37F6">
        <w:t>көрсеткіштерін</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сипаттамаларын</w:t>
      </w:r>
      <w:proofErr w:type="spellEnd"/>
      <w:r w:rsidRPr="008F37F6">
        <w:rPr>
          <w:lang w:val="en-US"/>
        </w:rPr>
        <w:t xml:space="preserve"> </w:t>
      </w:r>
      <w:proofErr w:type="spellStart"/>
      <w:r w:rsidRPr="008F37F6">
        <w:t>өзгертуге</w:t>
      </w:r>
      <w:proofErr w:type="spellEnd"/>
      <w:r w:rsidRPr="008F37F6">
        <w:rPr>
          <w:lang w:val="en-US"/>
        </w:rPr>
        <w:t xml:space="preserve"> </w:t>
      </w:r>
      <w:proofErr w:type="spellStart"/>
      <w:r w:rsidRPr="008F37F6">
        <w:t>мүмкіндік</w:t>
      </w:r>
      <w:proofErr w:type="spellEnd"/>
      <w:r w:rsidRPr="008F37F6">
        <w:rPr>
          <w:lang w:val="en-US"/>
        </w:rPr>
        <w:t xml:space="preserve"> </w:t>
      </w:r>
      <w:proofErr w:type="spellStart"/>
      <w:r w:rsidRPr="008F37F6">
        <w:t>береді</w:t>
      </w:r>
      <w:proofErr w:type="spellEnd"/>
      <w:r w:rsidRPr="008F37F6">
        <w:rPr>
          <w:lang w:val="en-US"/>
        </w:rPr>
        <w:t>.</w:t>
      </w:r>
    </w:p>
    <w:p w14:paraId="58D38046" w14:textId="77777777" w:rsidR="00E85B8F" w:rsidRPr="008F37F6" w:rsidRDefault="00E85B8F" w:rsidP="00E85B8F">
      <w:pPr>
        <w:pStyle w:val="a3"/>
        <w:spacing w:before="0" w:beforeAutospacing="0" w:after="0" w:afterAutospacing="0"/>
        <w:ind w:left="173" w:right="173"/>
        <w:jc w:val="both"/>
        <w:rPr>
          <w:lang w:val="en-US"/>
        </w:rPr>
      </w:pPr>
      <w:proofErr w:type="spellStart"/>
      <w:r w:rsidRPr="008F37F6">
        <w:t>Инженерлік</w:t>
      </w:r>
      <w:proofErr w:type="spellEnd"/>
      <w:r w:rsidRPr="008F37F6">
        <w:rPr>
          <w:lang w:val="en-US"/>
        </w:rPr>
        <w:t xml:space="preserve"> </w:t>
      </w:r>
      <w:proofErr w:type="spellStart"/>
      <w:r w:rsidRPr="008F37F6">
        <w:t>шараларды</w:t>
      </w:r>
      <w:proofErr w:type="spellEnd"/>
      <w:r w:rsidRPr="008F37F6">
        <w:rPr>
          <w:lang w:val="en-US"/>
        </w:rPr>
        <w:t xml:space="preserve"> </w:t>
      </w:r>
      <w:proofErr w:type="spellStart"/>
      <w:r w:rsidRPr="008F37F6">
        <w:t>жүзеге</w:t>
      </w:r>
      <w:proofErr w:type="spellEnd"/>
      <w:r w:rsidRPr="008F37F6">
        <w:rPr>
          <w:lang w:val="en-US"/>
        </w:rPr>
        <w:t xml:space="preserve"> </w:t>
      </w:r>
      <w:proofErr w:type="spellStart"/>
      <w:r w:rsidRPr="008F37F6">
        <w:t>асыру</w:t>
      </w:r>
      <w:proofErr w:type="spellEnd"/>
      <w:r w:rsidRPr="008F37F6">
        <w:rPr>
          <w:lang w:val="en-US"/>
        </w:rPr>
        <w:t xml:space="preserve"> </w:t>
      </w:r>
      <w:proofErr w:type="spellStart"/>
      <w:r w:rsidRPr="008F37F6">
        <w:t>үшін</w:t>
      </w:r>
      <w:proofErr w:type="spellEnd"/>
      <w:r w:rsidRPr="008F37F6">
        <w:rPr>
          <w:lang w:val="en-US"/>
        </w:rPr>
        <w:t xml:space="preserve"> </w:t>
      </w:r>
      <w:proofErr w:type="spellStart"/>
      <w:r w:rsidRPr="008F37F6">
        <w:t>өндірісті</w:t>
      </w:r>
      <w:proofErr w:type="spellEnd"/>
      <w:r w:rsidRPr="008F37F6">
        <w:rPr>
          <w:lang w:val="en-US"/>
        </w:rPr>
        <w:t xml:space="preserve"> </w:t>
      </w:r>
      <w:proofErr w:type="spellStart"/>
      <w:r w:rsidRPr="008F37F6">
        <w:t>модернизациялауға</w:t>
      </w:r>
      <w:proofErr w:type="spellEnd"/>
      <w:r w:rsidRPr="008F37F6">
        <w:rPr>
          <w:lang w:val="en-US"/>
        </w:rPr>
        <w:t xml:space="preserve">, </w:t>
      </w:r>
      <w:proofErr w:type="spellStart"/>
      <w:r w:rsidRPr="008F37F6">
        <w:t>зиянды</w:t>
      </w:r>
      <w:proofErr w:type="spellEnd"/>
      <w:r w:rsidRPr="008F37F6">
        <w:rPr>
          <w:lang w:val="en-US"/>
        </w:rPr>
        <w:t xml:space="preserve"> </w:t>
      </w:r>
      <w:proofErr w:type="spellStart"/>
      <w:r w:rsidRPr="008F37F6">
        <w:t>заттардың</w:t>
      </w:r>
      <w:proofErr w:type="spellEnd"/>
      <w:r w:rsidRPr="008F37F6">
        <w:rPr>
          <w:lang w:val="en-US"/>
        </w:rPr>
        <w:t xml:space="preserve"> </w:t>
      </w:r>
      <w:proofErr w:type="spellStart"/>
      <w:r w:rsidRPr="008F37F6">
        <w:t>лақтырындыларын</w:t>
      </w:r>
      <w:proofErr w:type="spellEnd"/>
      <w:r w:rsidRPr="008F37F6">
        <w:rPr>
          <w:lang w:val="en-US"/>
        </w:rPr>
        <w:t xml:space="preserve"> </w:t>
      </w:r>
      <w:proofErr w:type="spellStart"/>
      <w:r w:rsidRPr="008F37F6">
        <w:t>ұстап</w:t>
      </w:r>
      <w:proofErr w:type="spellEnd"/>
      <w:r w:rsidRPr="008F37F6">
        <w:rPr>
          <w:lang w:val="en-US"/>
        </w:rPr>
        <w:t xml:space="preserve"> </w:t>
      </w:r>
      <w:proofErr w:type="spellStart"/>
      <w:r w:rsidRPr="008F37F6">
        <w:t>қалуға</w:t>
      </w:r>
      <w:proofErr w:type="spellEnd"/>
      <w:r w:rsidRPr="008F37F6">
        <w:rPr>
          <w:lang w:val="en-US"/>
        </w:rPr>
        <w:t xml:space="preserve">, </w:t>
      </w:r>
      <w:proofErr w:type="spellStart"/>
      <w:r w:rsidRPr="008F37F6">
        <w:t>тазартуға</w:t>
      </w:r>
      <w:proofErr w:type="spellEnd"/>
      <w:r w:rsidRPr="008F37F6">
        <w:rPr>
          <w:lang w:val="en-US"/>
        </w:rPr>
        <w:t xml:space="preserve">, </w:t>
      </w:r>
      <w:proofErr w:type="spellStart"/>
      <w:r w:rsidRPr="008F37F6">
        <w:t>оларды</w:t>
      </w:r>
      <w:proofErr w:type="spellEnd"/>
      <w:r w:rsidRPr="008F37F6">
        <w:rPr>
          <w:lang w:val="en-US"/>
        </w:rPr>
        <w:t xml:space="preserve"> </w:t>
      </w:r>
      <w:proofErr w:type="spellStart"/>
      <w:r w:rsidRPr="008F37F6">
        <w:t>болдырмауға</w:t>
      </w:r>
      <w:proofErr w:type="spellEnd"/>
      <w:r w:rsidRPr="008F37F6">
        <w:rPr>
          <w:lang w:val="en-US"/>
        </w:rPr>
        <w:t xml:space="preserve"> </w:t>
      </w:r>
      <w:proofErr w:type="spellStart"/>
      <w:r w:rsidRPr="008F37F6">
        <w:t>қосымша</w:t>
      </w:r>
      <w:proofErr w:type="spellEnd"/>
      <w:r w:rsidRPr="008F37F6">
        <w:rPr>
          <w:lang w:val="en-US"/>
        </w:rPr>
        <w:t xml:space="preserve"> </w:t>
      </w:r>
      <w:proofErr w:type="spellStart"/>
      <w:r w:rsidRPr="008F37F6">
        <w:t>шығындарды</w:t>
      </w:r>
      <w:proofErr w:type="spellEnd"/>
      <w:r w:rsidRPr="008F37F6">
        <w:rPr>
          <w:lang w:val="en-US"/>
        </w:rPr>
        <w:t xml:space="preserve"> </w:t>
      </w:r>
      <w:proofErr w:type="spellStart"/>
      <w:r w:rsidRPr="008F37F6">
        <w:t>қарастыру</w:t>
      </w:r>
      <w:proofErr w:type="spellEnd"/>
      <w:r w:rsidRPr="008F37F6">
        <w:rPr>
          <w:lang w:val="en-US"/>
        </w:rPr>
        <w:t xml:space="preserve"> </w:t>
      </w:r>
      <w:proofErr w:type="spellStart"/>
      <w:r w:rsidRPr="008F37F6">
        <w:t>қажет</w:t>
      </w:r>
      <w:proofErr w:type="spellEnd"/>
      <w:r w:rsidRPr="008F37F6">
        <w:rPr>
          <w:lang w:val="en-US"/>
        </w:rPr>
        <w:t>.</w:t>
      </w:r>
    </w:p>
    <w:p w14:paraId="44ECD3AC" w14:textId="77777777" w:rsidR="00E85B8F" w:rsidRPr="008F37F6" w:rsidRDefault="00E85B8F" w:rsidP="00E85B8F">
      <w:pPr>
        <w:pStyle w:val="a3"/>
        <w:spacing w:before="0" w:beforeAutospacing="0" w:after="0" w:afterAutospacing="0"/>
        <w:ind w:left="173" w:right="173"/>
        <w:jc w:val="both"/>
        <w:rPr>
          <w:lang w:val="en-US"/>
        </w:rPr>
      </w:pPr>
      <w:proofErr w:type="spellStart"/>
      <w:r w:rsidRPr="008F37F6">
        <w:rPr>
          <w:rStyle w:val="a5"/>
        </w:rPr>
        <w:t>Экологиялық</w:t>
      </w:r>
      <w:proofErr w:type="spellEnd"/>
      <w:r w:rsidRPr="008F37F6">
        <w:rPr>
          <w:rStyle w:val="a5"/>
          <w:lang w:val="en-US"/>
        </w:rPr>
        <w:t xml:space="preserve"> </w:t>
      </w:r>
      <w:proofErr w:type="spellStart"/>
      <w:r w:rsidRPr="008F37F6">
        <w:rPr>
          <w:rStyle w:val="a5"/>
        </w:rPr>
        <w:t>шаралар</w:t>
      </w:r>
      <w:r w:rsidRPr="008F37F6">
        <w:t>табиғи</w:t>
      </w:r>
      <w:proofErr w:type="spellEnd"/>
      <w:r w:rsidRPr="008F37F6">
        <w:rPr>
          <w:lang w:val="en-US"/>
        </w:rPr>
        <w:t xml:space="preserve"> </w:t>
      </w:r>
      <w:proofErr w:type="spellStart"/>
      <w:r w:rsidRPr="008F37F6">
        <w:t>ортаның</w:t>
      </w:r>
      <w:proofErr w:type="spellEnd"/>
      <w:r w:rsidRPr="008F37F6">
        <w:rPr>
          <w:lang w:val="en-US"/>
        </w:rPr>
        <w:t xml:space="preserve"> </w:t>
      </w:r>
      <w:proofErr w:type="spellStart"/>
      <w:r w:rsidRPr="008F37F6">
        <w:t>өзін</w:t>
      </w:r>
      <w:proofErr w:type="spellEnd"/>
      <w:r w:rsidRPr="008F37F6">
        <w:rPr>
          <w:lang w:val="en-US"/>
        </w:rPr>
        <w:t>-</w:t>
      </w:r>
      <w:proofErr w:type="spellStart"/>
      <w:r w:rsidRPr="008F37F6">
        <w:t>өзі</w:t>
      </w:r>
      <w:proofErr w:type="spellEnd"/>
      <w:r w:rsidRPr="008F37F6">
        <w:rPr>
          <w:lang w:val="en-US"/>
        </w:rPr>
        <w:t xml:space="preserve"> </w:t>
      </w:r>
      <w:proofErr w:type="spellStart"/>
      <w:r w:rsidRPr="008F37F6">
        <w:t>тазартуын</w:t>
      </w:r>
      <w:proofErr w:type="spellEnd"/>
      <w:r w:rsidRPr="008F37F6">
        <w:rPr>
          <w:lang w:val="en-US"/>
        </w:rPr>
        <w:t xml:space="preserve"> (</w:t>
      </w:r>
      <w:proofErr w:type="spellStart"/>
      <w:r w:rsidRPr="008F37F6">
        <w:t>ластанған</w:t>
      </w:r>
      <w:proofErr w:type="spellEnd"/>
      <w:r w:rsidRPr="008F37F6">
        <w:rPr>
          <w:lang w:val="en-US"/>
        </w:rPr>
        <w:t xml:space="preserve"> </w:t>
      </w:r>
      <w:proofErr w:type="spellStart"/>
      <w:r w:rsidRPr="008F37F6">
        <w:t>кезде</w:t>
      </w:r>
      <w:proofErr w:type="spellEnd"/>
      <w:r w:rsidRPr="008F37F6">
        <w:rPr>
          <w:lang w:val="en-US"/>
        </w:rPr>
        <w:t xml:space="preserve">) </w:t>
      </w:r>
      <w:proofErr w:type="spellStart"/>
      <w:r w:rsidRPr="008F37F6">
        <w:t>немесе</w:t>
      </w:r>
      <w:proofErr w:type="spellEnd"/>
      <w:r w:rsidRPr="008F37F6">
        <w:rPr>
          <w:lang w:val="en-US"/>
        </w:rPr>
        <w:t xml:space="preserve"> </w:t>
      </w:r>
      <w:proofErr w:type="spellStart"/>
      <w:r w:rsidRPr="008F37F6">
        <w:t>өзін</w:t>
      </w:r>
      <w:proofErr w:type="spellEnd"/>
      <w:r w:rsidRPr="008F37F6">
        <w:rPr>
          <w:lang w:val="en-US"/>
        </w:rPr>
        <w:t>-</w:t>
      </w:r>
      <w:proofErr w:type="spellStart"/>
      <w:r w:rsidRPr="008F37F6">
        <w:t>өзі</w:t>
      </w:r>
      <w:proofErr w:type="spellEnd"/>
      <w:r w:rsidRPr="008F37F6">
        <w:rPr>
          <w:lang w:val="en-US"/>
        </w:rPr>
        <w:t xml:space="preserve"> </w:t>
      </w:r>
      <w:proofErr w:type="spellStart"/>
      <w:r w:rsidRPr="008F37F6">
        <w:t>қалпына</w:t>
      </w:r>
      <w:proofErr w:type="spellEnd"/>
      <w:r w:rsidRPr="008F37F6">
        <w:rPr>
          <w:lang w:val="en-US"/>
        </w:rPr>
        <w:t xml:space="preserve"> </w:t>
      </w:r>
      <w:proofErr w:type="spellStart"/>
      <w:r w:rsidRPr="008F37F6">
        <w:t>келтіруін</w:t>
      </w:r>
      <w:proofErr w:type="spellEnd"/>
      <w:r w:rsidRPr="008F37F6">
        <w:rPr>
          <w:lang w:val="en-US"/>
        </w:rPr>
        <w:t xml:space="preserve"> (</w:t>
      </w:r>
      <w:proofErr w:type="spellStart"/>
      <w:r w:rsidRPr="008F37F6">
        <w:t>бұзылған</w:t>
      </w:r>
      <w:proofErr w:type="spellEnd"/>
      <w:r w:rsidRPr="008F37F6">
        <w:rPr>
          <w:lang w:val="en-US"/>
        </w:rPr>
        <w:t xml:space="preserve"> </w:t>
      </w:r>
      <w:proofErr w:type="spellStart"/>
      <w:r w:rsidRPr="008F37F6">
        <w:t>кезде</w:t>
      </w:r>
      <w:proofErr w:type="spellEnd"/>
      <w:r w:rsidRPr="008F37F6">
        <w:rPr>
          <w:lang w:val="en-US"/>
        </w:rPr>
        <w:t xml:space="preserve">) </w:t>
      </w:r>
      <w:proofErr w:type="spellStart"/>
      <w:r w:rsidRPr="008F37F6">
        <w:t>қамтамасыз</w:t>
      </w:r>
      <w:proofErr w:type="spellEnd"/>
      <w:r w:rsidRPr="008F37F6">
        <w:rPr>
          <w:lang w:val="en-US"/>
        </w:rPr>
        <w:t xml:space="preserve"> </w:t>
      </w:r>
      <w:proofErr w:type="spellStart"/>
      <w:r w:rsidRPr="008F37F6">
        <w:t>етеді</w:t>
      </w:r>
      <w:proofErr w:type="spellEnd"/>
      <w:r w:rsidRPr="008F37F6">
        <w:rPr>
          <w:lang w:val="en-US"/>
        </w:rPr>
        <w:t>.</w:t>
      </w:r>
    </w:p>
    <w:p w14:paraId="4C8149F2" w14:textId="77777777" w:rsidR="00E85B8F" w:rsidRPr="008F37F6" w:rsidRDefault="00E85B8F" w:rsidP="00E85B8F">
      <w:pPr>
        <w:pStyle w:val="a3"/>
        <w:spacing w:before="0" w:beforeAutospacing="0" w:after="0" w:afterAutospacing="0"/>
        <w:ind w:left="173" w:right="173"/>
        <w:jc w:val="both"/>
        <w:rPr>
          <w:lang w:val="en-US"/>
        </w:rPr>
      </w:pPr>
      <w:proofErr w:type="spellStart"/>
      <w:r w:rsidRPr="008F37F6">
        <w:t>Экологиялық</w:t>
      </w:r>
      <w:proofErr w:type="spellEnd"/>
      <w:r w:rsidRPr="008F37F6">
        <w:rPr>
          <w:lang w:val="en-US"/>
        </w:rPr>
        <w:t xml:space="preserve"> </w:t>
      </w:r>
      <w:proofErr w:type="spellStart"/>
      <w:r w:rsidRPr="008F37F6">
        <w:t>шаралар</w:t>
      </w:r>
      <w:proofErr w:type="spellEnd"/>
      <w:r w:rsidRPr="008F37F6">
        <w:rPr>
          <w:lang w:val="en-US"/>
        </w:rPr>
        <w:t xml:space="preserve"> 2 </w:t>
      </w:r>
      <w:proofErr w:type="spellStart"/>
      <w:r w:rsidRPr="008F37F6">
        <w:t>топшаға</w:t>
      </w:r>
      <w:proofErr w:type="spellEnd"/>
      <w:r w:rsidRPr="008F37F6">
        <w:rPr>
          <w:lang w:val="en-US"/>
        </w:rPr>
        <w:t>:</w:t>
      </w:r>
      <w:r w:rsidRPr="008F37F6">
        <w:rPr>
          <w:rStyle w:val="apple-converted-space"/>
          <w:lang w:val="en-US"/>
        </w:rPr>
        <w:t> </w:t>
      </w:r>
      <w:proofErr w:type="spellStart"/>
      <w:r w:rsidRPr="008F37F6">
        <w:rPr>
          <w:rStyle w:val="a5"/>
        </w:rPr>
        <w:t>абиотикалық</w:t>
      </w:r>
      <w:proofErr w:type="spellEnd"/>
      <w:r w:rsidRPr="008F37F6">
        <w:rPr>
          <w:rStyle w:val="a5"/>
          <w:lang w:val="en-US"/>
        </w:rPr>
        <w:t xml:space="preserve"> </w:t>
      </w:r>
      <w:proofErr w:type="spellStart"/>
      <w:r w:rsidRPr="008F37F6">
        <w:rPr>
          <w:rStyle w:val="a5"/>
        </w:rPr>
        <w:t>жәнебиотикалық</w:t>
      </w:r>
      <w:r w:rsidRPr="008F37F6">
        <w:t>болып</w:t>
      </w:r>
      <w:proofErr w:type="spellEnd"/>
      <w:r w:rsidRPr="008F37F6">
        <w:rPr>
          <w:lang w:val="en-US"/>
        </w:rPr>
        <w:t xml:space="preserve"> </w:t>
      </w:r>
      <w:proofErr w:type="spellStart"/>
      <w:r w:rsidRPr="008F37F6">
        <w:t>бөлінеді</w:t>
      </w:r>
      <w:proofErr w:type="spellEnd"/>
      <w:r w:rsidRPr="008F37F6">
        <w:rPr>
          <w:lang w:val="en-US"/>
        </w:rPr>
        <w:t>.</w:t>
      </w:r>
    </w:p>
    <w:p w14:paraId="16FEA84D" w14:textId="77777777" w:rsidR="00E85B8F" w:rsidRPr="008F37F6" w:rsidRDefault="00E85B8F" w:rsidP="00E85B8F">
      <w:pPr>
        <w:pStyle w:val="a3"/>
        <w:spacing w:before="0" w:beforeAutospacing="0" w:after="0" w:afterAutospacing="0"/>
        <w:ind w:left="173" w:right="173"/>
        <w:jc w:val="both"/>
        <w:rPr>
          <w:lang w:val="en-US"/>
        </w:rPr>
      </w:pPr>
      <w:r w:rsidRPr="008F37F6">
        <w:rPr>
          <w:rStyle w:val="a5"/>
          <w:lang w:val="en-US"/>
        </w:rPr>
        <w:t>1)</w:t>
      </w:r>
      <w:proofErr w:type="spellStart"/>
      <w:r w:rsidRPr="008F37F6">
        <w:rPr>
          <w:rStyle w:val="a5"/>
        </w:rPr>
        <w:t>Абиотикалық</w:t>
      </w:r>
      <w:proofErr w:type="spellEnd"/>
      <w:r w:rsidRPr="008F37F6">
        <w:rPr>
          <w:rStyle w:val="a5"/>
          <w:lang w:val="en-US"/>
        </w:rPr>
        <w:t xml:space="preserve"> </w:t>
      </w:r>
      <w:proofErr w:type="spellStart"/>
      <w:r w:rsidRPr="008F37F6">
        <w:rPr>
          <w:rStyle w:val="a5"/>
        </w:rPr>
        <w:t>шаралар</w:t>
      </w:r>
      <w:r w:rsidRPr="008F37F6">
        <w:t>биосфераның</w:t>
      </w:r>
      <w:proofErr w:type="spellEnd"/>
      <w:r w:rsidRPr="008F37F6">
        <w:rPr>
          <w:lang w:val="en-US"/>
        </w:rPr>
        <w:t xml:space="preserve"> </w:t>
      </w:r>
      <w:proofErr w:type="spellStart"/>
      <w:r w:rsidRPr="008F37F6">
        <w:t>барлық</w:t>
      </w:r>
      <w:proofErr w:type="spellEnd"/>
      <w:r w:rsidRPr="008F37F6">
        <w:rPr>
          <w:lang w:val="en-US"/>
        </w:rPr>
        <w:t xml:space="preserve"> </w:t>
      </w:r>
      <w:proofErr w:type="spellStart"/>
      <w:r w:rsidRPr="008F37F6">
        <w:t>құрамдас</w:t>
      </w:r>
      <w:proofErr w:type="spellEnd"/>
      <w:r w:rsidRPr="008F37F6">
        <w:rPr>
          <w:lang w:val="en-US"/>
        </w:rPr>
        <w:t xml:space="preserve"> </w:t>
      </w:r>
      <w:proofErr w:type="spellStart"/>
      <w:r w:rsidRPr="008F37F6">
        <w:t>бөліктерінде</w:t>
      </w:r>
      <w:proofErr w:type="spellEnd"/>
      <w:r w:rsidRPr="008F37F6">
        <w:rPr>
          <w:lang w:val="en-US"/>
        </w:rPr>
        <w:t xml:space="preserve"> </w:t>
      </w:r>
      <w:proofErr w:type="spellStart"/>
      <w:r w:rsidRPr="008F37F6">
        <w:t>өрбитін</w:t>
      </w:r>
      <w:proofErr w:type="spellEnd"/>
      <w:r w:rsidRPr="008F37F6">
        <w:rPr>
          <w:lang w:val="en-US"/>
        </w:rPr>
        <w:t xml:space="preserve"> </w:t>
      </w:r>
      <w:proofErr w:type="spellStart"/>
      <w:r w:rsidRPr="008F37F6">
        <w:t>табиғи</w:t>
      </w:r>
      <w:proofErr w:type="spellEnd"/>
      <w:r w:rsidRPr="008F37F6">
        <w:rPr>
          <w:lang w:val="en-US"/>
        </w:rPr>
        <w:t xml:space="preserve"> </w:t>
      </w:r>
      <w:proofErr w:type="spellStart"/>
      <w:r w:rsidRPr="008F37F6">
        <w:t>физикалық</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химиялық</w:t>
      </w:r>
      <w:proofErr w:type="spellEnd"/>
      <w:r w:rsidRPr="008F37F6">
        <w:rPr>
          <w:lang w:val="en-US"/>
        </w:rPr>
        <w:t xml:space="preserve"> </w:t>
      </w:r>
      <w:proofErr w:type="spellStart"/>
      <w:r w:rsidRPr="008F37F6">
        <w:t>үдерістерді</w:t>
      </w:r>
      <w:proofErr w:type="spellEnd"/>
      <w:r w:rsidRPr="008F37F6">
        <w:rPr>
          <w:lang w:val="en-US"/>
        </w:rPr>
        <w:t xml:space="preserve"> </w:t>
      </w:r>
      <w:proofErr w:type="spellStart"/>
      <w:r w:rsidRPr="008F37F6">
        <w:t>пайдалануға</w:t>
      </w:r>
      <w:proofErr w:type="spellEnd"/>
      <w:r w:rsidRPr="008F37F6">
        <w:rPr>
          <w:lang w:val="en-US"/>
        </w:rPr>
        <w:t xml:space="preserve"> </w:t>
      </w:r>
      <w:proofErr w:type="spellStart"/>
      <w:r w:rsidRPr="008F37F6">
        <w:t>негізделген</w:t>
      </w:r>
      <w:proofErr w:type="spellEnd"/>
      <w:r w:rsidRPr="008F37F6">
        <w:rPr>
          <w:lang w:val="en-US"/>
        </w:rPr>
        <w:t>.</w:t>
      </w:r>
    </w:p>
    <w:p w14:paraId="428B4E37" w14:textId="77777777" w:rsidR="00E85B8F" w:rsidRPr="008F37F6" w:rsidRDefault="00E85B8F" w:rsidP="00E85B8F">
      <w:pPr>
        <w:pStyle w:val="a3"/>
        <w:spacing w:before="0" w:beforeAutospacing="0" w:after="0" w:afterAutospacing="0"/>
        <w:ind w:left="173" w:right="173"/>
        <w:jc w:val="both"/>
        <w:rPr>
          <w:lang w:val="en-US"/>
        </w:rPr>
      </w:pPr>
      <w:r w:rsidRPr="008F37F6">
        <w:rPr>
          <w:rStyle w:val="a5"/>
          <w:lang w:val="en-US"/>
        </w:rPr>
        <w:t>2)</w:t>
      </w:r>
      <w:proofErr w:type="spellStart"/>
      <w:r w:rsidRPr="008F37F6">
        <w:rPr>
          <w:rStyle w:val="a5"/>
        </w:rPr>
        <w:t>Биотикалық</w:t>
      </w:r>
      <w:proofErr w:type="spellEnd"/>
      <w:r w:rsidRPr="008F37F6">
        <w:rPr>
          <w:rStyle w:val="a5"/>
          <w:lang w:val="en-US"/>
        </w:rPr>
        <w:t xml:space="preserve"> </w:t>
      </w:r>
      <w:proofErr w:type="spellStart"/>
      <w:r w:rsidRPr="008F37F6">
        <w:rPr>
          <w:rStyle w:val="a5"/>
        </w:rPr>
        <w:t>шаралар</w:t>
      </w:r>
      <w:r w:rsidRPr="008F37F6">
        <w:t>өндірістің</w:t>
      </w:r>
      <w:proofErr w:type="spellEnd"/>
      <w:r w:rsidRPr="008F37F6">
        <w:rPr>
          <w:lang w:val="en-US"/>
        </w:rPr>
        <w:t xml:space="preserve"> </w:t>
      </w:r>
      <w:proofErr w:type="spellStart"/>
      <w:r w:rsidRPr="008F37F6">
        <w:t>әсер</w:t>
      </w:r>
      <w:proofErr w:type="spellEnd"/>
      <w:r w:rsidRPr="008F37F6">
        <w:rPr>
          <w:lang w:val="en-US"/>
        </w:rPr>
        <w:t xml:space="preserve"> </w:t>
      </w:r>
      <w:proofErr w:type="spellStart"/>
      <w:r w:rsidRPr="008F37F6">
        <w:t>ету</w:t>
      </w:r>
      <w:proofErr w:type="spellEnd"/>
      <w:r w:rsidRPr="008F37F6">
        <w:rPr>
          <w:lang w:val="en-US"/>
        </w:rPr>
        <w:t xml:space="preserve"> </w:t>
      </w:r>
      <w:proofErr w:type="spellStart"/>
      <w:r w:rsidRPr="008F37F6">
        <w:t>аймағындағы</w:t>
      </w:r>
      <w:proofErr w:type="spellEnd"/>
      <w:r w:rsidRPr="008F37F6">
        <w:rPr>
          <w:lang w:val="en-US"/>
        </w:rPr>
        <w:t xml:space="preserve"> </w:t>
      </w:r>
      <w:proofErr w:type="spellStart"/>
      <w:r w:rsidRPr="008F37F6">
        <w:t>экологиялық</w:t>
      </w:r>
      <w:proofErr w:type="spellEnd"/>
      <w:r w:rsidRPr="008F37F6">
        <w:rPr>
          <w:lang w:val="en-US"/>
        </w:rPr>
        <w:t xml:space="preserve"> </w:t>
      </w:r>
      <w:proofErr w:type="spellStart"/>
      <w:r w:rsidRPr="008F37F6">
        <w:t>жүйелердің</w:t>
      </w:r>
      <w:proofErr w:type="spellEnd"/>
      <w:r w:rsidRPr="008F37F6">
        <w:rPr>
          <w:lang w:val="en-US"/>
        </w:rPr>
        <w:t xml:space="preserve"> </w:t>
      </w:r>
      <w:proofErr w:type="spellStart"/>
      <w:r w:rsidRPr="008F37F6">
        <w:t>міндет</w:t>
      </w:r>
      <w:proofErr w:type="spellEnd"/>
      <w:r w:rsidRPr="008F37F6">
        <w:rPr>
          <w:lang w:val="en-US"/>
        </w:rPr>
        <w:t xml:space="preserve"> </w:t>
      </w:r>
      <w:proofErr w:type="spellStart"/>
      <w:r w:rsidRPr="008F37F6">
        <w:t>атқаруын</w:t>
      </w:r>
      <w:proofErr w:type="spellEnd"/>
      <w:r w:rsidRPr="008F37F6">
        <w:rPr>
          <w:lang w:val="en-US"/>
        </w:rPr>
        <w:t xml:space="preserve"> </w:t>
      </w:r>
      <w:proofErr w:type="spellStart"/>
      <w:r w:rsidRPr="008F37F6">
        <w:t>қамтамасыз</w:t>
      </w:r>
      <w:proofErr w:type="spellEnd"/>
      <w:r w:rsidRPr="008F37F6">
        <w:rPr>
          <w:lang w:val="en-US"/>
        </w:rPr>
        <w:t xml:space="preserve"> </w:t>
      </w:r>
      <w:proofErr w:type="spellStart"/>
      <w:r w:rsidRPr="008F37F6">
        <w:t>ететін</w:t>
      </w:r>
      <w:proofErr w:type="spellEnd"/>
      <w:r w:rsidRPr="008F37F6">
        <w:rPr>
          <w:lang w:val="en-US"/>
        </w:rPr>
        <w:t xml:space="preserve"> </w:t>
      </w:r>
      <w:proofErr w:type="spellStart"/>
      <w:r w:rsidRPr="008F37F6">
        <w:t>жанды</w:t>
      </w:r>
      <w:proofErr w:type="spellEnd"/>
      <w:r w:rsidRPr="008F37F6">
        <w:rPr>
          <w:lang w:val="en-US"/>
        </w:rPr>
        <w:t xml:space="preserve"> </w:t>
      </w:r>
      <w:proofErr w:type="spellStart"/>
      <w:r w:rsidRPr="008F37F6">
        <w:t>организмдерді</w:t>
      </w:r>
      <w:proofErr w:type="spellEnd"/>
      <w:r w:rsidRPr="008F37F6">
        <w:rPr>
          <w:lang w:val="en-US"/>
        </w:rPr>
        <w:t xml:space="preserve"> </w:t>
      </w:r>
      <w:proofErr w:type="spellStart"/>
      <w:r w:rsidRPr="008F37F6">
        <w:t>пайдалануға</w:t>
      </w:r>
      <w:proofErr w:type="spellEnd"/>
      <w:r w:rsidRPr="008F37F6">
        <w:rPr>
          <w:lang w:val="en-US"/>
        </w:rPr>
        <w:t xml:space="preserve"> </w:t>
      </w:r>
      <w:proofErr w:type="spellStart"/>
      <w:r w:rsidRPr="008F37F6">
        <w:t>негізделген</w:t>
      </w:r>
      <w:proofErr w:type="spellEnd"/>
      <w:r w:rsidRPr="008F37F6">
        <w:rPr>
          <w:lang w:val="en-US"/>
        </w:rPr>
        <w:t xml:space="preserve">. </w:t>
      </w:r>
      <w:proofErr w:type="spellStart"/>
      <w:r w:rsidRPr="008F37F6">
        <w:t>Оларға</w:t>
      </w:r>
      <w:proofErr w:type="spellEnd"/>
      <w:r w:rsidRPr="008F37F6">
        <w:rPr>
          <w:lang w:val="en-US"/>
        </w:rPr>
        <w:t xml:space="preserve"> </w:t>
      </w:r>
      <w:proofErr w:type="spellStart"/>
      <w:r w:rsidRPr="008F37F6">
        <w:t>төгінді</w:t>
      </w:r>
      <w:proofErr w:type="spellEnd"/>
      <w:r w:rsidRPr="008F37F6">
        <w:rPr>
          <w:lang w:val="en-US"/>
        </w:rPr>
        <w:t xml:space="preserve"> </w:t>
      </w:r>
      <w:proofErr w:type="spellStart"/>
      <w:r w:rsidRPr="008F37F6">
        <w:t>суларды</w:t>
      </w:r>
      <w:proofErr w:type="spellEnd"/>
      <w:r w:rsidRPr="008F37F6">
        <w:rPr>
          <w:lang w:val="en-US"/>
        </w:rPr>
        <w:t xml:space="preserve"> </w:t>
      </w:r>
      <w:proofErr w:type="spellStart"/>
      <w:r w:rsidRPr="008F37F6">
        <w:t>биологиялық</w:t>
      </w:r>
      <w:proofErr w:type="spellEnd"/>
      <w:r w:rsidRPr="008F37F6">
        <w:rPr>
          <w:lang w:val="en-US"/>
        </w:rPr>
        <w:t xml:space="preserve"> </w:t>
      </w:r>
      <w:proofErr w:type="spellStart"/>
      <w:r w:rsidRPr="008F37F6">
        <w:t>рекултивациялау</w:t>
      </w:r>
      <w:proofErr w:type="spellEnd"/>
      <w:r w:rsidRPr="008F37F6">
        <w:rPr>
          <w:lang w:val="en-US"/>
        </w:rPr>
        <w:t xml:space="preserve"> </w:t>
      </w:r>
      <w:r w:rsidRPr="008F37F6">
        <w:t>мен</w:t>
      </w:r>
      <w:r w:rsidRPr="008F37F6">
        <w:rPr>
          <w:lang w:val="en-US"/>
        </w:rPr>
        <w:t xml:space="preserve"> </w:t>
      </w:r>
      <w:proofErr w:type="spellStart"/>
      <w:r w:rsidRPr="008F37F6">
        <w:t>биологиялық</w:t>
      </w:r>
      <w:proofErr w:type="spellEnd"/>
      <w:r w:rsidRPr="008F37F6">
        <w:rPr>
          <w:lang w:val="en-US"/>
        </w:rPr>
        <w:t xml:space="preserve"> </w:t>
      </w:r>
      <w:proofErr w:type="spellStart"/>
      <w:r w:rsidRPr="008F37F6">
        <w:t>тазарту</w:t>
      </w:r>
      <w:proofErr w:type="spellEnd"/>
      <w:r w:rsidRPr="008F37F6">
        <w:rPr>
          <w:lang w:val="en-US"/>
        </w:rPr>
        <w:t xml:space="preserve">, </w:t>
      </w:r>
      <w:proofErr w:type="spellStart"/>
      <w:r w:rsidRPr="008F37F6">
        <w:t>топырақ</w:t>
      </w:r>
      <w:proofErr w:type="spellEnd"/>
      <w:r w:rsidRPr="008F37F6">
        <w:rPr>
          <w:lang w:val="en-US"/>
        </w:rPr>
        <w:t xml:space="preserve"> </w:t>
      </w:r>
      <w:proofErr w:type="spellStart"/>
      <w:r w:rsidRPr="008F37F6">
        <w:t>ластану</w:t>
      </w:r>
      <w:proofErr w:type="spellEnd"/>
      <w:r w:rsidRPr="008F37F6">
        <w:rPr>
          <w:lang w:val="en-US"/>
        </w:rPr>
        <w:t xml:space="preserve">- </w:t>
      </w:r>
      <w:proofErr w:type="spellStart"/>
      <w:r w:rsidRPr="008F37F6">
        <w:t>ларын</w:t>
      </w:r>
      <w:proofErr w:type="spellEnd"/>
      <w:r w:rsidRPr="008F37F6">
        <w:rPr>
          <w:lang w:val="en-US"/>
        </w:rPr>
        <w:t xml:space="preserve"> </w:t>
      </w:r>
      <w:proofErr w:type="spellStart"/>
      <w:r w:rsidRPr="008F37F6">
        <w:t>ластаушы</w:t>
      </w:r>
      <w:proofErr w:type="spellEnd"/>
      <w:r w:rsidRPr="008F37F6">
        <w:rPr>
          <w:lang w:val="en-US"/>
        </w:rPr>
        <w:t xml:space="preserve"> </w:t>
      </w:r>
      <w:proofErr w:type="spellStart"/>
      <w:r w:rsidRPr="008F37F6">
        <w:t>заттарды</w:t>
      </w:r>
      <w:proofErr w:type="spellEnd"/>
      <w:r w:rsidRPr="008F37F6">
        <w:rPr>
          <w:lang w:val="en-US"/>
        </w:rPr>
        <w:t xml:space="preserve"> </w:t>
      </w:r>
      <w:proofErr w:type="spellStart"/>
      <w:r w:rsidRPr="008F37F6">
        <w:t>алып</w:t>
      </w:r>
      <w:proofErr w:type="spellEnd"/>
      <w:r w:rsidRPr="008F37F6">
        <w:rPr>
          <w:lang w:val="en-US"/>
        </w:rPr>
        <w:t xml:space="preserve"> </w:t>
      </w:r>
      <w:proofErr w:type="spellStart"/>
      <w:r w:rsidRPr="008F37F6">
        <w:t>шығуға</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бұзуға</w:t>
      </w:r>
      <w:proofErr w:type="spellEnd"/>
      <w:r w:rsidRPr="008F37F6">
        <w:rPr>
          <w:lang w:val="en-US"/>
        </w:rPr>
        <w:t xml:space="preserve"> </w:t>
      </w:r>
      <w:proofErr w:type="spellStart"/>
      <w:r w:rsidRPr="008F37F6">
        <w:t>қабілетті</w:t>
      </w:r>
      <w:proofErr w:type="spellEnd"/>
      <w:r w:rsidRPr="008F37F6">
        <w:rPr>
          <w:lang w:val="en-US"/>
        </w:rPr>
        <w:t xml:space="preserve"> </w:t>
      </w:r>
      <w:proofErr w:type="spellStart"/>
      <w:r w:rsidRPr="008F37F6">
        <w:t>арнайы</w:t>
      </w:r>
      <w:proofErr w:type="spellEnd"/>
      <w:r w:rsidRPr="008F37F6">
        <w:rPr>
          <w:lang w:val="en-US"/>
        </w:rPr>
        <w:t xml:space="preserve"> </w:t>
      </w:r>
      <w:proofErr w:type="spellStart"/>
      <w:r w:rsidRPr="008F37F6">
        <w:t>өсімдіктердің</w:t>
      </w:r>
      <w:proofErr w:type="spellEnd"/>
      <w:r w:rsidRPr="008F37F6">
        <w:rPr>
          <w:lang w:val="en-US"/>
        </w:rPr>
        <w:t xml:space="preserve"> </w:t>
      </w:r>
      <w:proofErr w:type="spellStart"/>
      <w:r w:rsidRPr="008F37F6">
        <w:t>немесе</w:t>
      </w:r>
      <w:proofErr w:type="spellEnd"/>
      <w:r w:rsidRPr="008F37F6">
        <w:rPr>
          <w:lang w:val="en-US"/>
        </w:rPr>
        <w:t xml:space="preserve"> </w:t>
      </w:r>
      <w:proofErr w:type="spellStart"/>
      <w:r w:rsidRPr="008F37F6">
        <w:t>микроорганизмдердің</w:t>
      </w:r>
      <w:proofErr w:type="spellEnd"/>
      <w:r w:rsidRPr="008F37F6">
        <w:rPr>
          <w:lang w:val="en-US"/>
        </w:rPr>
        <w:t xml:space="preserve"> </w:t>
      </w:r>
      <w:proofErr w:type="spellStart"/>
      <w:r w:rsidRPr="008F37F6">
        <w:t>көмегімен</w:t>
      </w:r>
      <w:proofErr w:type="spellEnd"/>
      <w:r w:rsidRPr="008F37F6">
        <w:rPr>
          <w:lang w:val="en-US"/>
        </w:rPr>
        <w:t xml:space="preserve"> </w:t>
      </w:r>
      <w:proofErr w:type="spellStart"/>
      <w:r w:rsidRPr="008F37F6">
        <w:t>жою</w:t>
      </w:r>
      <w:proofErr w:type="spellEnd"/>
      <w:r w:rsidRPr="008F37F6">
        <w:rPr>
          <w:lang w:val="en-US"/>
        </w:rPr>
        <w:t xml:space="preserve"> </w:t>
      </w:r>
      <w:proofErr w:type="spellStart"/>
      <w:r w:rsidRPr="008F37F6">
        <w:t>жатады</w:t>
      </w:r>
      <w:proofErr w:type="spellEnd"/>
      <w:r w:rsidRPr="008F37F6">
        <w:rPr>
          <w:lang w:val="en-US"/>
        </w:rPr>
        <w:t>.</w:t>
      </w:r>
    </w:p>
    <w:p w14:paraId="75446F51" w14:textId="77777777" w:rsidR="00E85B8F" w:rsidRPr="008F37F6" w:rsidRDefault="00E85B8F" w:rsidP="00E85B8F">
      <w:pPr>
        <w:pStyle w:val="a3"/>
        <w:spacing w:before="0" w:beforeAutospacing="0" w:after="0" w:afterAutospacing="0"/>
        <w:ind w:left="173" w:right="173"/>
        <w:jc w:val="both"/>
        <w:rPr>
          <w:lang w:val="en-US"/>
        </w:rPr>
      </w:pPr>
      <w:proofErr w:type="spellStart"/>
      <w:r w:rsidRPr="008F37F6">
        <w:rPr>
          <w:rStyle w:val="a5"/>
        </w:rPr>
        <w:t>Ұйымдық</w:t>
      </w:r>
      <w:proofErr w:type="spellEnd"/>
      <w:r w:rsidRPr="008F37F6">
        <w:rPr>
          <w:rStyle w:val="a5"/>
          <w:lang w:val="en-US"/>
        </w:rPr>
        <w:t xml:space="preserve"> </w:t>
      </w:r>
      <w:proofErr w:type="spellStart"/>
      <w:r w:rsidRPr="008F37F6">
        <w:rPr>
          <w:rStyle w:val="a5"/>
        </w:rPr>
        <w:t>шаралар</w:t>
      </w:r>
      <w:r w:rsidRPr="008F37F6">
        <w:t>жасалынып</w:t>
      </w:r>
      <w:proofErr w:type="spellEnd"/>
      <w:r w:rsidRPr="008F37F6">
        <w:rPr>
          <w:lang w:val="en-US"/>
        </w:rPr>
        <w:t xml:space="preserve"> </w:t>
      </w:r>
      <w:proofErr w:type="spellStart"/>
      <w:r w:rsidRPr="008F37F6">
        <w:t>жатқан</w:t>
      </w:r>
      <w:proofErr w:type="spellEnd"/>
      <w:r w:rsidRPr="008F37F6">
        <w:rPr>
          <w:lang w:val="en-US"/>
        </w:rPr>
        <w:t xml:space="preserve"> </w:t>
      </w:r>
      <w:proofErr w:type="spellStart"/>
      <w:r w:rsidRPr="008F37F6">
        <w:t>немесе</w:t>
      </w:r>
      <w:proofErr w:type="spellEnd"/>
      <w:r w:rsidRPr="008F37F6">
        <w:rPr>
          <w:lang w:val="en-US"/>
        </w:rPr>
        <w:t xml:space="preserve"> </w:t>
      </w:r>
      <w:proofErr w:type="spellStart"/>
      <w:r w:rsidRPr="008F37F6">
        <w:t>жұмыс</w:t>
      </w:r>
      <w:proofErr w:type="spellEnd"/>
      <w:r w:rsidRPr="008F37F6">
        <w:rPr>
          <w:lang w:val="en-US"/>
        </w:rPr>
        <w:t xml:space="preserve"> </w:t>
      </w:r>
      <w:proofErr w:type="spellStart"/>
      <w:r w:rsidRPr="008F37F6">
        <w:t>істеп</w:t>
      </w:r>
      <w:proofErr w:type="spellEnd"/>
      <w:r w:rsidRPr="008F37F6">
        <w:rPr>
          <w:lang w:val="en-US"/>
        </w:rPr>
        <w:t xml:space="preserve"> </w:t>
      </w:r>
      <w:proofErr w:type="spellStart"/>
      <w:r w:rsidRPr="008F37F6">
        <w:t>түрған</w:t>
      </w:r>
      <w:proofErr w:type="spellEnd"/>
      <w:r w:rsidRPr="008F37F6">
        <w:rPr>
          <w:lang w:val="en-US"/>
        </w:rPr>
        <w:t xml:space="preserve"> </w:t>
      </w:r>
      <w:proofErr w:type="spellStart"/>
      <w:r w:rsidRPr="008F37F6">
        <w:t>өнеркәсіп</w:t>
      </w:r>
      <w:proofErr w:type="spellEnd"/>
      <w:r w:rsidRPr="008F37F6">
        <w:rPr>
          <w:lang w:val="en-US"/>
        </w:rPr>
        <w:t xml:space="preserve"> </w:t>
      </w:r>
      <w:proofErr w:type="spellStart"/>
      <w:r w:rsidRPr="008F37F6">
        <w:t>жүйелерінің</w:t>
      </w:r>
      <w:proofErr w:type="spellEnd"/>
      <w:r w:rsidRPr="008F37F6">
        <w:rPr>
          <w:lang w:val="en-US"/>
        </w:rPr>
        <w:t xml:space="preserve"> </w:t>
      </w:r>
      <w:proofErr w:type="spellStart"/>
      <w:r w:rsidRPr="008F37F6">
        <w:t>басқаруымен</w:t>
      </w:r>
      <w:proofErr w:type="spellEnd"/>
      <w:r w:rsidRPr="008F37F6">
        <w:rPr>
          <w:lang w:val="en-US"/>
        </w:rPr>
        <w:t xml:space="preserve">, </w:t>
      </w:r>
      <w:proofErr w:type="spellStart"/>
      <w:r w:rsidRPr="008F37F6">
        <w:t>құрылымымен</w:t>
      </w:r>
      <w:proofErr w:type="spellEnd"/>
      <w:r w:rsidRPr="008F37F6">
        <w:rPr>
          <w:lang w:val="en-US"/>
        </w:rPr>
        <w:t xml:space="preserve">, </w:t>
      </w:r>
      <w:proofErr w:type="spellStart"/>
      <w:r w:rsidRPr="008F37F6">
        <w:t>жұмыс</w:t>
      </w:r>
      <w:proofErr w:type="spellEnd"/>
      <w:r w:rsidRPr="008F37F6">
        <w:rPr>
          <w:lang w:val="en-US"/>
        </w:rPr>
        <w:t xml:space="preserve"> </w:t>
      </w:r>
      <w:proofErr w:type="spellStart"/>
      <w:r w:rsidRPr="008F37F6">
        <w:t>істеуімен</w:t>
      </w:r>
      <w:proofErr w:type="spellEnd"/>
      <w:r w:rsidRPr="008F37F6">
        <w:rPr>
          <w:lang w:val="en-US"/>
        </w:rPr>
        <w:t xml:space="preserve"> </w:t>
      </w:r>
      <w:proofErr w:type="spellStart"/>
      <w:r w:rsidRPr="008F37F6">
        <w:t>байланысты</w:t>
      </w:r>
      <w:proofErr w:type="spellEnd"/>
      <w:r w:rsidRPr="008F37F6">
        <w:rPr>
          <w:lang w:val="en-US"/>
        </w:rPr>
        <w:t xml:space="preserve"> </w:t>
      </w:r>
      <w:proofErr w:type="spellStart"/>
      <w:r w:rsidRPr="008F37F6">
        <w:t>болып</w:t>
      </w:r>
      <w:proofErr w:type="spellEnd"/>
      <w:r w:rsidRPr="008F37F6">
        <w:rPr>
          <w:lang w:val="en-US"/>
        </w:rPr>
        <w:t xml:space="preserve"> </w:t>
      </w:r>
      <w:proofErr w:type="spellStart"/>
      <w:r w:rsidRPr="008F37F6">
        <w:t>келеді</w:t>
      </w:r>
      <w:proofErr w:type="spellEnd"/>
      <w:r w:rsidRPr="008F37F6">
        <w:rPr>
          <w:lang w:val="en-US"/>
        </w:rPr>
        <w:t>,</w:t>
      </w:r>
      <w:proofErr w:type="spellStart"/>
      <w:r w:rsidRPr="008F37F6">
        <w:rPr>
          <w:rStyle w:val="a5"/>
        </w:rPr>
        <w:t>жоспарлы</w:t>
      </w:r>
      <w:proofErr w:type="spellEnd"/>
      <w:r w:rsidRPr="008F37F6">
        <w:rPr>
          <w:rStyle w:val="a5"/>
          <w:lang w:val="en-US"/>
        </w:rPr>
        <w:t xml:space="preserve"> </w:t>
      </w:r>
      <w:proofErr w:type="spellStart"/>
      <w:r w:rsidRPr="008F37F6">
        <w:rPr>
          <w:rStyle w:val="a5"/>
        </w:rPr>
        <w:t>және</w:t>
      </w:r>
      <w:proofErr w:type="spellEnd"/>
      <w:r w:rsidRPr="008F37F6">
        <w:rPr>
          <w:rStyle w:val="a5"/>
          <w:lang w:val="en-US"/>
        </w:rPr>
        <w:t xml:space="preserve"> </w:t>
      </w:r>
      <w:proofErr w:type="spellStart"/>
      <w:r w:rsidRPr="008F37F6">
        <w:rPr>
          <w:rStyle w:val="a5"/>
        </w:rPr>
        <w:t>шұғыл</w:t>
      </w:r>
      <w:r w:rsidRPr="008F37F6">
        <w:t>болып</w:t>
      </w:r>
      <w:proofErr w:type="spellEnd"/>
      <w:r w:rsidRPr="008F37F6">
        <w:rPr>
          <w:lang w:val="en-US"/>
        </w:rPr>
        <w:t xml:space="preserve"> </w:t>
      </w:r>
      <w:proofErr w:type="spellStart"/>
      <w:r w:rsidRPr="008F37F6">
        <w:t>бөлінеді</w:t>
      </w:r>
      <w:proofErr w:type="spellEnd"/>
      <w:r w:rsidRPr="008F37F6">
        <w:rPr>
          <w:lang w:val="en-US"/>
        </w:rPr>
        <w:t>.</w:t>
      </w:r>
    </w:p>
    <w:p w14:paraId="5D6F605F" w14:textId="77777777" w:rsidR="00E85B8F" w:rsidRPr="008F37F6" w:rsidRDefault="00E85B8F" w:rsidP="00E85B8F">
      <w:pPr>
        <w:pStyle w:val="a3"/>
        <w:spacing w:before="0" w:beforeAutospacing="0" w:after="0" w:afterAutospacing="0"/>
        <w:ind w:left="173" w:right="173"/>
        <w:jc w:val="both"/>
        <w:rPr>
          <w:lang w:val="en-US"/>
        </w:rPr>
      </w:pPr>
      <w:r w:rsidRPr="008F37F6">
        <w:rPr>
          <w:rStyle w:val="a5"/>
          <w:lang w:val="en-US"/>
        </w:rPr>
        <w:t>1)</w:t>
      </w:r>
      <w:proofErr w:type="spellStart"/>
      <w:r w:rsidRPr="008F37F6">
        <w:rPr>
          <w:rStyle w:val="a5"/>
        </w:rPr>
        <w:t>Жоспарлы</w:t>
      </w:r>
      <w:proofErr w:type="spellEnd"/>
      <w:r w:rsidRPr="008F37F6">
        <w:rPr>
          <w:rStyle w:val="a5"/>
          <w:lang w:val="en-US"/>
        </w:rPr>
        <w:t xml:space="preserve"> </w:t>
      </w:r>
      <w:proofErr w:type="spellStart"/>
      <w:r w:rsidRPr="008F37F6">
        <w:rPr>
          <w:rStyle w:val="a5"/>
        </w:rPr>
        <w:t>шаралар</w:t>
      </w:r>
      <w:r w:rsidRPr="008F37F6">
        <w:t>өндірістің</w:t>
      </w:r>
      <w:proofErr w:type="spellEnd"/>
      <w:r w:rsidRPr="008F37F6">
        <w:rPr>
          <w:lang w:val="en-US"/>
        </w:rPr>
        <w:t xml:space="preserve"> </w:t>
      </w:r>
      <w:proofErr w:type="spellStart"/>
      <w:r w:rsidRPr="008F37F6">
        <w:t>дамуын</w:t>
      </w:r>
      <w:proofErr w:type="spellEnd"/>
      <w:r w:rsidRPr="008F37F6">
        <w:rPr>
          <w:lang w:val="en-US"/>
        </w:rPr>
        <w:t xml:space="preserve"> </w:t>
      </w:r>
      <w:proofErr w:type="spellStart"/>
      <w:r w:rsidRPr="008F37F6">
        <w:t>ескере</w:t>
      </w:r>
      <w:proofErr w:type="spellEnd"/>
      <w:r w:rsidRPr="008F37F6">
        <w:rPr>
          <w:lang w:val="en-US"/>
        </w:rPr>
        <w:t xml:space="preserve"> </w:t>
      </w:r>
      <w:proofErr w:type="spellStart"/>
      <w:r w:rsidRPr="008F37F6">
        <w:t>отырып</w:t>
      </w:r>
      <w:proofErr w:type="spellEnd"/>
      <w:r w:rsidRPr="008F37F6">
        <w:rPr>
          <w:lang w:val="en-US"/>
        </w:rPr>
        <w:t xml:space="preserve">, </w:t>
      </w:r>
      <w:proofErr w:type="spellStart"/>
      <w:r w:rsidRPr="008F37F6">
        <w:t>ұзақ</w:t>
      </w:r>
      <w:proofErr w:type="spellEnd"/>
      <w:r w:rsidRPr="008F37F6">
        <w:rPr>
          <w:lang w:val="en-US"/>
        </w:rPr>
        <w:t xml:space="preserve"> </w:t>
      </w:r>
      <w:proofErr w:type="spellStart"/>
      <w:r w:rsidRPr="008F37F6">
        <w:t>болашаққа</w:t>
      </w:r>
      <w:proofErr w:type="spellEnd"/>
      <w:r w:rsidRPr="008F37F6">
        <w:rPr>
          <w:lang w:val="en-US"/>
        </w:rPr>
        <w:t xml:space="preserve"> </w:t>
      </w:r>
      <w:proofErr w:type="spellStart"/>
      <w:r w:rsidRPr="008F37F6">
        <w:t>есептелген</w:t>
      </w:r>
      <w:proofErr w:type="spellEnd"/>
      <w:r w:rsidRPr="008F37F6">
        <w:rPr>
          <w:lang w:val="en-US"/>
        </w:rPr>
        <w:t xml:space="preserve">. </w:t>
      </w:r>
      <w:proofErr w:type="spellStart"/>
      <w:r w:rsidRPr="008F37F6">
        <w:t>Оларға</w:t>
      </w:r>
      <w:proofErr w:type="spellEnd"/>
      <w:r w:rsidRPr="008F37F6">
        <w:rPr>
          <w:lang w:val="en-US"/>
        </w:rPr>
        <w:t xml:space="preserve">: </w:t>
      </w:r>
      <w:proofErr w:type="spellStart"/>
      <w:r w:rsidRPr="008F37F6">
        <w:t>желдердің</w:t>
      </w:r>
      <w:proofErr w:type="spellEnd"/>
      <w:r w:rsidRPr="008F37F6">
        <w:rPr>
          <w:lang w:val="en-US"/>
        </w:rPr>
        <w:t xml:space="preserve"> </w:t>
      </w:r>
      <w:proofErr w:type="spellStart"/>
      <w:r w:rsidRPr="008F37F6">
        <w:t>бағыттарын</w:t>
      </w:r>
      <w:proofErr w:type="spellEnd"/>
      <w:r w:rsidRPr="008F37F6">
        <w:rPr>
          <w:lang w:val="en-US"/>
        </w:rPr>
        <w:t xml:space="preserve"> </w:t>
      </w:r>
      <w:proofErr w:type="spellStart"/>
      <w:r w:rsidRPr="008F37F6">
        <w:t>жэне</w:t>
      </w:r>
      <w:proofErr w:type="spellEnd"/>
      <w:r w:rsidRPr="008F37F6">
        <w:rPr>
          <w:lang w:val="en-US"/>
        </w:rPr>
        <w:t xml:space="preserve"> </w:t>
      </w:r>
      <w:proofErr w:type="spellStart"/>
      <w:r w:rsidRPr="008F37F6">
        <w:t>атмосфераны</w:t>
      </w:r>
      <w:proofErr w:type="spellEnd"/>
      <w:r w:rsidRPr="008F37F6">
        <w:rPr>
          <w:lang w:val="en-US"/>
        </w:rPr>
        <w:t xml:space="preserve"> </w:t>
      </w:r>
      <w:proofErr w:type="spellStart"/>
      <w:r w:rsidRPr="008F37F6">
        <w:t>ластаулардың</w:t>
      </w:r>
      <w:proofErr w:type="spellEnd"/>
      <w:r w:rsidRPr="008F37F6">
        <w:rPr>
          <w:lang w:val="en-US"/>
        </w:rPr>
        <w:t xml:space="preserve"> </w:t>
      </w:r>
      <w:proofErr w:type="spellStart"/>
      <w:r w:rsidRPr="008F37F6">
        <w:t>басқа</w:t>
      </w:r>
      <w:proofErr w:type="spellEnd"/>
      <w:r w:rsidRPr="008F37F6">
        <w:rPr>
          <w:lang w:val="en-US"/>
        </w:rPr>
        <w:t xml:space="preserve"> </w:t>
      </w:r>
      <w:proofErr w:type="spellStart"/>
      <w:r w:rsidRPr="008F37F6">
        <w:t>көздерінің</w:t>
      </w:r>
      <w:proofErr w:type="spellEnd"/>
      <w:r w:rsidRPr="008F37F6">
        <w:rPr>
          <w:lang w:val="en-US"/>
        </w:rPr>
        <w:t xml:space="preserve"> </w:t>
      </w:r>
      <w:proofErr w:type="spellStart"/>
      <w:r w:rsidRPr="008F37F6">
        <w:t>өзара</w:t>
      </w:r>
      <w:proofErr w:type="spellEnd"/>
      <w:r w:rsidRPr="008F37F6">
        <w:rPr>
          <w:lang w:val="en-US"/>
        </w:rPr>
        <w:t xml:space="preserve"> </w:t>
      </w:r>
      <w:proofErr w:type="spellStart"/>
      <w:r w:rsidRPr="008F37F6">
        <w:t>орналасуын</w:t>
      </w:r>
      <w:proofErr w:type="spellEnd"/>
      <w:r w:rsidRPr="008F37F6">
        <w:rPr>
          <w:lang w:val="en-US"/>
        </w:rPr>
        <w:t xml:space="preserve"> </w:t>
      </w:r>
      <w:proofErr w:type="spellStart"/>
      <w:r w:rsidRPr="008F37F6">
        <w:t>ескере</w:t>
      </w:r>
      <w:proofErr w:type="spellEnd"/>
      <w:r w:rsidRPr="008F37F6">
        <w:rPr>
          <w:lang w:val="en-US"/>
        </w:rPr>
        <w:t xml:space="preserve"> </w:t>
      </w:r>
      <w:proofErr w:type="spellStart"/>
      <w:r w:rsidRPr="008F37F6">
        <w:t>отырып</w:t>
      </w:r>
      <w:proofErr w:type="spellEnd"/>
      <w:r w:rsidRPr="008F37F6">
        <w:rPr>
          <w:lang w:val="en-US"/>
        </w:rPr>
        <w:t xml:space="preserve">, </w:t>
      </w:r>
      <w:proofErr w:type="spellStart"/>
      <w:r w:rsidRPr="008F37F6">
        <w:t>жаңа</w:t>
      </w:r>
      <w:proofErr w:type="spellEnd"/>
      <w:r w:rsidRPr="008F37F6">
        <w:rPr>
          <w:lang w:val="en-US"/>
        </w:rPr>
        <w:t xml:space="preserve"> </w:t>
      </w:r>
      <w:proofErr w:type="spellStart"/>
      <w:r w:rsidRPr="008F37F6">
        <w:t>өндірістердің</w:t>
      </w:r>
      <w:proofErr w:type="spellEnd"/>
      <w:r w:rsidRPr="008F37F6">
        <w:rPr>
          <w:lang w:val="en-US"/>
        </w:rPr>
        <w:t xml:space="preserve"> </w:t>
      </w:r>
      <w:proofErr w:type="spellStart"/>
      <w:r w:rsidRPr="008F37F6">
        <w:t>орналасатын</w:t>
      </w:r>
      <w:proofErr w:type="spellEnd"/>
      <w:r w:rsidRPr="008F37F6">
        <w:rPr>
          <w:lang w:val="en-US"/>
        </w:rPr>
        <w:t xml:space="preserve"> </w:t>
      </w:r>
      <w:proofErr w:type="spellStart"/>
      <w:r w:rsidRPr="008F37F6">
        <w:t>орнын</w:t>
      </w:r>
      <w:proofErr w:type="spellEnd"/>
      <w:r w:rsidRPr="008F37F6">
        <w:rPr>
          <w:lang w:val="en-US"/>
        </w:rPr>
        <w:t xml:space="preserve"> </w:t>
      </w:r>
      <w:proofErr w:type="spellStart"/>
      <w:r w:rsidRPr="008F37F6">
        <w:t>таңдап</w:t>
      </w:r>
      <w:proofErr w:type="spellEnd"/>
      <w:r w:rsidRPr="008F37F6">
        <w:rPr>
          <w:lang w:val="en-US"/>
        </w:rPr>
        <w:t xml:space="preserve"> </w:t>
      </w:r>
      <w:proofErr w:type="spellStart"/>
      <w:r w:rsidRPr="008F37F6">
        <w:t>алу</w:t>
      </w:r>
      <w:proofErr w:type="spellEnd"/>
      <w:r w:rsidRPr="008F37F6">
        <w:rPr>
          <w:lang w:val="en-US"/>
        </w:rPr>
        <w:t xml:space="preserve">; </w:t>
      </w:r>
      <w:proofErr w:type="spellStart"/>
      <w:r w:rsidRPr="008F37F6">
        <w:t>зиянды</w:t>
      </w:r>
      <w:proofErr w:type="spellEnd"/>
      <w:r w:rsidRPr="008F37F6">
        <w:rPr>
          <w:lang w:val="en-US"/>
        </w:rPr>
        <w:t xml:space="preserve"> </w:t>
      </w:r>
      <w:proofErr w:type="spellStart"/>
      <w:r w:rsidRPr="008F37F6">
        <w:t>әсер</w:t>
      </w:r>
      <w:proofErr w:type="spellEnd"/>
      <w:r w:rsidRPr="008F37F6">
        <w:rPr>
          <w:lang w:val="en-US"/>
        </w:rPr>
        <w:t xml:space="preserve"> </w:t>
      </w:r>
      <w:proofErr w:type="spellStart"/>
      <w:r w:rsidRPr="008F37F6">
        <w:t>етудің</w:t>
      </w:r>
      <w:proofErr w:type="spellEnd"/>
      <w:r w:rsidRPr="008F37F6">
        <w:rPr>
          <w:lang w:val="en-US"/>
        </w:rPr>
        <w:t xml:space="preserve"> </w:t>
      </w:r>
      <w:proofErr w:type="spellStart"/>
      <w:r w:rsidRPr="008F37F6">
        <w:t>жоғары</w:t>
      </w:r>
      <w:proofErr w:type="spellEnd"/>
      <w:r w:rsidRPr="008F37F6">
        <w:rPr>
          <w:lang w:val="en-US"/>
        </w:rPr>
        <w:t xml:space="preserve"> </w:t>
      </w:r>
      <w:proofErr w:type="spellStart"/>
      <w:r w:rsidRPr="008F37F6">
        <w:t>қарқыны</w:t>
      </w:r>
      <w:proofErr w:type="spellEnd"/>
      <w:r w:rsidRPr="008F37F6">
        <w:rPr>
          <w:lang w:val="en-US"/>
        </w:rPr>
        <w:t xml:space="preserve"> </w:t>
      </w:r>
      <w:r w:rsidRPr="008F37F6">
        <w:t>бар</w:t>
      </w:r>
      <w:r w:rsidRPr="008F37F6">
        <w:rPr>
          <w:lang w:val="en-US"/>
        </w:rPr>
        <w:t xml:space="preserve"> </w:t>
      </w:r>
      <w:proofErr w:type="spellStart"/>
      <w:r w:rsidRPr="008F37F6">
        <w:t>кәсіпорындарды</w:t>
      </w:r>
      <w:proofErr w:type="spellEnd"/>
      <w:r w:rsidRPr="008F37F6">
        <w:rPr>
          <w:lang w:val="en-US"/>
        </w:rPr>
        <w:t xml:space="preserve"> </w:t>
      </w:r>
      <w:proofErr w:type="spellStart"/>
      <w:r w:rsidRPr="008F37F6">
        <w:t>қалалардан</w:t>
      </w:r>
      <w:proofErr w:type="spellEnd"/>
      <w:r w:rsidRPr="008F37F6">
        <w:rPr>
          <w:lang w:val="en-US"/>
        </w:rPr>
        <w:t xml:space="preserve"> </w:t>
      </w:r>
      <w:proofErr w:type="spellStart"/>
      <w:r w:rsidRPr="008F37F6">
        <w:t>және</w:t>
      </w:r>
      <w:proofErr w:type="spellEnd"/>
      <w:r w:rsidRPr="008F37F6">
        <w:rPr>
          <w:lang w:val="en-US"/>
        </w:rPr>
        <w:t xml:space="preserve"> </w:t>
      </w:r>
      <w:proofErr w:type="spellStart"/>
      <w:r w:rsidRPr="008F37F6">
        <w:t>кенттерден</w:t>
      </w:r>
      <w:proofErr w:type="spellEnd"/>
      <w:r w:rsidRPr="008F37F6">
        <w:rPr>
          <w:lang w:val="en-US"/>
        </w:rPr>
        <w:t xml:space="preserve"> </w:t>
      </w:r>
      <w:proofErr w:type="spellStart"/>
      <w:r w:rsidRPr="008F37F6">
        <w:t>қайта</w:t>
      </w:r>
      <w:proofErr w:type="spellEnd"/>
      <w:r w:rsidRPr="008F37F6">
        <w:rPr>
          <w:lang w:val="en-US"/>
        </w:rPr>
        <w:t xml:space="preserve"> </w:t>
      </w:r>
      <w:proofErr w:type="spellStart"/>
      <w:r w:rsidRPr="008F37F6">
        <w:t>дислокациялау</w:t>
      </w:r>
      <w:proofErr w:type="spellEnd"/>
      <w:r w:rsidRPr="008F37F6">
        <w:rPr>
          <w:lang w:val="en-US"/>
        </w:rPr>
        <w:t xml:space="preserve">; </w:t>
      </w:r>
      <w:proofErr w:type="spellStart"/>
      <w:r w:rsidRPr="008F37F6">
        <w:t>қоқыстар</w:t>
      </w:r>
      <w:proofErr w:type="spellEnd"/>
      <w:r w:rsidRPr="008F37F6">
        <w:rPr>
          <w:lang w:val="en-US"/>
        </w:rPr>
        <w:t xml:space="preserve"> </w:t>
      </w:r>
      <w:r w:rsidRPr="008F37F6">
        <w:t>мен</w:t>
      </w:r>
      <w:r w:rsidRPr="008F37F6">
        <w:rPr>
          <w:lang w:val="en-US"/>
        </w:rPr>
        <w:t xml:space="preserve"> </w:t>
      </w:r>
      <w:proofErr w:type="spellStart"/>
      <w:r w:rsidRPr="008F37F6">
        <w:t>үйінділер</w:t>
      </w:r>
      <w:proofErr w:type="spellEnd"/>
      <w:r w:rsidRPr="008F37F6">
        <w:rPr>
          <w:lang w:val="en-US"/>
        </w:rPr>
        <w:t xml:space="preserve"> </w:t>
      </w:r>
      <w:proofErr w:type="spellStart"/>
      <w:r w:rsidRPr="008F37F6">
        <w:t>орналасатын</w:t>
      </w:r>
      <w:proofErr w:type="spellEnd"/>
      <w:r w:rsidRPr="008F37F6">
        <w:rPr>
          <w:lang w:val="en-US"/>
        </w:rPr>
        <w:t xml:space="preserve"> </w:t>
      </w:r>
      <w:proofErr w:type="spellStart"/>
      <w:r w:rsidRPr="008F37F6">
        <w:t>жерді</w:t>
      </w:r>
      <w:proofErr w:type="spellEnd"/>
      <w:r w:rsidRPr="008F37F6">
        <w:rPr>
          <w:lang w:val="en-US"/>
        </w:rPr>
        <w:t xml:space="preserve"> </w:t>
      </w:r>
      <w:proofErr w:type="spellStart"/>
      <w:r w:rsidRPr="008F37F6">
        <w:t>таңдап</w:t>
      </w:r>
      <w:proofErr w:type="spellEnd"/>
      <w:r w:rsidRPr="008F37F6">
        <w:rPr>
          <w:lang w:val="en-US"/>
        </w:rPr>
        <w:t xml:space="preserve"> </w:t>
      </w:r>
      <w:proofErr w:type="spellStart"/>
      <w:r w:rsidRPr="008F37F6">
        <w:t>алу</w:t>
      </w:r>
      <w:proofErr w:type="spellEnd"/>
      <w:r w:rsidRPr="008F37F6">
        <w:rPr>
          <w:lang w:val="en-US"/>
        </w:rPr>
        <w:t xml:space="preserve">; </w:t>
      </w:r>
      <w:proofErr w:type="spellStart"/>
      <w:r w:rsidRPr="008F37F6">
        <w:t>рекреациялық</w:t>
      </w:r>
      <w:proofErr w:type="spellEnd"/>
      <w:r w:rsidRPr="008F37F6">
        <w:rPr>
          <w:lang w:val="en-US"/>
        </w:rPr>
        <w:t xml:space="preserve"> </w:t>
      </w:r>
      <w:proofErr w:type="spellStart"/>
      <w:r w:rsidRPr="008F37F6">
        <w:t>аумақтарды</w:t>
      </w:r>
      <w:proofErr w:type="spellEnd"/>
      <w:r w:rsidRPr="008F37F6">
        <w:rPr>
          <w:lang w:val="en-US"/>
        </w:rPr>
        <w:t xml:space="preserve">, </w:t>
      </w:r>
      <w:proofErr w:type="spellStart"/>
      <w:r w:rsidRPr="008F37F6">
        <w:t>мәдени</w:t>
      </w:r>
      <w:proofErr w:type="spellEnd"/>
      <w:r w:rsidRPr="008F37F6">
        <w:rPr>
          <w:lang w:val="en-US"/>
        </w:rPr>
        <w:t xml:space="preserve"> </w:t>
      </w:r>
      <w:proofErr w:type="spellStart"/>
      <w:r w:rsidRPr="008F37F6">
        <w:t>міндеті</w:t>
      </w:r>
      <w:proofErr w:type="spellEnd"/>
      <w:r w:rsidRPr="008F37F6">
        <w:rPr>
          <w:lang w:val="en-US"/>
        </w:rPr>
        <w:t xml:space="preserve"> </w:t>
      </w:r>
      <w:r w:rsidRPr="008F37F6">
        <w:t>бар</w:t>
      </w:r>
      <w:r w:rsidRPr="008F37F6">
        <w:rPr>
          <w:lang w:val="en-US"/>
        </w:rPr>
        <w:t xml:space="preserve"> </w:t>
      </w:r>
      <w:proofErr w:type="spellStart"/>
      <w:r w:rsidRPr="008F37F6">
        <w:t>нысандарды</w:t>
      </w:r>
      <w:proofErr w:type="spellEnd"/>
      <w:r w:rsidRPr="008F37F6">
        <w:rPr>
          <w:lang w:val="en-US"/>
        </w:rPr>
        <w:t xml:space="preserve"> </w:t>
      </w:r>
      <w:proofErr w:type="spellStart"/>
      <w:r w:rsidRPr="008F37F6">
        <w:t>кәсіпорындардың</w:t>
      </w:r>
      <w:proofErr w:type="spellEnd"/>
      <w:r w:rsidRPr="008F37F6">
        <w:rPr>
          <w:lang w:val="en-US"/>
        </w:rPr>
        <w:t xml:space="preserve"> </w:t>
      </w:r>
      <w:proofErr w:type="spellStart"/>
      <w:r w:rsidRPr="008F37F6">
        <w:t>әсер</w:t>
      </w:r>
      <w:proofErr w:type="spellEnd"/>
      <w:r w:rsidRPr="008F37F6">
        <w:rPr>
          <w:lang w:val="en-US"/>
        </w:rPr>
        <w:t xml:space="preserve"> </w:t>
      </w:r>
      <w:proofErr w:type="spellStart"/>
      <w:r w:rsidRPr="008F37F6">
        <w:t>ету</w:t>
      </w:r>
      <w:proofErr w:type="spellEnd"/>
      <w:r w:rsidRPr="008F37F6">
        <w:rPr>
          <w:lang w:val="en-US"/>
        </w:rPr>
        <w:t xml:space="preserve"> </w:t>
      </w:r>
      <w:proofErr w:type="spellStart"/>
      <w:r w:rsidRPr="008F37F6">
        <w:t>аймақтарынан</w:t>
      </w:r>
      <w:proofErr w:type="spellEnd"/>
      <w:r w:rsidRPr="008F37F6">
        <w:rPr>
          <w:lang w:val="en-US"/>
        </w:rPr>
        <w:t xml:space="preserve"> </w:t>
      </w:r>
      <w:r w:rsidRPr="008F37F6">
        <w:t>таза</w:t>
      </w:r>
      <w:r w:rsidRPr="008F37F6">
        <w:rPr>
          <w:lang w:val="en-US"/>
        </w:rPr>
        <w:t xml:space="preserve"> </w:t>
      </w:r>
      <w:proofErr w:type="spellStart"/>
      <w:r w:rsidRPr="008F37F6">
        <w:t>аймақтарға</w:t>
      </w:r>
      <w:proofErr w:type="spellEnd"/>
      <w:r w:rsidRPr="008F37F6">
        <w:rPr>
          <w:lang w:val="en-US"/>
        </w:rPr>
        <w:t xml:space="preserve"> </w:t>
      </w:r>
      <w:proofErr w:type="spellStart"/>
      <w:r w:rsidRPr="008F37F6">
        <w:t>ауыстыру</w:t>
      </w:r>
      <w:proofErr w:type="spellEnd"/>
      <w:r w:rsidRPr="008F37F6">
        <w:rPr>
          <w:lang w:val="en-US"/>
        </w:rPr>
        <w:t xml:space="preserve">; </w:t>
      </w:r>
      <w:proofErr w:type="spellStart"/>
      <w:r w:rsidRPr="008F37F6">
        <w:t>көліктің</w:t>
      </w:r>
      <w:proofErr w:type="spellEnd"/>
      <w:r w:rsidRPr="008F37F6">
        <w:rPr>
          <w:lang w:val="en-US"/>
        </w:rPr>
        <w:t xml:space="preserve"> </w:t>
      </w:r>
      <w:proofErr w:type="spellStart"/>
      <w:r w:rsidRPr="008F37F6">
        <w:t>қозғалу</w:t>
      </w:r>
      <w:proofErr w:type="spellEnd"/>
      <w:r w:rsidRPr="008F37F6">
        <w:rPr>
          <w:lang w:val="en-US"/>
        </w:rPr>
        <w:t xml:space="preserve"> </w:t>
      </w:r>
      <w:proofErr w:type="spellStart"/>
      <w:r w:rsidRPr="008F37F6">
        <w:t>жолдары</w:t>
      </w:r>
      <w:proofErr w:type="spellEnd"/>
      <w:r w:rsidRPr="008F37F6">
        <w:rPr>
          <w:lang w:val="en-US"/>
        </w:rPr>
        <w:t xml:space="preserve"> </w:t>
      </w:r>
      <w:r w:rsidRPr="008F37F6">
        <w:t>мен</w:t>
      </w:r>
      <w:r w:rsidRPr="008F37F6">
        <w:rPr>
          <w:lang w:val="en-US"/>
        </w:rPr>
        <w:t xml:space="preserve"> </w:t>
      </w:r>
      <w:proofErr w:type="spellStart"/>
      <w:r w:rsidRPr="008F37F6">
        <w:t>режимдерін</w:t>
      </w:r>
      <w:proofErr w:type="spellEnd"/>
      <w:r w:rsidRPr="008F37F6">
        <w:rPr>
          <w:lang w:val="en-US"/>
        </w:rPr>
        <w:t xml:space="preserve"> </w:t>
      </w:r>
      <w:proofErr w:type="spellStart"/>
      <w:r w:rsidRPr="008F37F6">
        <w:t>өзгерту</w:t>
      </w:r>
      <w:proofErr w:type="spellEnd"/>
      <w:r w:rsidRPr="008F37F6">
        <w:rPr>
          <w:lang w:val="en-US"/>
        </w:rPr>
        <w:t xml:space="preserve">; </w:t>
      </w:r>
      <w:proofErr w:type="spellStart"/>
      <w:r w:rsidRPr="008F37F6">
        <w:t>санитарлық</w:t>
      </w:r>
      <w:proofErr w:type="spellEnd"/>
      <w:r w:rsidRPr="008F37F6">
        <w:rPr>
          <w:lang w:val="en-US"/>
        </w:rPr>
        <w:t>-</w:t>
      </w:r>
      <w:proofErr w:type="spellStart"/>
      <w:r w:rsidRPr="008F37F6">
        <w:t>қорғаныс</w:t>
      </w:r>
      <w:proofErr w:type="spellEnd"/>
      <w:r w:rsidRPr="008F37F6">
        <w:rPr>
          <w:lang w:val="en-US"/>
        </w:rPr>
        <w:t xml:space="preserve"> </w:t>
      </w:r>
      <w:proofErr w:type="spellStart"/>
      <w:r w:rsidRPr="008F37F6">
        <w:t>аймақтарын</w:t>
      </w:r>
      <w:proofErr w:type="spellEnd"/>
      <w:r w:rsidRPr="008F37F6">
        <w:rPr>
          <w:lang w:val="en-US"/>
        </w:rPr>
        <w:t xml:space="preserve"> </w:t>
      </w:r>
      <w:proofErr w:type="spellStart"/>
      <w:r w:rsidRPr="008F37F6">
        <w:t>жасау</w:t>
      </w:r>
      <w:proofErr w:type="spellEnd"/>
      <w:r w:rsidRPr="008F37F6">
        <w:rPr>
          <w:lang w:val="en-US"/>
        </w:rPr>
        <w:t xml:space="preserve"> </w:t>
      </w:r>
      <w:proofErr w:type="spellStart"/>
      <w:r w:rsidRPr="008F37F6">
        <w:t>жатады</w:t>
      </w:r>
      <w:proofErr w:type="spellEnd"/>
      <w:r w:rsidRPr="008F37F6">
        <w:rPr>
          <w:lang w:val="en-US"/>
        </w:rPr>
        <w:t>.</w:t>
      </w:r>
    </w:p>
    <w:p w14:paraId="14D116B9"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2)</w:t>
      </w:r>
      <w:proofErr w:type="spellStart"/>
      <w:r w:rsidRPr="008F37F6">
        <w:rPr>
          <w:rStyle w:val="a5"/>
        </w:rPr>
        <w:t>Шұғыл</w:t>
      </w:r>
      <w:proofErr w:type="spellEnd"/>
      <w:r w:rsidRPr="008F37F6">
        <w:rPr>
          <w:rStyle w:val="a5"/>
          <w:lang w:val="en-US"/>
        </w:rPr>
        <w:t xml:space="preserve"> </w:t>
      </w:r>
      <w:proofErr w:type="spellStart"/>
      <w:r w:rsidRPr="008F37F6">
        <w:rPr>
          <w:rStyle w:val="a5"/>
        </w:rPr>
        <w:t>шаралар</w:t>
      </w:r>
      <w:proofErr w:type="spellEnd"/>
      <w:r w:rsidRPr="008F37F6">
        <w:rPr>
          <w:rStyle w:val="apple-converted-space"/>
          <w:lang w:val="en-US"/>
        </w:rPr>
        <w:t> </w:t>
      </w:r>
      <w:proofErr w:type="spellStart"/>
      <w:r w:rsidRPr="008F37F6">
        <w:t>өндірісте</w:t>
      </w:r>
      <w:proofErr w:type="spellEnd"/>
      <w:r w:rsidRPr="008F37F6">
        <w:rPr>
          <w:lang w:val="en-US"/>
        </w:rPr>
        <w:t xml:space="preserve"> </w:t>
      </w:r>
      <w:proofErr w:type="spellStart"/>
      <w:r w:rsidRPr="008F37F6">
        <w:t>немесе</w:t>
      </w:r>
      <w:proofErr w:type="spellEnd"/>
      <w:r w:rsidRPr="008F37F6">
        <w:rPr>
          <w:lang w:val="en-US"/>
        </w:rPr>
        <w:t xml:space="preserve"> </w:t>
      </w:r>
      <w:proofErr w:type="spellStart"/>
      <w:r w:rsidRPr="008F37F6">
        <w:t>табиги</w:t>
      </w:r>
      <w:proofErr w:type="spellEnd"/>
      <w:r w:rsidRPr="008F37F6">
        <w:rPr>
          <w:lang w:val="en-US"/>
        </w:rPr>
        <w:t xml:space="preserve"> </w:t>
      </w:r>
      <w:proofErr w:type="spellStart"/>
      <w:r w:rsidRPr="008F37F6">
        <w:t>ортада</w:t>
      </w:r>
      <w:proofErr w:type="spellEnd"/>
      <w:r w:rsidRPr="008F37F6">
        <w:rPr>
          <w:lang w:val="en-US"/>
        </w:rPr>
        <w:t xml:space="preserve"> </w:t>
      </w:r>
      <w:proofErr w:type="spellStart"/>
      <w:r w:rsidRPr="008F37F6">
        <w:t>туындайтын</w:t>
      </w:r>
      <w:proofErr w:type="spellEnd"/>
      <w:r w:rsidRPr="008F37F6">
        <w:rPr>
          <w:lang w:val="en-US"/>
        </w:rPr>
        <w:t xml:space="preserve"> </w:t>
      </w:r>
      <w:proofErr w:type="spellStart"/>
      <w:r w:rsidRPr="008F37F6">
        <w:t>экстремалды</w:t>
      </w:r>
      <w:proofErr w:type="spellEnd"/>
      <w:r w:rsidRPr="008F37F6">
        <w:rPr>
          <w:lang w:val="en-US"/>
        </w:rPr>
        <w:t xml:space="preserve"> </w:t>
      </w:r>
      <w:proofErr w:type="spellStart"/>
      <w:r w:rsidRPr="008F37F6">
        <w:t>жағдайларда</w:t>
      </w:r>
      <w:proofErr w:type="spellEnd"/>
      <w:r w:rsidRPr="008F37F6">
        <w:rPr>
          <w:lang w:val="en-US"/>
        </w:rPr>
        <w:t xml:space="preserve"> </w:t>
      </w:r>
      <w:proofErr w:type="spellStart"/>
      <w:r w:rsidRPr="008F37F6">
        <w:t>қолданылады</w:t>
      </w:r>
      <w:proofErr w:type="spellEnd"/>
      <w:r w:rsidRPr="008F37F6">
        <w:rPr>
          <w:lang w:val="en-US"/>
        </w:rPr>
        <w:t xml:space="preserve">. </w:t>
      </w:r>
      <w:proofErr w:type="spellStart"/>
      <w:r w:rsidRPr="008F37F6">
        <w:t>Экстремалды</w:t>
      </w:r>
      <w:proofErr w:type="spellEnd"/>
      <w:r w:rsidRPr="008F37F6">
        <w:rPr>
          <w:lang w:val="en-US"/>
        </w:rPr>
        <w:t xml:space="preserve"> </w:t>
      </w:r>
      <w:proofErr w:type="spellStart"/>
      <w:r w:rsidRPr="008F37F6">
        <w:t>жағдайлар</w:t>
      </w:r>
      <w:proofErr w:type="spellEnd"/>
      <w:r w:rsidRPr="008F37F6">
        <w:rPr>
          <w:lang w:val="en-US"/>
        </w:rPr>
        <w:t xml:space="preserve"> </w:t>
      </w:r>
      <w:proofErr w:type="spellStart"/>
      <w:r w:rsidRPr="008F37F6">
        <w:t>әдетте</w:t>
      </w:r>
      <w:proofErr w:type="spellEnd"/>
      <w:r w:rsidRPr="008F37F6">
        <w:rPr>
          <w:lang w:val="en-US"/>
        </w:rPr>
        <w:t xml:space="preserve"> </w:t>
      </w:r>
      <w:proofErr w:type="spellStart"/>
      <w:r w:rsidRPr="008F37F6">
        <w:t>апаттармен</w:t>
      </w:r>
      <w:proofErr w:type="spellEnd"/>
      <w:r w:rsidRPr="008F37F6">
        <w:rPr>
          <w:lang w:val="en-US"/>
        </w:rPr>
        <w:t xml:space="preserve">: </w:t>
      </w:r>
      <w:proofErr w:type="spellStart"/>
      <w:r w:rsidRPr="008F37F6">
        <w:t>ластаушы</w:t>
      </w:r>
      <w:proofErr w:type="spellEnd"/>
      <w:r w:rsidRPr="008F37F6">
        <w:rPr>
          <w:lang w:val="en-US"/>
        </w:rPr>
        <w:t xml:space="preserve"> </w:t>
      </w:r>
      <w:proofErr w:type="spellStart"/>
      <w:r w:rsidRPr="008F37F6">
        <w:t>заттардың</w:t>
      </w:r>
      <w:proofErr w:type="spellEnd"/>
      <w:r w:rsidRPr="008F37F6">
        <w:rPr>
          <w:lang w:val="en-US"/>
        </w:rPr>
        <w:t xml:space="preserve"> </w:t>
      </w:r>
      <w:proofErr w:type="spellStart"/>
      <w:r w:rsidRPr="008F37F6">
        <w:t>жаппай</w:t>
      </w:r>
      <w:proofErr w:type="spellEnd"/>
      <w:r w:rsidRPr="008F37F6">
        <w:rPr>
          <w:lang w:val="en-US"/>
        </w:rPr>
        <w:t xml:space="preserve"> </w:t>
      </w:r>
      <w:proofErr w:type="spellStart"/>
      <w:r w:rsidRPr="008F37F6">
        <w:t>шығаруларына</w:t>
      </w:r>
      <w:proofErr w:type="spellEnd"/>
      <w:r w:rsidRPr="008F37F6">
        <w:rPr>
          <w:lang w:val="en-US"/>
        </w:rPr>
        <w:t xml:space="preserve"> </w:t>
      </w:r>
      <w:proofErr w:type="spellStart"/>
      <w:r w:rsidRPr="008F37F6">
        <w:t>немесе</w:t>
      </w:r>
      <w:proofErr w:type="spellEnd"/>
      <w:r w:rsidRPr="008F37F6">
        <w:rPr>
          <w:lang w:val="en-US"/>
        </w:rPr>
        <w:t xml:space="preserve"> </w:t>
      </w:r>
      <w:proofErr w:type="spellStart"/>
      <w:r w:rsidRPr="008F37F6">
        <w:t>лақтыруларына</w:t>
      </w:r>
      <w:proofErr w:type="spellEnd"/>
      <w:r w:rsidRPr="008F37F6">
        <w:rPr>
          <w:lang w:val="en-US"/>
        </w:rPr>
        <w:t xml:space="preserve"> </w:t>
      </w:r>
      <w:proofErr w:type="spellStart"/>
      <w:r w:rsidRPr="008F37F6">
        <w:t>алып</w:t>
      </w:r>
      <w:proofErr w:type="spellEnd"/>
      <w:r w:rsidRPr="008F37F6">
        <w:rPr>
          <w:lang w:val="en-US"/>
        </w:rPr>
        <w:t xml:space="preserve"> </w:t>
      </w:r>
      <w:proofErr w:type="spellStart"/>
      <w:r w:rsidRPr="008F37F6">
        <w:t>келетін</w:t>
      </w:r>
      <w:proofErr w:type="spellEnd"/>
      <w:r w:rsidRPr="008F37F6">
        <w:rPr>
          <w:lang w:val="en-US"/>
        </w:rPr>
        <w:t xml:space="preserve"> </w:t>
      </w:r>
      <w:proofErr w:type="spellStart"/>
      <w:r w:rsidRPr="008F37F6">
        <w:t>жарылыстармен</w:t>
      </w:r>
      <w:proofErr w:type="spellEnd"/>
      <w:r w:rsidRPr="008F37F6">
        <w:rPr>
          <w:lang w:val="en-US"/>
        </w:rPr>
        <w:t xml:space="preserve">, </w:t>
      </w:r>
      <w:proofErr w:type="spellStart"/>
      <w:r w:rsidRPr="008F37F6">
        <w:t>өрттермен</w:t>
      </w:r>
      <w:proofErr w:type="spellEnd"/>
      <w:r w:rsidRPr="008F37F6">
        <w:rPr>
          <w:lang w:val="en-US"/>
        </w:rPr>
        <w:t xml:space="preserve">, </w:t>
      </w:r>
      <w:proofErr w:type="spellStart"/>
      <w:r w:rsidRPr="008F37F6">
        <w:t>құбырлардың</w:t>
      </w:r>
      <w:proofErr w:type="spellEnd"/>
      <w:r w:rsidRPr="008F37F6">
        <w:rPr>
          <w:lang w:val="en-US"/>
        </w:rPr>
        <w:t xml:space="preserve"> </w:t>
      </w:r>
      <w:proofErr w:type="spellStart"/>
      <w:r w:rsidRPr="008F37F6">
        <w:t>жарылуымен</w:t>
      </w:r>
      <w:proofErr w:type="spellEnd"/>
      <w:r w:rsidRPr="008F37F6">
        <w:rPr>
          <w:lang w:val="en-US"/>
        </w:rPr>
        <w:t xml:space="preserve"> </w:t>
      </w:r>
      <w:proofErr w:type="spellStart"/>
      <w:r w:rsidRPr="008F37F6">
        <w:t>ілесіп</w:t>
      </w:r>
      <w:proofErr w:type="spellEnd"/>
      <w:r w:rsidRPr="008F37F6">
        <w:rPr>
          <w:lang w:val="en-US"/>
        </w:rPr>
        <w:t xml:space="preserve"> </w:t>
      </w:r>
      <w:proofErr w:type="spellStart"/>
      <w:r w:rsidRPr="008F37F6">
        <w:t>отырады</w:t>
      </w:r>
      <w:proofErr w:type="spellEnd"/>
      <w:r w:rsidRPr="008F37F6">
        <w:rPr>
          <w:lang w:val="en-US"/>
        </w:rPr>
        <w:t xml:space="preserve">. </w:t>
      </w:r>
      <w:proofErr w:type="spellStart"/>
      <w:r w:rsidRPr="008F37F6">
        <w:t>Табиғи</w:t>
      </w:r>
      <w:proofErr w:type="spellEnd"/>
      <w:r w:rsidRPr="008F37F6">
        <w:rPr>
          <w:lang w:val="en-US"/>
        </w:rPr>
        <w:t xml:space="preserve"> </w:t>
      </w:r>
      <w:proofErr w:type="spellStart"/>
      <w:r w:rsidRPr="008F37F6">
        <w:t>ортадағы</w:t>
      </w:r>
      <w:proofErr w:type="spellEnd"/>
      <w:r w:rsidRPr="008F37F6">
        <w:rPr>
          <w:lang w:val="en-US"/>
        </w:rPr>
        <w:t xml:space="preserve"> </w:t>
      </w:r>
      <w:proofErr w:type="spellStart"/>
      <w:r w:rsidRPr="008F37F6">
        <w:t>қолайсыз</w:t>
      </w:r>
      <w:proofErr w:type="spellEnd"/>
      <w:r w:rsidRPr="008F37F6">
        <w:rPr>
          <w:lang w:val="en-US"/>
        </w:rPr>
        <w:t xml:space="preserve"> </w:t>
      </w:r>
      <w:proofErr w:type="spellStart"/>
      <w:r w:rsidRPr="008F37F6">
        <w:t>жағдайлар</w:t>
      </w:r>
      <w:proofErr w:type="spellEnd"/>
      <w:r w:rsidRPr="008F37F6">
        <w:rPr>
          <w:lang w:val="en-US"/>
        </w:rPr>
        <w:t xml:space="preserve"> </w:t>
      </w:r>
      <w:proofErr w:type="spellStart"/>
      <w:r w:rsidRPr="008F37F6">
        <w:t>оған</w:t>
      </w:r>
      <w:proofErr w:type="spellEnd"/>
      <w:r w:rsidRPr="008F37F6">
        <w:rPr>
          <w:lang w:val="en-US"/>
        </w:rPr>
        <w:t xml:space="preserve"> </w:t>
      </w:r>
      <w:proofErr w:type="spellStart"/>
      <w:r w:rsidRPr="008F37F6">
        <w:t>әртүрлі</w:t>
      </w:r>
      <w:proofErr w:type="spellEnd"/>
      <w:r w:rsidRPr="008F37F6">
        <w:rPr>
          <w:lang w:val="en-US"/>
        </w:rPr>
        <w:t xml:space="preserve"> </w:t>
      </w:r>
      <w:proofErr w:type="spellStart"/>
      <w:r w:rsidRPr="008F37F6">
        <w:t>антропогенді</w:t>
      </w:r>
      <w:proofErr w:type="spellEnd"/>
      <w:r w:rsidRPr="008F37F6">
        <w:rPr>
          <w:lang w:val="en-US"/>
        </w:rPr>
        <w:t xml:space="preserve"> </w:t>
      </w:r>
      <w:proofErr w:type="spellStart"/>
      <w:r w:rsidRPr="008F37F6">
        <w:t>үдерістер</w:t>
      </w:r>
      <w:proofErr w:type="spellEnd"/>
      <w:r w:rsidRPr="008F37F6">
        <w:rPr>
          <w:lang w:val="en-US"/>
        </w:rPr>
        <w:t xml:space="preserve"> </w:t>
      </w:r>
      <w:proofErr w:type="spellStart"/>
      <w:r w:rsidRPr="008F37F6">
        <w:t>әсер</w:t>
      </w:r>
      <w:proofErr w:type="spellEnd"/>
      <w:r w:rsidRPr="008F37F6">
        <w:rPr>
          <w:lang w:val="en-US"/>
        </w:rPr>
        <w:t xml:space="preserve"> </w:t>
      </w:r>
      <w:proofErr w:type="spellStart"/>
      <w:r w:rsidRPr="008F37F6">
        <w:t>еткен</w:t>
      </w:r>
      <w:proofErr w:type="spellEnd"/>
      <w:r w:rsidRPr="008F37F6">
        <w:rPr>
          <w:lang w:val="en-US"/>
        </w:rPr>
        <w:t xml:space="preserve"> </w:t>
      </w:r>
      <w:proofErr w:type="spellStart"/>
      <w:r w:rsidRPr="008F37F6">
        <w:t>кезде</w:t>
      </w:r>
      <w:proofErr w:type="spellEnd"/>
      <w:r w:rsidRPr="008F37F6">
        <w:rPr>
          <w:lang w:val="en-US"/>
        </w:rPr>
        <w:t xml:space="preserve"> </w:t>
      </w:r>
      <w:proofErr w:type="spellStart"/>
      <w:r w:rsidRPr="008F37F6">
        <w:t>туындап</w:t>
      </w:r>
      <w:proofErr w:type="spellEnd"/>
      <w:r w:rsidRPr="008F37F6">
        <w:rPr>
          <w:lang w:val="en-US"/>
        </w:rPr>
        <w:t xml:space="preserve"> </w:t>
      </w:r>
      <w:proofErr w:type="spellStart"/>
      <w:r w:rsidRPr="008F37F6">
        <w:t>отырады</w:t>
      </w:r>
      <w:proofErr w:type="spellEnd"/>
      <w:r w:rsidRPr="008F37F6">
        <w:rPr>
          <w:lang w:val="en-US"/>
        </w:rPr>
        <w:t xml:space="preserve">. </w:t>
      </w:r>
      <w:proofErr w:type="spellStart"/>
      <w:r w:rsidRPr="008F37F6">
        <w:t>Осындай</w:t>
      </w:r>
      <w:proofErr w:type="spellEnd"/>
      <w:r w:rsidRPr="008F37F6">
        <w:rPr>
          <w:lang w:val="en-US"/>
        </w:rPr>
        <w:t xml:space="preserve"> </w:t>
      </w:r>
      <w:proofErr w:type="spellStart"/>
      <w:r w:rsidRPr="008F37F6">
        <w:t>теріс</w:t>
      </w:r>
      <w:proofErr w:type="spellEnd"/>
      <w:r w:rsidRPr="008F37F6">
        <w:rPr>
          <w:lang w:val="en-US"/>
        </w:rPr>
        <w:t xml:space="preserve"> </w:t>
      </w:r>
      <w:proofErr w:type="spellStart"/>
      <w:r w:rsidRPr="008F37F6">
        <w:t>әсер</w:t>
      </w:r>
      <w:proofErr w:type="spellEnd"/>
      <w:r w:rsidRPr="008F37F6">
        <w:rPr>
          <w:lang w:val="en-US"/>
        </w:rPr>
        <w:t xml:space="preserve"> </w:t>
      </w:r>
      <w:proofErr w:type="spellStart"/>
      <w:r w:rsidRPr="008F37F6">
        <w:t>етуді</w:t>
      </w:r>
      <w:proofErr w:type="spellEnd"/>
      <w:r w:rsidRPr="008F37F6">
        <w:rPr>
          <w:lang w:val="en-US"/>
        </w:rPr>
        <w:t xml:space="preserve"> </w:t>
      </w:r>
      <w:proofErr w:type="spellStart"/>
      <w:r w:rsidRPr="008F37F6">
        <w:t>жеңіп</w:t>
      </w:r>
      <w:proofErr w:type="spellEnd"/>
      <w:r w:rsidRPr="008F37F6">
        <w:rPr>
          <w:lang w:val="en-US"/>
        </w:rPr>
        <w:t xml:space="preserve"> </w:t>
      </w:r>
      <w:proofErr w:type="spellStart"/>
      <w:r w:rsidRPr="008F37F6">
        <w:t>шығу</w:t>
      </w:r>
      <w:proofErr w:type="spellEnd"/>
      <w:r w:rsidRPr="008F37F6">
        <w:rPr>
          <w:lang w:val="en-US"/>
        </w:rPr>
        <w:t xml:space="preserve"> </w:t>
      </w:r>
      <w:proofErr w:type="spellStart"/>
      <w:r w:rsidRPr="008F37F6">
        <w:t>үшін</w:t>
      </w:r>
      <w:proofErr w:type="spellEnd"/>
      <w:r w:rsidRPr="008F37F6">
        <w:rPr>
          <w:lang w:val="en-US"/>
        </w:rPr>
        <w:t xml:space="preserve"> </w:t>
      </w:r>
      <w:proofErr w:type="spellStart"/>
      <w:r w:rsidRPr="008F37F6">
        <w:t>шұғыл</w:t>
      </w:r>
      <w:proofErr w:type="spellEnd"/>
      <w:r w:rsidRPr="008F37F6">
        <w:rPr>
          <w:lang w:val="en-US"/>
        </w:rPr>
        <w:t xml:space="preserve"> </w:t>
      </w:r>
      <w:proofErr w:type="spellStart"/>
      <w:r w:rsidRPr="008F37F6">
        <w:t>табиғат</w:t>
      </w:r>
      <w:proofErr w:type="spellEnd"/>
      <w:r w:rsidRPr="008F37F6">
        <w:rPr>
          <w:lang w:val="en-US"/>
        </w:rPr>
        <w:t xml:space="preserve"> </w:t>
      </w:r>
      <w:proofErr w:type="spellStart"/>
      <w:r w:rsidRPr="008F37F6">
        <w:t>қорғау</w:t>
      </w:r>
      <w:proofErr w:type="spellEnd"/>
      <w:r w:rsidRPr="008F37F6">
        <w:rPr>
          <w:lang w:val="en-US"/>
        </w:rPr>
        <w:t xml:space="preserve"> </w:t>
      </w:r>
      <w:proofErr w:type="spellStart"/>
      <w:r w:rsidRPr="008F37F6">
        <w:t>шаралары</w:t>
      </w:r>
      <w:proofErr w:type="spellEnd"/>
      <w:r w:rsidRPr="008F37F6">
        <w:rPr>
          <w:lang w:val="en-US"/>
        </w:rPr>
        <w:t xml:space="preserve"> </w:t>
      </w:r>
      <w:proofErr w:type="spellStart"/>
      <w:r w:rsidRPr="008F37F6">
        <w:t>қажет</w:t>
      </w:r>
      <w:proofErr w:type="spellEnd"/>
      <w:r w:rsidRPr="008F37F6">
        <w:rPr>
          <w:lang w:val="en-US"/>
        </w:rPr>
        <w:t xml:space="preserve"> </w:t>
      </w:r>
      <w:proofErr w:type="spellStart"/>
      <w:r w:rsidRPr="008F37F6">
        <w:t>болады</w:t>
      </w:r>
      <w:proofErr w:type="spellEnd"/>
      <w:r w:rsidRPr="008F37F6">
        <w:rPr>
          <w:lang w:val="en-US"/>
        </w:rPr>
        <w:t>.</w:t>
      </w:r>
    </w:p>
    <w:p w14:paraId="34617480" w14:textId="77777777" w:rsidR="00E85B8F" w:rsidRPr="008F37F6" w:rsidRDefault="00E85B8F" w:rsidP="00E85B8F">
      <w:pPr>
        <w:pStyle w:val="a3"/>
        <w:spacing w:before="0" w:beforeAutospacing="0" w:after="0" w:afterAutospacing="0"/>
        <w:ind w:left="173" w:right="173"/>
        <w:jc w:val="both"/>
        <w:rPr>
          <w:lang w:val="en-US"/>
        </w:rPr>
      </w:pPr>
      <w:proofErr w:type="spellStart"/>
      <w:r w:rsidRPr="008F37F6">
        <w:rPr>
          <w:rStyle w:val="a5"/>
        </w:rPr>
        <w:t>Бақылау</w:t>
      </w:r>
      <w:proofErr w:type="spellEnd"/>
      <w:r w:rsidRPr="008F37F6">
        <w:rPr>
          <w:rStyle w:val="a5"/>
          <w:lang w:val="en-US"/>
        </w:rPr>
        <w:t xml:space="preserve"> </w:t>
      </w:r>
      <w:proofErr w:type="spellStart"/>
      <w:r w:rsidRPr="008F37F6">
        <w:rPr>
          <w:rStyle w:val="a5"/>
        </w:rPr>
        <w:t>сұрақтары</w:t>
      </w:r>
      <w:proofErr w:type="spellEnd"/>
      <w:r w:rsidRPr="008F37F6">
        <w:rPr>
          <w:rStyle w:val="a5"/>
          <w:lang w:val="en-US"/>
        </w:rPr>
        <w:t>:</w:t>
      </w:r>
    </w:p>
    <w:p w14:paraId="19BF1C4F"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t>1.</w:t>
      </w:r>
      <w:proofErr w:type="spellStart"/>
      <w:r w:rsidRPr="008F37F6">
        <w:t>Қазіргі</w:t>
      </w:r>
      <w:proofErr w:type="spellEnd"/>
      <w:r w:rsidRPr="008F37F6">
        <w:rPr>
          <w:lang w:val="en-US"/>
        </w:rPr>
        <w:t xml:space="preserve"> </w:t>
      </w:r>
      <w:proofErr w:type="spellStart"/>
      <w:r w:rsidRPr="008F37F6">
        <w:t>биотехнологияның</w:t>
      </w:r>
      <w:proofErr w:type="spellEnd"/>
      <w:r w:rsidRPr="008F37F6">
        <w:rPr>
          <w:lang w:val="en-US"/>
        </w:rPr>
        <w:t xml:space="preserve"> </w:t>
      </w:r>
      <w:r w:rsidRPr="008F37F6">
        <w:t>оны</w:t>
      </w:r>
      <w:r w:rsidRPr="008F37F6">
        <w:rPr>
          <w:lang w:val="en-US"/>
        </w:rPr>
        <w:t xml:space="preserve"> </w:t>
      </w:r>
      <w:proofErr w:type="spellStart"/>
      <w:r w:rsidRPr="008F37F6">
        <w:t>қолдану</w:t>
      </w:r>
      <w:proofErr w:type="spellEnd"/>
      <w:r w:rsidRPr="008F37F6">
        <w:rPr>
          <w:lang w:val="en-US"/>
        </w:rPr>
        <w:t xml:space="preserve"> </w:t>
      </w:r>
      <w:proofErr w:type="spellStart"/>
      <w:r w:rsidRPr="008F37F6">
        <w:t>салаларының</w:t>
      </w:r>
      <w:proofErr w:type="spellEnd"/>
      <w:r w:rsidRPr="008F37F6">
        <w:rPr>
          <w:lang w:val="en-US"/>
        </w:rPr>
        <w:t xml:space="preserve"> </w:t>
      </w:r>
      <w:proofErr w:type="spellStart"/>
      <w:r w:rsidRPr="008F37F6">
        <w:t>спецификасына</w:t>
      </w:r>
      <w:proofErr w:type="spellEnd"/>
      <w:r w:rsidRPr="008F37F6">
        <w:rPr>
          <w:lang w:val="en-US"/>
        </w:rPr>
        <w:t xml:space="preserve"> </w:t>
      </w:r>
      <w:proofErr w:type="spellStart"/>
      <w:r w:rsidRPr="008F37F6">
        <w:t>сәйкес</w:t>
      </w:r>
      <w:proofErr w:type="spellEnd"/>
      <w:r w:rsidRPr="008F37F6">
        <w:rPr>
          <w:lang w:val="en-US"/>
        </w:rPr>
        <w:t xml:space="preserve"> </w:t>
      </w:r>
      <w:proofErr w:type="spellStart"/>
      <w:r w:rsidRPr="008F37F6">
        <w:t>тараулары</w:t>
      </w:r>
      <w:proofErr w:type="spellEnd"/>
      <w:r w:rsidRPr="008F37F6">
        <w:rPr>
          <w:lang w:val="en-US"/>
        </w:rPr>
        <w:t xml:space="preserve"> </w:t>
      </w:r>
      <w:proofErr w:type="spellStart"/>
      <w:r w:rsidRPr="008F37F6">
        <w:t>қандай</w:t>
      </w:r>
      <w:proofErr w:type="spellEnd"/>
      <w:r w:rsidRPr="008F37F6">
        <w:rPr>
          <w:lang w:val="en-US"/>
        </w:rPr>
        <w:t>?</w:t>
      </w:r>
    </w:p>
    <w:p w14:paraId="53ADB2F4" w14:textId="77777777" w:rsidR="00E85B8F" w:rsidRPr="008F37F6" w:rsidRDefault="00E85B8F" w:rsidP="00E85B8F">
      <w:pPr>
        <w:pStyle w:val="a3"/>
        <w:spacing w:before="0" w:beforeAutospacing="0" w:after="0" w:afterAutospacing="0"/>
        <w:ind w:left="173" w:right="173"/>
        <w:jc w:val="both"/>
        <w:rPr>
          <w:lang w:val="en-US"/>
        </w:rPr>
      </w:pPr>
      <w:r w:rsidRPr="008F37F6">
        <w:rPr>
          <w:lang w:val="en-US"/>
        </w:rPr>
        <w:lastRenderedPageBreak/>
        <w:t>2.</w:t>
      </w:r>
      <w:proofErr w:type="spellStart"/>
      <w:r w:rsidRPr="008F37F6">
        <w:t>Қазіргі</w:t>
      </w:r>
      <w:proofErr w:type="spellEnd"/>
      <w:r w:rsidRPr="008F37F6">
        <w:rPr>
          <w:lang w:val="en-US"/>
        </w:rPr>
        <w:t xml:space="preserve"> </w:t>
      </w:r>
      <w:proofErr w:type="spellStart"/>
      <w:r w:rsidRPr="008F37F6">
        <w:t>биотехнологияның</w:t>
      </w:r>
      <w:proofErr w:type="spellEnd"/>
      <w:r w:rsidRPr="008F37F6">
        <w:rPr>
          <w:lang w:val="en-US"/>
        </w:rPr>
        <w:t xml:space="preserve"> </w:t>
      </w:r>
      <w:proofErr w:type="spellStart"/>
      <w:r w:rsidRPr="008F37F6">
        <w:t>пайда</w:t>
      </w:r>
      <w:proofErr w:type="spellEnd"/>
      <w:r w:rsidRPr="008F37F6">
        <w:rPr>
          <w:lang w:val="en-US"/>
        </w:rPr>
        <w:t xml:space="preserve"> </w:t>
      </w:r>
      <w:proofErr w:type="spellStart"/>
      <w:r w:rsidRPr="008F37F6">
        <w:t>болуын</w:t>
      </w:r>
      <w:proofErr w:type="spellEnd"/>
      <w:r w:rsidRPr="008F37F6">
        <w:rPr>
          <w:lang w:val="en-US"/>
        </w:rPr>
        <w:t xml:space="preserve"> </w:t>
      </w:r>
      <w:proofErr w:type="spellStart"/>
      <w:r w:rsidRPr="008F37F6">
        <w:t>қандай</w:t>
      </w:r>
      <w:proofErr w:type="spellEnd"/>
      <w:r w:rsidRPr="008F37F6">
        <w:rPr>
          <w:lang w:val="en-US"/>
        </w:rPr>
        <w:t xml:space="preserve"> </w:t>
      </w:r>
      <w:proofErr w:type="spellStart"/>
      <w:r w:rsidRPr="008F37F6">
        <w:t>уақытқа</w:t>
      </w:r>
      <w:proofErr w:type="spellEnd"/>
      <w:r w:rsidRPr="008F37F6">
        <w:rPr>
          <w:lang w:val="en-US"/>
        </w:rPr>
        <w:t xml:space="preserve"> </w:t>
      </w:r>
      <w:proofErr w:type="spellStart"/>
      <w:r w:rsidRPr="008F37F6">
        <w:t>жатқызуымызға</w:t>
      </w:r>
      <w:proofErr w:type="spellEnd"/>
      <w:r w:rsidRPr="008F37F6">
        <w:rPr>
          <w:lang w:val="en-US"/>
        </w:rPr>
        <w:t xml:space="preserve"> </w:t>
      </w:r>
      <w:proofErr w:type="spellStart"/>
      <w:r w:rsidRPr="008F37F6">
        <w:t>болады</w:t>
      </w:r>
      <w:proofErr w:type="spellEnd"/>
      <w:r w:rsidRPr="008F37F6">
        <w:rPr>
          <w:lang w:val="en-US"/>
        </w:rPr>
        <w:t>?</w:t>
      </w:r>
    </w:p>
    <w:p w14:paraId="49B71395" w14:textId="77777777" w:rsidR="00E85B8F" w:rsidRPr="008F37F6" w:rsidRDefault="00E85B8F" w:rsidP="00E85B8F">
      <w:pPr>
        <w:pStyle w:val="a3"/>
        <w:spacing w:before="0" w:beforeAutospacing="0" w:after="0" w:afterAutospacing="0"/>
        <w:ind w:left="173" w:right="173"/>
        <w:jc w:val="both"/>
      </w:pPr>
      <w:r w:rsidRPr="008F37F6">
        <w:t xml:space="preserve">3.Экологиялық биотехнология </w:t>
      </w:r>
      <w:proofErr w:type="spellStart"/>
      <w:r w:rsidRPr="008F37F6">
        <w:t>деп</w:t>
      </w:r>
      <w:proofErr w:type="spellEnd"/>
      <w:r w:rsidRPr="008F37F6">
        <w:t xml:space="preserve"> не </w:t>
      </w:r>
      <w:proofErr w:type="spellStart"/>
      <w:r w:rsidRPr="008F37F6">
        <w:t>аталады</w:t>
      </w:r>
      <w:proofErr w:type="spellEnd"/>
      <w:r w:rsidRPr="008F37F6">
        <w:t>?</w:t>
      </w:r>
    </w:p>
    <w:p w14:paraId="0F7705E9" w14:textId="77777777" w:rsidR="00E85B8F" w:rsidRPr="008F37F6" w:rsidRDefault="00E85B8F" w:rsidP="00E85B8F">
      <w:pPr>
        <w:pStyle w:val="a3"/>
        <w:spacing w:before="0" w:beforeAutospacing="0" w:after="0" w:afterAutospacing="0"/>
        <w:ind w:left="173" w:right="173"/>
        <w:jc w:val="both"/>
      </w:pPr>
      <w:r w:rsidRPr="008F37F6">
        <w:t xml:space="preserve">4.Шаралардың </w:t>
      </w:r>
      <w:proofErr w:type="spellStart"/>
      <w:r w:rsidRPr="008F37F6">
        <w:t>қандай</w:t>
      </w:r>
      <w:proofErr w:type="spellEnd"/>
      <w:r w:rsidRPr="008F37F6">
        <w:t xml:space="preserve"> </w:t>
      </w:r>
      <w:proofErr w:type="spellStart"/>
      <w:r w:rsidRPr="008F37F6">
        <w:t>топтары</w:t>
      </w:r>
      <w:proofErr w:type="spellEnd"/>
      <w:r w:rsidRPr="008F37F6">
        <w:t xml:space="preserve"> </w:t>
      </w:r>
      <w:proofErr w:type="spellStart"/>
      <w:r w:rsidRPr="008F37F6">
        <w:t>инженерлік-экологиялық</w:t>
      </w:r>
      <w:proofErr w:type="spellEnd"/>
      <w:r w:rsidRPr="008F37F6">
        <w:t xml:space="preserve"> </w:t>
      </w:r>
      <w:proofErr w:type="spellStart"/>
      <w:r w:rsidRPr="008F37F6">
        <w:t>шараларға</w:t>
      </w:r>
      <w:proofErr w:type="spellEnd"/>
      <w:r w:rsidRPr="008F37F6">
        <w:t xml:space="preserve"> </w:t>
      </w:r>
      <w:proofErr w:type="spellStart"/>
      <w:r w:rsidRPr="008F37F6">
        <w:t>жатады</w:t>
      </w:r>
      <w:proofErr w:type="spellEnd"/>
      <w:r w:rsidRPr="008F37F6">
        <w:t>?</w:t>
      </w:r>
    </w:p>
    <w:p w14:paraId="642A79C2" w14:textId="77777777" w:rsidR="00E85B8F" w:rsidRPr="008F37F6" w:rsidRDefault="00E85B8F" w:rsidP="00E85B8F">
      <w:pPr>
        <w:pStyle w:val="a3"/>
        <w:spacing w:before="0" w:beforeAutospacing="0" w:after="0" w:afterAutospacing="0"/>
        <w:ind w:left="173" w:right="173"/>
        <w:jc w:val="both"/>
      </w:pPr>
      <w:r w:rsidRPr="008F37F6">
        <w:t xml:space="preserve">5.Ең </w:t>
      </w:r>
      <w:proofErr w:type="spellStart"/>
      <w:r w:rsidRPr="008F37F6">
        <w:t>жаңа</w:t>
      </w:r>
      <w:proofErr w:type="spellEnd"/>
      <w:r w:rsidRPr="008F37F6">
        <w:t xml:space="preserve"> </w:t>
      </w:r>
      <w:proofErr w:type="spellStart"/>
      <w:r w:rsidRPr="008F37F6">
        <w:t>биотехнологиялық</w:t>
      </w:r>
      <w:proofErr w:type="spellEnd"/>
      <w:r w:rsidRPr="008F37F6">
        <w:t xml:space="preserve"> </w:t>
      </w:r>
      <w:proofErr w:type="spellStart"/>
      <w:r w:rsidRPr="008F37F6">
        <w:t>үдерістер</w:t>
      </w:r>
      <w:proofErr w:type="spellEnd"/>
      <w:r w:rsidRPr="008F37F6">
        <w:t xml:space="preserve"> </w:t>
      </w:r>
      <w:proofErr w:type="spellStart"/>
      <w:r w:rsidRPr="008F37F6">
        <w:t>дәуірі</w:t>
      </w:r>
      <w:proofErr w:type="spellEnd"/>
      <w:r w:rsidRPr="008F37F6">
        <w:t xml:space="preserve"> </w:t>
      </w:r>
      <w:proofErr w:type="spellStart"/>
      <w:r w:rsidRPr="008F37F6">
        <w:t>немен</w:t>
      </w:r>
      <w:proofErr w:type="spellEnd"/>
      <w:r w:rsidRPr="008F37F6">
        <w:t xml:space="preserve"> </w:t>
      </w:r>
      <w:proofErr w:type="spellStart"/>
      <w:r w:rsidRPr="008F37F6">
        <w:t>байла</w:t>
      </w:r>
      <w:proofErr w:type="spellEnd"/>
      <w:r w:rsidRPr="008F37F6">
        <w:t xml:space="preserve">- </w:t>
      </w:r>
      <w:proofErr w:type="spellStart"/>
      <w:r w:rsidRPr="008F37F6">
        <w:t>нысты</w:t>
      </w:r>
      <w:proofErr w:type="spellEnd"/>
      <w:r w:rsidRPr="008F37F6">
        <w:t xml:space="preserve"> </w:t>
      </w:r>
      <w:proofErr w:type="spellStart"/>
      <w:r w:rsidRPr="008F37F6">
        <w:t>болып</w:t>
      </w:r>
      <w:proofErr w:type="spellEnd"/>
      <w:r w:rsidRPr="008F37F6">
        <w:t xml:space="preserve"> </w:t>
      </w:r>
      <w:proofErr w:type="spellStart"/>
      <w:r w:rsidRPr="008F37F6">
        <w:t>отыр</w:t>
      </w:r>
      <w:proofErr w:type="spellEnd"/>
      <w:r w:rsidRPr="008F37F6">
        <w:t>?</w:t>
      </w:r>
    </w:p>
    <w:p w14:paraId="4C8DF792" w14:textId="77777777" w:rsidR="00E85B8F" w:rsidRPr="008F37F6" w:rsidRDefault="00E85B8F" w:rsidP="00E85B8F">
      <w:pPr>
        <w:pStyle w:val="a3"/>
        <w:spacing w:before="0" w:beforeAutospacing="0" w:after="0" w:afterAutospacing="0"/>
        <w:ind w:left="173" w:right="173"/>
        <w:jc w:val="both"/>
      </w:pPr>
      <w:r w:rsidRPr="008F37F6">
        <w:t xml:space="preserve">6.Биотехнологияның </w:t>
      </w:r>
      <w:proofErr w:type="spellStart"/>
      <w:r w:rsidRPr="008F37F6">
        <w:t>қалыптасуының</w:t>
      </w:r>
      <w:proofErr w:type="spellEnd"/>
      <w:r w:rsidRPr="008F37F6">
        <w:t xml:space="preserve"> </w:t>
      </w:r>
      <w:proofErr w:type="spellStart"/>
      <w:r w:rsidRPr="008F37F6">
        <w:t>алғы</w:t>
      </w:r>
      <w:proofErr w:type="spellEnd"/>
      <w:r w:rsidRPr="008F37F6">
        <w:t xml:space="preserve"> </w:t>
      </w:r>
      <w:proofErr w:type="spellStart"/>
      <w:r w:rsidRPr="008F37F6">
        <w:t>тарихы</w:t>
      </w:r>
      <w:proofErr w:type="spellEnd"/>
      <w:r w:rsidRPr="008F37F6">
        <w:t xml:space="preserve"> </w:t>
      </w:r>
      <w:proofErr w:type="spellStart"/>
      <w:r w:rsidRPr="008F37F6">
        <w:t>қандай</w:t>
      </w:r>
      <w:proofErr w:type="spellEnd"/>
      <w:r w:rsidRPr="008F37F6">
        <w:t xml:space="preserve"> </w:t>
      </w:r>
      <w:proofErr w:type="spellStart"/>
      <w:r w:rsidRPr="008F37F6">
        <w:t>кезеңдерді</w:t>
      </w:r>
      <w:proofErr w:type="spellEnd"/>
      <w:r w:rsidRPr="008F37F6">
        <w:t xml:space="preserve"> </w:t>
      </w:r>
      <w:proofErr w:type="spellStart"/>
      <w:r w:rsidRPr="008F37F6">
        <w:t>қосады</w:t>
      </w:r>
      <w:proofErr w:type="spellEnd"/>
      <w:r w:rsidRPr="008F37F6">
        <w:t>?</w:t>
      </w:r>
    </w:p>
    <w:p w14:paraId="7D5F6BAF" w14:textId="77777777" w:rsidR="00E85B8F" w:rsidRPr="008F37F6" w:rsidRDefault="00E85B8F" w:rsidP="00E85B8F">
      <w:pPr>
        <w:pStyle w:val="a3"/>
        <w:spacing w:before="0" w:beforeAutospacing="0" w:after="0" w:afterAutospacing="0"/>
        <w:ind w:left="173" w:right="173"/>
        <w:jc w:val="both"/>
      </w:pPr>
      <w:proofErr w:type="spellStart"/>
      <w:r w:rsidRPr="008F37F6">
        <w:rPr>
          <w:rStyle w:val="a5"/>
        </w:rPr>
        <w:t>Пайдаланылған</w:t>
      </w:r>
      <w:proofErr w:type="spellEnd"/>
      <w:r w:rsidRPr="008F37F6">
        <w:rPr>
          <w:rStyle w:val="a5"/>
        </w:rPr>
        <w:t xml:space="preserve"> </w:t>
      </w:r>
      <w:proofErr w:type="spellStart"/>
      <w:r w:rsidRPr="008F37F6">
        <w:rPr>
          <w:rStyle w:val="a5"/>
        </w:rPr>
        <w:t>әдебиеттер</w:t>
      </w:r>
      <w:proofErr w:type="spellEnd"/>
      <w:r w:rsidRPr="008F37F6">
        <w:rPr>
          <w:rStyle w:val="a5"/>
        </w:rPr>
        <w:t>:</w:t>
      </w:r>
    </w:p>
    <w:p w14:paraId="50B31BFF" w14:textId="77777777" w:rsidR="00E85B8F" w:rsidRPr="008F37F6" w:rsidRDefault="00E85B8F" w:rsidP="00E85B8F">
      <w:pPr>
        <w:pStyle w:val="a3"/>
        <w:spacing w:before="0" w:beforeAutospacing="0" w:after="0" w:afterAutospacing="0"/>
        <w:ind w:left="173" w:right="173"/>
        <w:jc w:val="both"/>
      </w:pPr>
      <w:r w:rsidRPr="008F37F6">
        <w:t xml:space="preserve">1.Джусупова Д.Б </w:t>
      </w:r>
      <w:proofErr w:type="spellStart"/>
      <w:r w:rsidRPr="008F37F6">
        <w:t>Экологиялық</w:t>
      </w:r>
      <w:proofErr w:type="spellEnd"/>
      <w:r w:rsidRPr="008F37F6">
        <w:t xml:space="preserve"> биотехнология. – Алматы 2013</w:t>
      </w:r>
    </w:p>
    <w:p w14:paraId="0245F68F" w14:textId="77777777" w:rsidR="00E85B8F" w:rsidRPr="008F37F6" w:rsidRDefault="00E85B8F" w:rsidP="00E85B8F">
      <w:pPr>
        <w:pStyle w:val="a3"/>
        <w:spacing w:before="0" w:beforeAutospacing="0" w:after="0" w:afterAutospacing="0"/>
        <w:ind w:left="173" w:right="173"/>
        <w:jc w:val="both"/>
      </w:pPr>
      <w:r w:rsidRPr="008F37F6">
        <w:t xml:space="preserve">2. </w:t>
      </w:r>
      <w:proofErr w:type="spellStart"/>
      <w:r w:rsidRPr="008F37F6">
        <w:t>Джусупова</w:t>
      </w:r>
      <w:proofErr w:type="spellEnd"/>
      <w:r w:rsidRPr="008F37F6">
        <w:t xml:space="preserve"> Д. Б. Технологии очистки природных и производственных сточных вод.- Алматы, </w:t>
      </w:r>
      <w:proofErr w:type="spellStart"/>
      <w:r w:rsidRPr="008F37F6">
        <w:t>КазНПУ</w:t>
      </w:r>
      <w:proofErr w:type="spellEnd"/>
      <w:r w:rsidRPr="008F37F6">
        <w:t xml:space="preserve"> </w:t>
      </w:r>
      <w:proofErr w:type="spellStart"/>
      <w:r w:rsidRPr="008F37F6">
        <w:t>им.Абая</w:t>
      </w:r>
      <w:proofErr w:type="spellEnd"/>
      <w:r w:rsidRPr="008F37F6">
        <w:t>, 2006.</w:t>
      </w:r>
    </w:p>
    <w:p w14:paraId="51107529" w14:textId="77777777" w:rsidR="00E85B8F" w:rsidRPr="008F37F6" w:rsidRDefault="00E85B8F" w:rsidP="00E85B8F">
      <w:pPr>
        <w:pStyle w:val="a3"/>
        <w:spacing w:before="0" w:beforeAutospacing="0" w:after="0" w:afterAutospacing="0"/>
        <w:ind w:left="173" w:right="173"/>
        <w:jc w:val="both"/>
      </w:pPr>
      <w:r w:rsidRPr="008F37F6">
        <w:t xml:space="preserve">3.Ақбасова А.Ж., </w:t>
      </w:r>
      <w:proofErr w:type="spellStart"/>
      <w:r w:rsidRPr="008F37F6">
        <w:t>Саинова</w:t>
      </w:r>
      <w:proofErr w:type="spellEnd"/>
      <w:r w:rsidRPr="008F37F6">
        <w:t xml:space="preserve"> Н.Ә Экология. – Алматы, 2003</w:t>
      </w:r>
    </w:p>
    <w:p w14:paraId="7F6B7BFC" w14:textId="77777777" w:rsidR="00E85B8F" w:rsidRPr="008F37F6" w:rsidRDefault="00E85B8F" w:rsidP="00E85B8F">
      <w:pPr>
        <w:pStyle w:val="a3"/>
        <w:spacing w:before="0" w:beforeAutospacing="0" w:after="0" w:afterAutospacing="0"/>
        <w:ind w:left="173" w:right="173"/>
        <w:jc w:val="both"/>
      </w:pPr>
      <w:r w:rsidRPr="008F37F6">
        <w:t xml:space="preserve">4.Жатқанбаев Ж.Ж. Экология </w:t>
      </w:r>
      <w:proofErr w:type="spellStart"/>
      <w:r w:rsidRPr="008F37F6">
        <w:t>негіздері</w:t>
      </w:r>
      <w:proofErr w:type="spellEnd"/>
      <w:r w:rsidRPr="008F37F6">
        <w:t>. – Алматы,2004</w:t>
      </w:r>
    </w:p>
    <w:p w14:paraId="59807E70" w14:textId="77777777" w:rsidR="00E85B8F" w:rsidRPr="008F37F6" w:rsidRDefault="00E85B8F" w:rsidP="00E85B8F">
      <w:pPr>
        <w:pStyle w:val="a3"/>
        <w:spacing w:before="0" w:beforeAutospacing="0" w:after="0" w:afterAutospacing="0"/>
        <w:ind w:left="173" w:right="173"/>
        <w:jc w:val="both"/>
      </w:pPr>
      <w:r w:rsidRPr="008F37F6">
        <w:t>5.Аубакиров Х.Ә. Биотехнология. – Алматы,2011</w:t>
      </w:r>
    </w:p>
    <w:p w14:paraId="317F6D53" w14:textId="77777777" w:rsidR="00E85B8F" w:rsidRPr="008F37F6" w:rsidRDefault="00E85B8F" w:rsidP="00E85B8F">
      <w:pPr>
        <w:spacing w:after="0"/>
        <w:jc w:val="both"/>
        <w:rPr>
          <w:rFonts w:ascii="Times New Roman" w:hAnsi="Times New Roman" w:cs="Times New Roman"/>
          <w:sz w:val="24"/>
          <w:szCs w:val="24"/>
        </w:rPr>
      </w:pPr>
    </w:p>
    <w:p w14:paraId="0091CC71" w14:textId="77777777" w:rsidR="00CC6F90" w:rsidRPr="008F37F6" w:rsidRDefault="00CC6F90">
      <w:pPr>
        <w:rPr>
          <w:rFonts w:ascii="Times New Roman" w:hAnsi="Times New Roman" w:cs="Times New Roman"/>
          <w:sz w:val="24"/>
          <w:szCs w:val="24"/>
        </w:rPr>
        <w:sectPr w:rsidR="00CC6F90" w:rsidRPr="008F37F6" w:rsidSect="00CC00EE">
          <w:pgSz w:w="11906" w:h="16838"/>
          <w:pgMar w:top="1134" w:right="850" w:bottom="1134" w:left="1701" w:header="708" w:footer="708" w:gutter="0"/>
          <w:cols w:space="708"/>
          <w:docGrid w:linePitch="360"/>
        </w:sectPr>
      </w:pPr>
    </w:p>
    <w:p w14:paraId="745CC2DF" w14:textId="77777777" w:rsidR="00CC6F90" w:rsidRPr="008F37F6" w:rsidRDefault="00CC6F90" w:rsidP="00CC6F90">
      <w:pPr>
        <w:pStyle w:val="a6"/>
        <w:ind w:firstLine="708"/>
        <w:rPr>
          <w:rFonts w:ascii="Times New Roman" w:hAnsi="Times New Roman" w:cs="Times New Roman"/>
          <w:b/>
        </w:rPr>
      </w:pPr>
      <w:r w:rsidRPr="008F37F6">
        <w:rPr>
          <w:rFonts w:ascii="Times New Roman" w:hAnsi="Times New Roman" w:cs="Times New Roman"/>
          <w:b/>
        </w:rPr>
        <w:lastRenderedPageBreak/>
        <w:t xml:space="preserve">Дәріс </w:t>
      </w:r>
      <w:r w:rsidRPr="008F37F6">
        <w:rPr>
          <w:rFonts w:ascii="Times New Roman" w:eastAsia="KZ Times New Roman" w:hAnsi="Times New Roman" w:cs="Times New Roman"/>
          <w:b/>
        </w:rPr>
        <w:t xml:space="preserve">№ </w:t>
      </w:r>
      <w:r w:rsidRPr="008F37F6">
        <w:rPr>
          <w:rFonts w:ascii="Times New Roman" w:hAnsi="Times New Roman" w:cs="Times New Roman"/>
          <w:b/>
          <w:lang w:val="ru-RU"/>
        </w:rPr>
        <w:t>2</w:t>
      </w:r>
      <w:r w:rsidRPr="008F37F6">
        <w:rPr>
          <w:rFonts w:ascii="Times New Roman" w:hAnsi="Times New Roman" w:cs="Times New Roman"/>
          <w:b/>
        </w:rPr>
        <w:t xml:space="preserve"> Пайдалы өнім алудың әдістері мен тәсілдері</w:t>
      </w:r>
    </w:p>
    <w:p w14:paraId="25ACCB38" w14:textId="77777777" w:rsidR="00CC6F90" w:rsidRPr="008F37F6" w:rsidRDefault="00CC6F90" w:rsidP="00CC6F90">
      <w:pPr>
        <w:pStyle w:val="a6"/>
        <w:rPr>
          <w:rFonts w:ascii="Times New Roman" w:hAnsi="Times New Roman" w:cs="Times New Roman"/>
        </w:rPr>
      </w:pPr>
    </w:p>
    <w:p w14:paraId="70FCD911" w14:textId="77777777" w:rsidR="00CC6F90" w:rsidRPr="008F37F6" w:rsidRDefault="00CC6F90" w:rsidP="00CC6F90">
      <w:pPr>
        <w:pStyle w:val="a6"/>
        <w:ind w:firstLine="708"/>
        <w:rPr>
          <w:rFonts w:ascii="Times New Roman" w:hAnsi="Times New Roman" w:cs="Times New Roman"/>
        </w:rPr>
      </w:pPr>
      <w:r w:rsidRPr="008F37F6">
        <w:rPr>
          <w:rFonts w:ascii="Times New Roman" w:hAnsi="Times New Roman" w:cs="Times New Roman"/>
        </w:rPr>
        <w:t>Жоспары:</w:t>
      </w:r>
    </w:p>
    <w:p w14:paraId="2F204415" w14:textId="77777777" w:rsidR="00CC6F90" w:rsidRPr="008F37F6" w:rsidRDefault="00CC6F90" w:rsidP="00CC6F90">
      <w:pPr>
        <w:pStyle w:val="a6"/>
        <w:widowControl/>
        <w:numPr>
          <w:ilvl w:val="0"/>
          <w:numId w:val="3"/>
        </w:numPr>
        <w:rPr>
          <w:rFonts w:ascii="Times New Roman" w:hAnsi="Times New Roman" w:cs="Times New Roman"/>
        </w:rPr>
      </w:pPr>
      <w:r w:rsidRPr="008F37F6">
        <w:rPr>
          <w:rFonts w:ascii="Times New Roman" w:hAnsi="Times New Roman" w:cs="Times New Roman"/>
        </w:rPr>
        <w:t>Пайдалы өнімдер.</w:t>
      </w:r>
    </w:p>
    <w:p w14:paraId="03E0AA7B" w14:textId="77777777" w:rsidR="00CC6F90" w:rsidRPr="008F37F6" w:rsidRDefault="00CC6F90" w:rsidP="00CC6F90">
      <w:pPr>
        <w:pStyle w:val="a6"/>
        <w:widowControl/>
        <w:numPr>
          <w:ilvl w:val="0"/>
          <w:numId w:val="3"/>
        </w:numPr>
        <w:rPr>
          <w:rFonts w:ascii="Times New Roman" w:hAnsi="Times New Roman" w:cs="Times New Roman"/>
        </w:rPr>
      </w:pPr>
      <w:r w:rsidRPr="008F37F6">
        <w:rPr>
          <w:rFonts w:ascii="Times New Roman" w:hAnsi="Times New Roman" w:cs="Times New Roman"/>
        </w:rPr>
        <w:t>Пайдалы өнім алудың әдістері.</w:t>
      </w:r>
    </w:p>
    <w:p w14:paraId="5CF8E3C9" w14:textId="77777777" w:rsidR="00CC6F90" w:rsidRPr="008F37F6" w:rsidRDefault="00CC6F90" w:rsidP="00CC6F90">
      <w:pPr>
        <w:pStyle w:val="a6"/>
        <w:rPr>
          <w:rFonts w:ascii="Times New Roman" w:hAnsi="Times New Roman" w:cs="Times New Roman"/>
        </w:rPr>
      </w:pPr>
      <w:r w:rsidRPr="008F37F6">
        <w:rPr>
          <w:rFonts w:ascii="Times New Roman" w:hAnsi="Times New Roman" w:cs="Times New Roman"/>
          <w:color w:val="424242"/>
        </w:rPr>
        <w:tab/>
      </w:r>
      <w:r w:rsidRPr="008F37F6">
        <w:rPr>
          <w:rFonts w:ascii="Times New Roman" w:hAnsi="Times New Roman" w:cs="Times New Roman"/>
        </w:rPr>
        <w:t>3. Өнімнің сапалық көрсеткіштерін анықтау әдістері.</w:t>
      </w:r>
    </w:p>
    <w:p w14:paraId="53476B36" w14:textId="77777777" w:rsidR="00CC6F90" w:rsidRPr="008F37F6" w:rsidRDefault="00CC6F90" w:rsidP="00CC6F90">
      <w:pPr>
        <w:pStyle w:val="a3"/>
        <w:spacing w:before="150" w:beforeAutospacing="0" w:after="150" w:afterAutospacing="0"/>
        <w:ind w:left="150" w:right="150"/>
        <w:jc w:val="both"/>
        <w:rPr>
          <w:color w:val="424242"/>
          <w:lang w:val="kk-KZ"/>
        </w:rPr>
      </w:pPr>
      <w:r w:rsidRPr="008F37F6">
        <w:rPr>
          <w:color w:val="424242"/>
          <w:lang w:val="kk-KZ"/>
        </w:rPr>
        <w:t> </w:t>
      </w:r>
    </w:p>
    <w:p w14:paraId="75E8E49C"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Терминдер мен анықтамалар: тағам өнеркәсібі, өндіріс орындары, .</w:t>
      </w:r>
    </w:p>
    <w:p w14:paraId="02972764"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Дәрісті жүргізу тәсілдері: тірек конспектісі, тезистер.</w:t>
      </w:r>
    </w:p>
    <w:p w14:paraId="7BCEDE66"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bCs/>
        </w:rPr>
        <w:t>Тағамдық құндылық</w:t>
      </w:r>
      <w:r w:rsidRPr="008F37F6">
        <w:rPr>
          <w:rFonts w:ascii="Times New Roman" w:hAnsi="Times New Roman" w:cs="Times New Roman"/>
        </w:rPr>
        <w:t> - </w:t>
      </w:r>
      <w:hyperlink r:id="rId5" w:tooltip="Өнім" w:history="1">
        <w:r w:rsidRPr="008F37F6">
          <w:rPr>
            <w:rStyle w:val="a7"/>
            <w:rFonts w:ascii="Times New Roman" w:hAnsi="Times New Roman" w:cs="Times New Roman"/>
          </w:rPr>
          <w:t>өнімнің</w:t>
        </w:r>
      </w:hyperlink>
      <w:r w:rsidRPr="008F37F6">
        <w:rPr>
          <w:rFonts w:ascii="Times New Roman" w:hAnsi="Times New Roman" w:cs="Times New Roman"/>
        </w:rPr>
        <w:t> барлық пайдалы қасиеттерін, яғни энергетикалық, биологиялық, физиологиялық, органо-лептикалық құндылығын, сіңімділігін, сапалылығын сипаттайтын күрделі қасиет.</w:t>
      </w:r>
    </w:p>
    <w:p w14:paraId="4A36DC4D"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Өнімнің энергетикалық құндылығы оның құрамындағы май, ақуыз, </w:t>
      </w:r>
      <w:r w:rsidR="008F37F6" w:rsidRPr="008F37F6">
        <w:fldChar w:fldCharType="begin"/>
      </w:r>
      <w:r w:rsidR="008F37F6" w:rsidRPr="008F37F6">
        <w:instrText xml:space="preserve"> HYPERLINK "https://kk.wikipedia.org/w/index.php?title=%D0%9A%D3%A9%D0%BC%D1%96%D1%80%D1%81%D1%83&amp;action=edit&amp;redlink=1" \o "Көмірсу (мұндай бет жоқ)" </w:instrText>
      </w:r>
      <w:r w:rsidR="008F37F6" w:rsidRPr="008F37F6">
        <w:fldChar w:fldCharType="separate"/>
      </w:r>
      <w:r w:rsidRPr="008F37F6">
        <w:rPr>
          <w:rStyle w:val="a7"/>
          <w:rFonts w:ascii="Times New Roman" w:hAnsi="Times New Roman" w:cs="Times New Roman"/>
        </w:rPr>
        <w:t>көмірсу</w:t>
      </w:r>
      <w:r w:rsidR="008F37F6" w:rsidRPr="008F37F6">
        <w:rPr>
          <w:rStyle w:val="a7"/>
          <w:rFonts w:ascii="Times New Roman" w:hAnsi="Times New Roman" w:cs="Times New Roman"/>
        </w:rPr>
        <w:fldChar w:fldCharType="end"/>
      </w:r>
      <w:r w:rsidRPr="008F37F6">
        <w:rPr>
          <w:rFonts w:ascii="Times New Roman" w:hAnsi="Times New Roman" w:cs="Times New Roman"/>
        </w:rPr>
        <w:t> мөлшерімен анықталады. Тамақ өнімдерінің энергетикалық құндылығы 100 г-ға шаққанда кило-джоульмен (кДж) немесе </w:t>
      </w:r>
      <w:r w:rsidR="008F37F6" w:rsidRPr="008F37F6">
        <w:fldChar w:fldCharType="begin"/>
      </w:r>
      <w:r w:rsidR="008F37F6" w:rsidRPr="008F37F6">
        <w:instrText xml:space="preserve"> HYPERLINK "https://kk.wikipedia.org/w/index.php?title=%D0%9A%D0%B8%D0%BB%D0%BE-%D0%BA%D0%B0%D0%BB%D0%BE%D1%80%D0%B8%D1%8F&amp;action=edit&amp;redlink=1" \o "Кило-калория (мұндай бет жоқ)" </w:instrText>
      </w:r>
      <w:r w:rsidR="008F37F6" w:rsidRPr="008F37F6">
        <w:fldChar w:fldCharType="separate"/>
      </w:r>
      <w:r w:rsidRPr="008F37F6">
        <w:rPr>
          <w:rStyle w:val="a7"/>
          <w:rFonts w:ascii="Times New Roman" w:hAnsi="Times New Roman" w:cs="Times New Roman"/>
        </w:rPr>
        <w:t>кило-калориямен</w:t>
      </w:r>
      <w:r w:rsidR="008F37F6" w:rsidRPr="008F37F6">
        <w:rPr>
          <w:rStyle w:val="a7"/>
          <w:rFonts w:ascii="Times New Roman" w:hAnsi="Times New Roman" w:cs="Times New Roman"/>
        </w:rPr>
        <w:fldChar w:fldCharType="end"/>
      </w:r>
      <w:r w:rsidRPr="008F37F6">
        <w:rPr>
          <w:rFonts w:ascii="Times New Roman" w:hAnsi="Times New Roman" w:cs="Times New Roman"/>
        </w:rPr>
        <w:t> (ккал) өрнектеледі. Адам ағзасында 1 г май тотыққанда 9,3 ккал (37,7 кДж); 1 г ақуыз — 4,1 ккал (16,7 кДж); 1 г көмірсу — 3,75 ккал (15,7 кДж) энергия бөлінетіні белгілі. Ағза энергияның белгілі бір мөлшерін сол сияқты органикалық қышқылдар мен спирттер тотыққанда алады. Өнімнің химиялық құрамын біле отырып, оның энергетикалық құндылығын анықтауға болады. Өнімнің биологиялық құндылық өнімде биологиялық белсенді заттар мөлшерімен сипатталады: қажетті аминқышқылдары, витаминдер, макро- және микроэлементтер, полиқанықпаған май қышқылдары.</w:t>
      </w:r>
    </w:p>
    <w:p w14:paraId="35AE6072"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 xml:space="preserve">Бұл компоненттер ағзаның ферменттік компоненттерімен синтезделмейді және сондықтан да басқа тағамдық заттармен алмастырылмайды. Олар алмастырылмайтын деп аталады және ағзаға тамақпен бірге (ет, балық, сүт өнімдерімен, т.б.) ену керек. Физиологиялық құндылық тамақ өнімдерінің адамның ас қорыту, жүйке, жүрек-қан тамыр жүйелеріне әсер ету қабілетімен және ағзаның ауруларға қарсы тұру қабілетімен анықталады. Мысалы, шай, кофе, дәмдік заттар, сүт қышқылды және басқа өнімдер физиологиялық құнды. </w:t>
      </w:r>
    </w:p>
    <w:p w14:paraId="7DB6D385"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 xml:space="preserve">Тамақ өнімдерінің органолептикалық (түйсіктік) құндылығы сапа көрсеткіштеріне негізделген: сыртқы түрі, консистенция, иісі, дәмі, құрамы, балғындылық дәрежесі. Сыртқы түрі бойынша қолайлы тамақ өнімдері: балғын немесе аз сақталған жемістер, ем-дәмдік жұмыртқа, балық, жоғары сапалы шикізаттан жасалған нан-тоқаш өнімдері тәбетті жоғарылатады және тез сіңеді, себебі оларда биологиялық белсенді заттар көп. </w:t>
      </w:r>
    </w:p>
    <w:p w14:paraId="69DD9AE9"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Тамақ өнімдерінің дәмі мен иісі маңызды орын алады, сондықтан кейбір жағдайда оған жету үшін </w:t>
      </w:r>
      <w:r w:rsidR="008F37F6" w:rsidRPr="008F37F6">
        <w:fldChar w:fldCharType="begin"/>
      </w:r>
      <w:r w:rsidR="008F37F6" w:rsidRPr="008F37F6">
        <w:instrText xml:space="preserve"> HYPERLINK "https://kk.wikipedia.org/wiki/%D0%90%D2%9B%D1%83%D1%8B%D0%B7" \o "Ақуыз" </w:instrText>
      </w:r>
      <w:r w:rsidR="008F37F6" w:rsidRPr="008F37F6">
        <w:fldChar w:fldCharType="separate"/>
      </w:r>
      <w:r w:rsidRPr="008F37F6">
        <w:rPr>
          <w:rStyle w:val="a7"/>
          <w:rFonts w:ascii="Times New Roman" w:hAnsi="Times New Roman" w:cs="Times New Roman"/>
        </w:rPr>
        <w:t>ақуыз</w:t>
      </w:r>
      <w:r w:rsidR="008F37F6" w:rsidRPr="008F37F6">
        <w:rPr>
          <w:rStyle w:val="a7"/>
          <w:rFonts w:ascii="Times New Roman" w:hAnsi="Times New Roman" w:cs="Times New Roman"/>
        </w:rPr>
        <w:fldChar w:fldCharType="end"/>
      </w:r>
      <w:r w:rsidRPr="008F37F6">
        <w:rPr>
          <w:rFonts w:ascii="Times New Roman" w:hAnsi="Times New Roman" w:cs="Times New Roman"/>
        </w:rPr>
        <w:t> заттарының сіңімділігін төмендетуғе негізделген өңдеу әдістерін қолданады (мысалы, балықты және шұжық өнімдерін қақтау). Күңгірт түсті, дұрыс емес формалы, беті тегіс емес және өте жүмсақ немесе қатты консистенциялы, биологиялық белсенді заттары аз, тағамдық құндылығы төмен тамақ өнімдерінің сіңімділігі нашар болады. Сыртқы түрі мен консистенциясында ақаулары бар өнімдерде көбінесе адам ағзасынеа зиянды заттар болады. Тамақ өнімдерінің сіңімділігі өнімнің қай бөлігі ағзада толығымен қолданылатынын көрсететін сіңу коэффициентімен өрнектеледі. Сіңімділік өнімнің сыртқы түріне, консистенциясына, дәміне, оның құрамында болатын тағамдық заттардың мөлшері мен сапасына, сонымен қатар адамның жасына, көңіл күйіне, тамақтану жағдайына, </w:t>
      </w:r>
      <w:r w:rsidR="008F37F6" w:rsidRPr="008F37F6">
        <w:fldChar w:fldCharType="begin"/>
      </w:r>
      <w:r w:rsidR="008F37F6" w:rsidRPr="008F37F6">
        <w:instrText xml:space="preserve"> HYPERLINK "https://kk.wikipedia.org/w/index.php?title=%D0%A2%D0%B0%D0%BB%D2%93%D0%B0%D0%BC&amp;action=edit&amp;redlink=1" \o "Талғам (мұндай бет жоқ)" </w:instrText>
      </w:r>
      <w:r w:rsidR="008F37F6" w:rsidRPr="008F37F6">
        <w:fldChar w:fldCharType="separate"/>
      </w:r>
      <w:r w:rsidRPr="008F37F6">
        <w:rPr>
          <w:rStyle w:val="a7"/>
          <w:rFonts w:ascii="Times New Roman" w:hAnsi="Times New Roman" w:cs="Times New Roman"/>
        </w:rPr>
        <w:t>талғамына</w:t>
      </w:r>
      <w:r w:rsidR="008F37F6" w:rsidRPr="008F37F6">
        <w:rPr>
          <w:rStyle w:val="a7"/>
          <w:rFonts w:ascii="Times New Roman" w:hAnsi="Times New Roman" w:cs="Times New Roman"/>
        </w:rPr>
        <w:fldChar w:fldCharType="end"/>
      </w:r>
      <w:r w:rsidRPr="008F37F6">
        <w:rPr>
          <w:rFonts w:ascii="Times New Roman" w:hAnsi="Times New Roman" w:cs="Times New Roman"/>
        </w:rPr>
        <w:t>, әдетіне жөне т.б факторларға байланысты. Аралас тамақтану кезінде ақуыздардың сіңуі - 84,5%, майдың сіңуі — 94%, көмірсулардың сіңуі - 95,6% құрайды.</w:t>
      </w:r>
    </w:p>
    <w:p w14:paraId="758CD7C0"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 xml:space="preserve">Тамақ өнімдерінің сапалылығы органо-лептикалық және химиялық көрсеткіштермен (түсі, иісі, дәмі, консистенциясы, сыртқы түрі, химиялық құрамы), токсиндердің (улы заттар), ауру тудырғыш микробтардың (салмонеллалар, ботулинустар және т.б.), зиянды қоспалардың (қорғасын, сынап), улы өсімдіктердің тұқымдары мен бөгде қоспалардың </w:t>
      </w:r>
      <w:r w:rsidRPr="008F37F6">
        <w:rPr>
          <w:rFonts w:ascii="Times New Roman" w:hAnsi="Times New Roman" w:cs="Times New Roman"/>
        </w:rPr>
        <w:lastRenderedPageBreak/>
        <w:t>(металл, </w:t>
      </w:r>
      <w:r w:rsidR="008F37F6" w:rsidRPr="008F37F6">
        <w:fldChar w:fldCharType="begin"/>
      </w:r>
      <w:r w:rsidR="008F37F6" w:rsidRPr="008F37F6">
        <w:instrText xml:space="preserve"> HYPERLINK "https://kk.wikipedia.org/wiki/%D0%A8%D1%8B%D0%BD%D1%8B" \o "Шыны" </w:instrText>
      </w:r>
      <w:r w:rsidR="008F37F6" w:rsidRPr="008F37F6">
        <w:fldChar w:fldCharType="separate"/>
      </w:r>
      <w:r w:rsidRPr="008F37F6">
        <w:rPr>
          <w:rStyle w:val="a7"/>
          <w:rFonts w:ascii="Times New Roman" w:hAnsi="Times New Roman" w:cs="Times New Roman"/>
        </w:rPr>
        <w:t>шыны</w:t>
      </w:r>
      <w:r w:rsidR="008F37F6" w:rsidRPr="008F37F6">
        <w:rPr>
          <w:rStyle w:val="a7"/>
          <w:rFonts w:ascii="Times New Roman" w:hAnsi="Times New Roman" w:cs="Times New Roman"/>
        </w:rPr>
        <w:fldChar w:fldCharType="end"/>
      </w:r>
      <w:r w:rsidRPr="008F37F6">
        <w:rPr>
          <w:rFonts w:ascii="Times New Roman" w:hAnsi="Times New Roman" w:cs="Times New Roman"/>
        </w:rPr>
        <w:t xml:space="preserve">, т.б.) болмауымен сипатталады. </w:t>
      </w:r>
    </w:p>
    <w:p w14:paraId="373DCB4D"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Сапалылығы бойынша тамақ өнімдерін кластарға жіктейді: тағайындалуы бойынша қолдануға жарамды тауарлар (ешқандай шектеусіз өткізуге рұқсат етіледі); тағайындалуы бойынша қолдануға шартты жарамды тауарлар (стандартты емес немесе жойылатын ақауы бар тауарлар); тағайындалуы бойынша жарамсыз қауіпті тауарлар (өткізуге рұқсат етілмейді жөне жойылу керек немесе белгілі бір ережелерді сақтай отырып басқа өнімге айналдыру керек).</w:t>
      </w:r>
    </w:p>
    <w:p w14:paraId="58AD07D6"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Ерекше әрі шипалық қасиеті бар бие сүті мен одан жасалатын өнімдерді адамдар ежелден біледі. Ертеде көшпенділер жаңа сауған бие сүтін «саумал» деп атайтын. Дәстүрлер мен ырымдарды айтпағанда, бие сүті мен одан жасалатын өнімдердің пайдалы екені батыстың Авиценна атымен танымал Әбу Әли Ибн Сина мен Гиппократтың ежелгі медициналық трактаттарында және жылнамаларында жазылған. Ибн Синаның еңбектері мың жыл бұрын жазылған, оның көп бөлігі Еуропаның, Азияның және Таяу Шығыстың медицина ғылымының негізі болған. Ибн Сина бие сүтінің шипалық әсері мен қасиеттерін атап өтіп, оның адам табиғатымен тамаша үйлесетінін жазған.</w:t>
      </w:r>
    </w:p>
    <w:p w14:paraId="011285CC"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Саумал- биенің жаңа сауылған сүтінен құрғату (сублимация) әдісімен алынған құрғақ ақ ұнтақ. Қолдану аясы кең қайталанбас шипалық өнім.</w:t>
      </w:r>
    </w:p>
    <w:p w14:paraId="3EA3898C"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Бүгінгі өміріміз күйзеліске, экологиялық проблемаларға толы, табиғи өнімдердің жеткіліксіздігі байқалады және оларға қол жеткізу қиынға соғады. Осыған байланысты бүгінде адамның салауатты өмір салтына талпынушылығы жыл сайын қарқын алып келеді. Бұл түсінікті де, себебі ХХІ ғасыр адамының сырқаттануға уақыты жоқ. Салауатты өмір салтының негізі-дұрыс тамақтану екені ешкімге де құпия емес. Көптеген елде функционалдық тамақтану мәселесіне аса зор назар аударылады, бұған денсаулықты жақсартатын қасиеті анықталған азық-түліктер жатқызылады. </w:t>
      </w:r>
    </w:p>
    <w:p w14:paraId="22E0A0AC"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Бұл азық-түліктер толықтай табиғи болуы тиіс және ешқандай да химиялық қоспалары болмауы керек. Функционалдық азық-түлік өнімдерінің биологиялық белсенділігі жоғары болуы тиіс. Сондықтан да бүгінгі медицина адам ағзасында болып жатқан физиологиялық процестердің құнарлылығын ғана емес, амин қышқылдары, дәрумендер, минералды заттар сияқты биологиялық белсенді құрамының маңызын түсіне бастады.</w:t>
      </w:r>
    </w:p>
    <w:p w14:paraId="1E809923"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Саумал өнімінің сублимация түрінде өзінің шипалық қасиеттерін қалайша сақтайтынына ерекше назар аудару керек.</w:t>
      </w:r>
    </w:p>
    <w:p w14:paraId="467FA576"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Жаңа сауылған бие сүтінің (саумал) бір кемшілігі – пайдалы қасиеттерін ұзақ уақыт сақтай алмауы. Саумал сауғаннан кейін бірнеше сағаттың ішінде құнарсыз болып қалады. </w:t>
      </w:r>
    </w:p>
    <w:p w14:paraId="29FB803A"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Алайда саумалды сублимациялау (сублимациялық құрғату) саласындағы заманауи жетістіктер бұл кемшілікті жоюға тиімді көмектеседі, осылай бұл әдіс пайдалы қасиеттерін және балғындығын сақтайды. Сублимациялау кезінде бие сүті мұздатылады да, белгілі бір жағдайда мұз (күйінен бірден бу күйіне ауысады да) сұйық фазаны айналып өтіп, буланады, осыдан құрғақ түріндегі дайын өнім алынады. Яғни бие сүті төмен температураның арқасында консервацияланады.</w:t>
      </w:r>
    </w:p>
    <w:p w14:paraId="3072FB2D"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Сублимациялық құрғату әдісімен алынған бие сүтінің тағамдық құндылығын бағалау кезінде, оның органолептикалық және биологиялық қасиеттерінде бастапқы өніммен салыстырғанда ешқандай айырмашылық жоқ екені анықталды. Сонымен қатар берік қаптама оны ұзақ уақыт бойы сақтауға мүмкіндік береді және оны сақтауға ерекше жағдайлар да қажет емес. Мұнымен қатар, құрғақ саумал тез ерігіш келеді және суда тез өз қалпына келеді. Белгілі бір пропорцияда суда еріген құрғақ сүт жаңа сауылған саумалдан айырмашылығы байқалмайды.</w:t>
      </w:r>
    </w:p>
    <w:p w14:paraId="461AB97A"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Көптеген халықаралық зерттеулер мен заманауи технологиялардың арқасында саумал өнімінің адамға қалайша пайдалы әрі бірегей болатынын білеміз.</w:t>
      </w:r>
    </w:p>
    <w:p w14:paraId="0A4A45C8"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Бие сүтінде адам ағзасына қажетті шамамен 40 биологиялық компонент бар: амин қышқылдары, майлар, ферменттер, (лизоцим, амилаза), микроэлементтер (кальций, натрий, калий, фосфор, темір, магний, мыс, йод, күкірт, кобальт, мырыш, кремний, бром) </w:t>
      </w:r>
      <w:r w:rsidRPr="008F37F6">
        <w:rPr>
          <w:rFonts w:ascii="Times New Roman" w:hAnsi="Times New Roman" w:cs="Times New Roman"/>
          <w:lang w:eastAsia="ru-RU"/>
        </w:rPr>
        <w:lastRenderedPageBreak/>
        <w:t>және дәрумендер (А, С, В1, B2, В6, В12, E, Н, РР, бета-каротин, фоли қышқылы…), бұл компоненттер тиімді теңдестірілген пропорцияда. Жануарлардан алынатын өнімдердің арасында А, В, С, Е дәрумендер тобы мен микроэлементтердің мөлшері бие сүтінде көп екені анықталған.</w:t>
      </w:r>
    </w:p>
    <w:p w14:paraId="5E63AF92"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Бар-жоғы 500 мл бие сүті ағзаның С дәруменіне бір күндік қажеттілігін қамтамасыз етеді.</w:t>
      </w:r>
    </w:p>
    <w:p w14:paraId="31534A6F"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Саумал өнімінің пайдасын абыройлы медициналық ұйымдардың көптеген емханалық және зертханалық зерттеулері дәлелдеген. ҚР Ұлттық ғылыми-зерттеу медициналық ұйымдары шетелдік әріптестерінің тұжырымын растап отыр.</w:t>
      </w:r>
    </w:p>
    <w:p w14:paraId="635B485B"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Саумалдың Қазақстан территориясында ғана емес, сонымен қатар шетелде де көп ғасырдан бергі танымалдығына қарамастан, оның сауықтыратын қасиеттеріне жіті назар соңғы уақытта ғана аударыла бастады. </w:t>
      </w:r>
    </w:p>
    <w:p w14:paraId="3FF3C890"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Бір қызық жайт, бұл бірегей өнімге деген қызығушылық шетелде байқалып отыр (Германия, Франция, Бельгия, Жапония АҚШ). Бұған таңғалуға да болмайды, себебі функционалдық тағам өнімдері шетелде бірнеше жылдан бері бар. Ал бие сүтінің ғылыми дәлелденген қолданылу аясы өте кең және медициналық көрсеткіштермен ғана шектелмейді.</w:t>
      </w:r>
    </w:p>
    <w:p w14:paraId="06621FAC"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Жоғарыда атап өтілгендей, бие сүтінің бірегейлігі және ондағы биологиялық компоненттер құрамының керемет үйлесімділігі SAUMAL® өнімін түрлі этимологиядағы ауруларды емдеуде және оның алдын алуда балама құрал ретінде қолдануға мүмкіндік береді.</w:t>
      </w:r>
    </w:p>
    <w:p w14:paraId="7D65B769"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Мәселен, бие сүтінің құрамындағы β-лактоза бифидоген факторларға жатады, олар ішектің микроэкологиялық статусын қалпына келтіріп, бифидо- және лактоген пребиотик болып табылады (ферменттерге ыдырамайтын және «пайдалы» микроағзалардың өсуін жеделдететін, ас қорытуды жақсартатын зат).</w:t>
      </w:r>
    </w:p>
    <w:p w14:paraId="423A449C"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Бие сүтінің құрамындағы маңызды фермент лизоцим сүттің басқа түрлеріне қарағанда белсенділігімен ерекшеленеді және антибактериалды, ал бұл өз кезегінде антибактериялық, қабынуға қарсы және иммунтүрлендіруші әсер береді. Құрамындағы С дәрумені мен лизоцим ферменті бойынша саумал барлық үй жануарлардың сүтінен асып түседі.</w:t>
      </w:r>
    </w:p>
    <w:p w14:paraId="5066EC1D"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Бие сүтінің құрамындағы альбумин мен казеин сынды көп мөлшердегі ақуыздың ағзаға маңызы зор. Ақуыз әр ағзаның, әр тірі жасушаның өміріне қажетті жасушалар мен ұлпаларды құратын материал. Ағзамыздың туберкулезге табиғи төтеп бере алуы ақуыздың қаншалықты алмасатынына тікелей байланысты және бұған бие сүтінің казеині ықпал ететінін ғалымдар дәлелдеген. Бұдан өзге, бие сүтінде көп мөлшерде кальций тұзы бар. Кальций тұзы туберкулезге шалдыққан адамдардың туберкулез ошақтарын емдеуге (ізбестенуіне) ықпал етеді.</w:t>
      </w:r>
    </w:p>
    <w:p w14:paraId="177CED67"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Бие сүтін қолданудың тағы бір ұтымды тұсы оның асқазан қимыл әрекетіне пайдалы әсері – ол толқи жиырылуды (іш өтуге бейімділік) және тоқ ішек жұмысын (іш қатуға бейімділік) реттейді. Ішек-қарын жолының функциясы әр адамда әр түрлі өзгереді және асқазан сөлі мен жеке төтеп бере алу қабілетіне байланысты. Осылайша, секреция жетіспеушілігі бар созылмалы гастритке шалдыққан адамдарға бие сүті асқазан қышқылының көтерілуіне ықпал етеді, асқазан-ішек жолының функциясын жақсартады. </w:t>
      </w:r>
    </w:p>
    <w:p w14:paraId="2EAC4C3B"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Саумал тез сіңіріледі және қорытылады. Оны жиі ішетін адамдардың тамақ қорытуы жақсарып, біршама салмақ қосқанын, зат алмасуы жақсарғанын байқауға болады.</w:t>
      </w:r>
    </w:p>
    <w:p w14:paraId="22F535AC"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Қазақстан Республикасының Ұлттық ғылыми медициналық орталығы зерттеулерінің соңғы мәліметтері бауырдың созылмалы ауруларын: алкогольден туындамайтын бауырдың май ауруларын, аутоиммунды гепатитінен шығатын бауыр циррозын, вирустық гепатиттен шығатын бауыр циррозын емдеуде құрғақ бие сүтінің тиімділігі мен қауіпсіздігіне сенімділікті арттырды. Бауыр дисфункциясының негізгі көрсеткіштерінің бірі цитолитологиялық синдромның төмендеуі немесе шегінуі, емдеудің стратегиясын анықтайтын сипаты мен этиологиялық ерекшеліктері. Зерттеу барысында алынған </w:t>
      </w:r>
      <w:r w:rsidRPr="008F37F6">
        <w:rPr>
          <w:rFonts w:ascii="Times New Roman" w:hAnsi="Times New Roman" w:cs="Times New Roman"/>
          <w:lang w:eastAsia="ru-RU"/>
        </w:rPr>
        <w:lastRenderedPageBreak/>
        <w:t>клиникалық-лабораториялық мәліметтер зерттеу кезінде құрғақ бие сүтіп пайдаланғандарда аланинаминотрансфераза (АЛТ) мен аспартатаминотрансфераза (АСТ) сынды эндогенді ферменттер көрсеткішінің төмендегенін көрсетті.</w:t>
      </w:r>
    </w:p>
    <w:p w14:paraId="3418D0D7"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Аталған көрсеткіштердің төмендеуі бие сүтін тұтына отырып, негізгі емді жасап, салауатты өмір салтын ұстанған жағдайда бауыр ауруы қабынуының алдын алуға (әсіресе алкогольден туындамайтын бауырдың май ауруы) болады деуге толық негіз бар.</w:t>
      </w:r>
    </w:p>
    <w:p w14:paraId="37109B47"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Физиологиясы, үйлесімді қоректі заттарының, оңай қорытылатындығының және сіңірілетіндігінің арқасында бие сүті диета қажет болған жағдайдағы тамақтану режимінде зор пайдасын әкеледі. Бұл ағзаны тазартуға, зат алмасуды реттеуге, қан айналымын жақсартуға және қартаю процесін біршама төмендетуге көмектеседі.</w:t>
      </w:r>
    </w:p>
    <w:p w14:paraId="1321BE19" w14:textId="77777777" w:rsidR="00CC6F90" w:rsidRPr="008F37F6" w:rsidRDefault="00CC6F90" w:rsidP="00CC6F90">
      <w:pPr>
        <w:pStyle w:val="a6"/>
        <w:ind w:firstLine="454"/>
        <w:jc w:val="both"/>
        <w:rPr>
          <w:rFonts w:ascii="Times New Roman" w:hAnsi="Times New Roman" w:cs="Times New Roman"/>
          <w:spacing w:val="11"/>
          <w:lang w:eastAsia="ru-RU"/>
        </w:rPr>
      </w:pPr>
      <w:r w:rsidRPr="008F37F6">
        <w:rPr>
          <w:rFonts w:ascii="Times New Roman" w:hAnsi="Times New Roman" w:cs="Times New Roman"/>
          <w:spacing w:val="11"/>
          <w:lang w:eastAsia="ru-RU"/>
        </w:rPr>
        <w:t>Гастроэнтерология мен гепатологияда</w:t>
      </w:r>
      <w:r w:rsidRPr="008F37F6">
        <w:rPr>
          <w:rFonts w:ascii="Times New Roman" w:hAnsi="Times New Roman" w:cs="Times New Roman"/>
          <w:spacing w:val="11"/>
          <w:lang w:val="ru-RU" w:eastAsia="ru-RU"/>
        </w:rPr>
        <w:t xml:space="preserve"> </w:t>
      </w:r>
      <w:r w:rsidRPr="008F37F6">
        <w:rPr>
          <w:rFonts w:ascii="Times New Roman" w:hAnsi="Times New Roman" w:cs="Times New Roman"/>
          <w:spacing w:val="11"/>
          <w:lang w:eastAsia="ru-RU"/>
        </w:rPr>
        <w:t>бие</w:t>
      </w:r>
      <w:r w:rsidRPr="008F37F6">
        <w:rPr>
          <w:rFonts w:ascii="Times New Roman" w:hAnsi="Times New Roman" w:cs="Times New Roman"/>
          <w:spacing w:val="11"/>
          <w:lang w:val="ru-RU" w:eastAsia="ru-RU"/>
        </w:rPr>
        <w:t xml:space="preserve"> </w:t>
      </w:r>
      <w:r w:rsidRPr="008F37F6">
        <w:rPr>
          <w:rFonts w:ascii="Times New Roman" w:hAnsi="Times New Roman" w:cs="Times New Roman"/>
          <w:spacing w:val="11"/>
          <w:lang w:eastAsia="ru-RU"/>
        </w:rPr>
        <w:t>сүтінің</w:t>
      </w:r>
      <w:r w:rsidRPr="008F37F6">
        <w:rPr>
          <w:rFonts w:ascii="Times New Roman" w:hAnsi="Times New Roman" w:cs="Times New Roman"/>
          <w:spacing w:val="11"/>
          <w:lang w:val="ru-RU" w:eastAsia="ru-RU"/>
        </w:rPr>
        <w:t xml:space="preserve"> </w:t>
      </w:r>
      <w:r w:rsidRPr="008F37F6">
        <w:rPr>
          <w:rFonts w:ascii="Times New Roman" w:hAnsi="Times New Roman" w:cs="Times New Roman"/>
          <w:spacing w:val="11"/>
          <w:lang w:eastAsia="ru-RU"/>
        </w:rPr>
        <w:t>қолданылуы:</w:t>
      </w:r>
    </w:p>
    <w:p w14:paraId="10868D9E"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Бауырдың алкокольды қауыруы: алкогольдық гепатит пен бауыр циррозы;</w:t>
      </w:r>
    </w:p>
    <w:p w14:paraId="14F39349"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бауырдың алкогольдық емес май ауруы: бауыр стеатозы,  алкогольдық емес стеато гепатит пен алькогольдық емес стеато гепатит салдарынан бауыр циррозы; В, С және D созылмалы вирустық гепатиттер, сонымен қатар бауырдың вирустық циррозы;</w:t>
      </w:r>
    </w:p>
    <w:p w14:paraId="5F66036D"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созылмалы гастриттер мен дуодениттер;</w:t>
      </w:r>
    </w:p>
    <w:p w14:paraId="679E575E"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асқазан мен ұлтабаржарасы;</w:t>
      </w:r>
    </w:p>
    <w:p w14:paraId="408AAB22"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созылмалы панкреатит;</w:t>
      </w:r>
    </w:p>
    <w:p w14:paraId="22D4061A"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ішектің дисбиоз синдромы;</w:t>
      </w:r>
    </w:p>
    <w:p w14:paraId="3AFAE99D"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өтшығару жолдарының дисфункциясы.</w:t>
      </w:r>
    </w:p>
    <w:p w14:paraId="46E10187"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Биесүтінің таңғажайып құрамын аша келе оның анна сүтіне өте ұқсас екенін айта кеткен жөн, себебі дәл осы ұқсастық емізу кезінде проблемалар туындаса (емшек сүтінің азаюы, лактозаны сіңіру проблемалары, казеин тобындағы ақуыздарға төзімсіздік) оны анна сүтіне балама ретінде және бір жасқа дейінгі қосымша тағам ретінде қарастыруға негіз бола алады. Бие сүтінде иммундық дене тасымалдаушы алмастырылмайтын аминқышқылтриптофанның болуы, сонымен қатар оның бай минералды құрамы (йод, кальций, магний, темір), оны дені сау балалардың тағам рационына қосуға да негіз бола алады. Бұл олардың ағзасын қажетті заттар мен қоректендіріп, берік иммунитеттің қалыптасуына ықпал етеді. Дәрумендер, ақуыздар, майлар мен микроэлементтердің ерекше құрамы балалар ағзасына маңызды заттардың жетіспеушілігінің алдын  алып қана қоймай, оның мөлшерден көбейіп кетпеуін де қамтамасыз етеді.</w:t>
      </w:r>
    </w:p>
    <w:p w14:paraId="41047B8C" w14:textId="77777777" w:rsidR="00CC6F90" w:rsidRPr="008F37F6" w:rsidRDefault="00CC6F90" w:rsidP="00CC6F90">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Сонымен қатар, саумалды тұтыну – жаңадан пайда болып келе жатқан, алғашқы сатыларында анықталуы қиын аурулар мен бұзылыстардың алдын алуға ықпал етеді.</w:t>
      </w:r>
    </w:p>
    <w:p w14:paraId="64048C17"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Тағам өнеркәсібі үшін шикізат болып табылатын ауыл шаруашылығы мен технологиялық жабдықтармен қамтамасыз ететін машина жасаумен, тағам өнеркәсбін картон, ағаш, қағаз, фанер және тағы басқалармен амтамасыз ететін орман және целлюлоза-қағаз өнеркәсібімен полимерлі және шыны таралар, бояулар, лактар химия өнеркәсібімен, металлургия және басқа өнеркәсіптермен.</w:t>
      </w:r>
    </w:p>
    <w:p w14:paraId="1D7F2D38"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 xml:space="preserve">Тағам өнеркәсібінің негізгі мақсаты жоғары сапалы азық-түліктің кең ассортиментіне деген тең тұтынушының өсіп келе жатқан сұранысын үнемі қанағаттандыру және тамақтанудың балансты рационын қамтамасыз ету болып табылады. </w:t>
      </w:r>
    </w:p>
    <w:p w14:paraId="32F66F2C"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Қойылған мақсат өндіріске барлық басқа ғылымдардың жетістіктерін қолдануға негізделген, жетілген технологияларды еңгізуді талап етеді. Өткені шикізатты азық-түлік өніміне өңдеу процестері физика, жылу физикасы, химия, биохимия, микробиология, механика және тағы басқа заңдарына негзделген.</w:t>
      </w:r>
    </w:p>
    <w:p w14:paraId="3313BCCF"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 xml:space="preserve">Егер тағам технологиясын айтатын болсақ оның жетірдіріуінің күші тұтынушыларды тағам өнмдеріне қажеттіліктерін максималды қанағаттандыруға ұмтылу. Көптеген ғалымдардың пікірлері бойынша соңғы 50 жылда адамзат тарихында технологияның әсер ететін дамуы байқалады. </w:t>
      </w:r>
    </w:p>
    <w:p w14:paraId="173F122A"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Бірақ бұл даму көбіне қоршаған ортаға зияндығымен іске асты. Әр түрлі өндіріс технологияны интенсивтендіру көптеген табиғат кешендерін экологияға зиян ретінде қолдануды интенсивтендірді. Осыған байланысты қазіргі кездегі технология ғылыми-</w:t>
      </w:r>
      <w:r w:rsidRPr="008F37F6">
        <w:rPr>
          <w:rFonts w:ascii="Times New Roman" w:hAnsi="Times New Roman" w:cs="Times New Roman"/>
        </w:rPr>
        <w:lastRenderedPageBreak/>
        <w:t>техникалық прогресс есебіменшетел және отандық ғылым жетістіктеріне негізделу керк.</w:t>
      </w:r>
    </w:p>
    <w:p w14:paraId="69A89B3D"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Қойылған мақсаттан шыға агро өнеркәсіп коплексімен халық шаруашылығының тағам саласының алдында келесі міндеттер тұр:</w:t>
      </w:r>
    </w:p>
    <w:p w14:paraId="04586607"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1. Тағам өнеркәсібінің өнімдерінің барлық өсірілген егін, мал және құс шығындарынсыз өндірісін дайындауын, сақтауын қамтамасыз ету;</w:t>
      </w:r>
    </w:p>
    <w:p w14:paraId="4E4EDF7A"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2. Өнімді тұтынушыға ыңғайлы ыдыспен жане әдемі безендіріп ұсыну;</w:t>
      </w:r>
    </w:p>
    <w:p w14:paraId="42E0295B"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3. Әртүрлі өнімдер технологиясын әзірлеу соның ішінде арнайы бағыттағы өнімдер технологиясын дамыту;</w:t>
      </w:r>
    </w:p>
    <w:p w14:paraId="2C9F6053"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4. Халықты балансталған рацион бойынша толық құнды тағаммен қамтамасыз ету;</w:t>
      </w:r>
    </w:p>
    <w:p w14:paraId="793F28F0"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5. Өнім өндірісіне жасалатын шығынды неғұрлым азайтып өнімнің өздік құнын минималды ету.</w:t>
      </w:r>
    </w:p>
    <w:p w14:paraId="071288C2"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Өндірісіне жаңа технология үнемдеуші қалдықсыз және аз қалдықты экологиялық таза технологияларды енгізу және дайындау халықшаруашылығының әртүрлі саласының қазғаушы күші болып табылады. Сондықтан технология негізін тек технологтар, механиктерғанаемес ,товароведтер де игеребілукерек. Халықшаруашылығының тағам саласы тұтынушының сұранысын жоғары сапалы экологиялық таза өнімдер мен диеталық және бала тағамының өнімдерімен қамтамасыз ету керек. Тағам саласы халық шаруашылығының басқа салаларына шикізат өндіру спирт, тұз, крахмал, өсімдікмайы, техникалық майлар, мал терісі, қан өндіру өнімдері, медицина өнімдері үшін шикі зат болып табылады.  Технологиялықпроцестіңтехникалық, экономикалық өнімділігін сипаттайтын маңызды көрсеткіштер болып табылады:</w:t>
      </w:r>
    </w:p>
    <w:p w14:paraId="6D1540D5"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1. Өнімніңбірданасына энергия мен жартылайфабрикаттаршикізаттың минимум шығыны;</w:t>
      </w:r>
    </w:p>
    <w:p w14:paraId="63651AB8"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2. Дайынөнімніңшығуы мен сапасы;</w:t>
      </w:r>
    </w:p>
    <w:p w14:paraId="38BF020D"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3. Еңбекөнімділігініңдеңгейі;</w:t>
      </w:r>
    </w:p>
    <w:p w14:paraId="12BE7435"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4. Процестіңекпінділігі.</w:t>
      </w:r>
    </w:p>
    <w:p w14:paraId="2F7CD3AC" w14:textId="77777777" w:rsidR="00CC6F90" w:rsidRPr="008F37F6" w:rsidRDefault="00CC6F90" w:rsidP="00CC6F90">
      <w:pPr>
        <w:pStyle w:val="a6"/>
        <w:ind w:firstLine="454"/>
        <w:jc w:val="both"/>
        <w:rPr>
          <w:rFonts w:ascii="Times New Roman" w:hAnsi="Times New Roman" w:cs="Times New Roman"/>
        </w:rPr>
      </w:pPr>
      <w:r w:rsidRPr="008F37F6">
        <w:rPr>
          <w:rFonts w:ascii="Times New Roman" w:hAnsi="Times New Roman" w:cs="Times New Roman"/>
        </w:rPr>
        <w:t>Технологиялыққұралдарәдістер мен терминологияны унификациялау мақсатында 1975ж. мемлекеттік стандарт ретінде құжатнаманың бірыңғай жүйесі дайындалды. Соған сәйкес технологиялық процесс термині негізінде өнімді өндіру кезінде негізгі құрамдас бөлігі болып табылатын сақтау, өңдеу, қайта өңдеу мен байланысты операцияларды нығайтуға бағытталды.</w:t>
      </w:r>
    </w:p>
    <w:p w14:paraId="62D12CB9" w14:textId="77777777" w:rsidR="00CC6F90" w:rsidRPr="008F37F6" w:rsidRDefault="00CC6F90" w:rsidP="00CC6F90">
      <w:pPr>
        <w:pStyle w:val="a6"/>
        <w:ind w:firstLine="454"/>
        <w:jc w:val="both"/>
        <w:rPr>
          <w:rFonts w:ascii="Times New Roman" w:hAnsi="Times New Roman" w:cs="Times New Roman"/>
        </w:rPr>
      </w:pPr>
    </w:p>
    <w:p w14:paraId="0DAD9ABD" w14:textId="77777777" w:rsidR="00CC6F90" w:rsidRPr="008F37F6" w:rsidRDefault="00CC6F90" w:rsidP="00CC6F90">
      <w:pPr>
        <w:jc w:val="center"/>
        <w:rPr>
          <w:rFonts w:ascii="KZ Times New Roman" w:hAnsi="KZ Times New Roman" w:cs="KZ Times New Roman"/>
          <w:sz w:val="24"/>
          <w:szCs w:val="24"/>
        </w:rPr>
      </w:pPr>
      <w:proofErr w:type="spellStart"/>
      <w:r w:rsidRPr="008F37F6">
        <w:rPr>
          <w:rFonts w:ascii="KZ Times New Roman" w:hAnsi="KZ Times New Roman" w:cs="KZ Times New Roman"/>
          <w:b/>
          <w:sz w:val="24"/>
          <w:szCs w:val="24"/>
        </w:rPr>
        <w:t>Негізгі</w:t>
      </w:r>
      <w:proofErr w:type="spellEnd"/>
      <w:r w:rsidRPr="008F37F6">
        <w:rPr>
          <w:rFonts w:ascii="KZ Times New Roman" w:hAnsi="KZ Times New Roman" w:cs="KZ Times New Roman"/>
          <w:b/>
          <w:sz w:val="24"/>
          <w:szCs w:val="24"/>
        </w:rPr>
        <w:t xml:space="preserve"> </w:t>
      </w:r>
      <w:proofErr w:type="spellStart"/>
      <w:r w:rsidRPr="008F37F6">
        <w:rPr>
          <w:rFonts w:ascii="KZ Times New Roman" w:hAnsi="KZ Times New Roman" w:cs="KZ Times New Roman"/>
          <w:b/>
          <w:sz w:val="24"/>
          <w:szCs w:val="24"/>
        </w:rPr>
        <w:t>әдебиеттер</w:t>
      </w:r>
      <w:proofErr w:type="spellEnd"/>
      <w:r w:rsidRPr="008F37F6">
        <w:rPr>
          <w:rFonts w:ascii="KZ Times New Roman" w:hAnsi="KZ Times New Roman" w:cs="KZ Times New Roman"/>
          <w:b/>
          <w:sz w:val="24"/>
          <w:szCs w:val="24"/>
        </w:rPr>
        <w:t>:</w:t>
      </w:r>
    </w:p>
    <w:p w14:paraId="5815FCDB" w14:textId="77777777" w:rsidR="00CC6F90" w:rsidRPr="008F37F6" w:rsidRDefault="00CC6F90" w:rsidP="00CC6F90">
      <w:pPr>
        <w:numPr>
          <w:ilvl w:val="0"/>
          <w:numId w:val="1"/>
        </w:numPr>
        <w:spacing w:after="0" w:line="240" w:lineRule="auto"/>
        <w:ind w:left="0"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Мақала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батареясы</w:t>
      </w:r>
      <w:proofErr w:type="spellEnd"/>
      <w:r w:rsidRPr="008F37F6">
        <w:rPr>
          <w:rFonts w:ascii="Times New Roman" w:eastAsia="Times New Roman" w:hAnsi="Times New Roman" w:cs="Times New Roman"/>
          <w:sz w:val="24"/>
          <w:szCs w:val="24"/>
          <w:lang w:eastAsia="ru-RU"/>
        </w:rPr>
        <w:t xml:space="preserve">. </w:t>
      </w:r>
      <w:r w:rsidRPr="008F37F6">
        <w:rPr>
          <w:rFonts w:ascii="Times New Roman" w:eastAsia="Times New Roman" w:hAnsi="Times New Roman" w:cs="Times New Roman"/>
          <w:sz w:val="24"/>
          <w:szCs w:val="24"/>
          <w:lang w:val="be-BY" w:eastAsia="ru-RU"/>
        </w:rPr>
        <w:t xml:space="preserve">– </w:t>
      </w:r>
      <w:proofErr w:type="spellStart"/>
      <w:r w:rsidRPr="008F37F6">
        <w:rPr>
          <w:rFonts w:ascii="Times New Roman" w:eastAsia="Times New Roman" w:hAnsi="Times New Roman" w:cs="Times New Roman"/>
          <w:sz w:val="24"/>
          <w:szCs w:val="24"/>
          <w:lang w:eastAsia="ru-RU"/>
        </w:rPr>
        <w:t>Қазақстан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ұлттық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энциклопедиясы</w:t>
      </w:r>
      <w:proofErr w:type="spellEnd"/>
      <w:r w:rsidRPr="008F37F6">
        <w:rPr>
          <w:rFonts w:ascii="Times New Roman" w:eastAsia="Times New Roman" w:hAnsi="Times New Roman" w:cs="Times New Roman"/>
          <w:sz w:val="24"/>
          <w:szCs w:val="24"/>
          <w:lang w:eastAsia="ru-RU"/>
        </w:rPr>
        <w:t xml:space="preserve">. 5-том, 127-бет. Алматы, 2003 </w:t>
      </w:r>
      <w:proofErr w:type="spellStart"/>
      <w:r w:rsidRPr="008F37F6">
        <w:rPr>
          <w:rFonts w:ascii="Times New Roman" w:eastAsia="Times New Roman" w:hAnsi="Times New Roman" w:cs="Times New Roman"/>
          <w:sz w:val="24"/>
          <w:szCs w:val="24"/>
          <w:lang w:eastAsia="ru-RU"/>
        </w:rPr>
        <w:t>жыл</w:t>
      </w:r>
      <w:proofErr w:type="spellEnd"/>
      <w:r w:rsidRPr="008F37F6">
        <w:rPr>
          <w:rFonts w:ascii="Times New Roman" w:eastAsia="Times New Roman" w:hAnsi="Times New Roman" w:cs="Times New Roman"/>
          <w:sz w:val="24"/>
          <w:szCs w:val="24"/>
          <w:lang w:eastAsia="ru-RU"/>
        </w:rPr>
        <w:t>.</w:t>
      </w:r>
    </w:p>
    <w:p w14:paraId="5E92403D" w14:textId="77777777" w:rsidR="00CC6F90" w:rsidRPr="008F37F6" w:rsidRDefault="00CC6F90" w:rsidP="00CC6F90">
      <w:pPr>
        <w:numPr>
          <w:ilvl w:val="0"/>
          <w:numId w:val="1"/>
        </w:numPr>
        <w:spacing w:after="0" w:line="240" w:lineRule="auto"/>
        <w:ind w:left="0"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Мақала</w:t>
      </w:r>
      <w:proofErr w:type="spellEnd"/>
      <w:r w:rsidRPr="008F37F6">
        <w:rPr>
          <w:rFonts w:ascii="Times New Roman" w:eastAsia="Times New Roman" w:hAnsi="Times New Roman" w:cs="Times New Roman"/>
          <w:sz w:val="24"/>
          <w:szCs w:val="24"/>
          <w:lang w:eastAsia="ru-RU"/>
        </w:rPr>
        <w:t xml:space="preserve">: Фотоэлемент. </w:t>
      </w:r>
      <w:r w:rsidRPr="008F37F6">
        <w:rPr>
          <w:rFonts w:ascii="Times New Roman" w:eastAsia="Times New Roman" w:hAnsi="Times New Roman" w:cs="Times New Roman"/>
          <w:sz w:val="24"/>
          <w:szCs w:val="24"/>
          <w:lang w:val="be-BY" w:eastAsia="ru-RU"/>
        </w:rPr>
        <w:t xml:space="preserve">– </w:t>
      </w:r>
      <w:proofErr w:type="spellStart"/>
      <w:r w:rsidRPr="008F37F6">
        <w:rPr>
          <w:rFonts w:ascii="Times New Roman" w:eastAsia="Times New Roman" w:hAnsi="Times New Roman" w:cs="Times New Roman"/>
          <w:sz w:val="24"/>
          <w:szCs w:val="24"/>
          <w:lang w:eastAsia="ru-RU"/>
        </w:rPr>
        <w:t>Қазақстан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ұлттық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энциклопедиясы</w:t>
      </w:r>
      <w:proofErr w:type="spellEnd"/>
      <w:r w:rsidRPr="008F37F6">
        <w:rPr>
          <w:rFonts w:ascii="Times New Roman" w:eastAsia="Times New Roman" w:hAnsi="Times New Roman" w:cs="Times New Roman"/>
          <w:sz w:val="24"/>
          <w:szCs w:val="24"/>
          <w:lang w:eastAsia="ru-RU"/>
        </w:rPr>
        <w:t xml:space="preserve">. 9-том, 227-228 беттер. Алматы, 2007 </w:t>
      </w:r>
      <w:proofErr w:type="spellStart"/>
      <w:r w:rsidRPr="008F37F6">
        <w:rPr>
          <w:rFonts w:ascii="Times New Roman" w:eastAsia="Times New Roman" w:hAnsi="Times New Roman" w:cs="Times New Roman"/>
          <w:sz w:val="24"/>
          <w:szCs w:val="24"/>
          <w:lang w:eastAsia="ru-RU"/>
        </w:rPr>
        <w:t>жыл</w:t>
      </w:r>
      <w:proofErr w:type="spellEnd"/>
      <w:r w:rsidRPr="008F37F6">
        <w:rPr>
          <w:rFonts w:ascii="Times New Roman" w:eastAsia="Times New Roman" w:hAnsi="Times New Roman" w:cs="Times New Roman"/>
          <w:sz w:val="24"/>
          <w:szCs w:val="24"/>
          <w:lang w:eastAsia="ru-RU"/>
        </w:rPr>
        <w:t>.</w:t>
      </w:r>
    </w:p>
    <w:p w14:paraId="2BB74678" w14:textId="77777777" w:rsidR="00CC6F90" w:rsidRPr="008F37F6" w:rsidRDefault="00CC6F90" w:rsidP="00CC6F90">
      <w:pPr>
        <w:numPr>
          <w:ilvl w:val="0"/>
          <w:numId w:val="1"/>
        </w:numPr>
        <w:spacing w:after="0" w:line="240" w:lineRule="auto"/>
        <w:ind w:left="0" w:firstLine="454"/>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Надиров Н. «Не НЕФТЬЮ единой». </w:t>
      </w:r>
      <w:r w:rsidRPr="008F37F6">
        <w:rPr>
          <w:rFonts w:ascii="Times New Roman" w:eastAsia="Times New Roman" w:hAnsi="Times New Roman" w:cs="Times New Roman"/>
          <w:sz w:val="24"/>
          <w:szCs w:val="24"/>
          <w:lang w:val="be-BY" w:eastAsia="ru-RU"/>
        </w:rPr>
        <w:t xml:space="preserve">– Газета </w:t>
      </w:r>
      <w:r w:rsidRPr="008F37F6">
        <w:rPr>
          <w:rFonts w:ascii="Times New Roman" w:eastAsia="Times New Roman" w:hAnsi="Times New Roman" w:cs="Times New Roman"/>
          <w:sz w:val="24"/>
          <w:szCs w:val="24"/>
          <w:lang w:eastAsia="ru-RU"/>
        </w:rPr>
        <w:t xml:space="preserve">«Класс </w:t>
      </w:r>
      <w:r w:rsidRPr="008F37F6">
        <w:rPr>
          <w:rFonts w:ascii="Times New Roman" w:eastAsia="Times New Roman" w:hAnsi="Times New Roman" w:cs="Times New Roman"/>
          <w:sz w:val="24"/>
          <w:szCs w:val="24"/>
          <w:lang w:val="en-US" w:eastAsia="ru-RU"/>
        </w:rPr>
        <w:t>Time</w:t>
      </w:r>
      <w:r w:rsidRPr="008F37F6">
        <w:rPr>
          <w:rFonts w:ascii="Times New Roman" w:eastAsia="Times New Roman" w:hAnsi="Times New Roman" w:cs="Times New Roman"/>
          <w:sz w:val="24"/>
          <w:szCs w:val="24"/>
          <w:lang w:eastAsia="ru-RU"/>
        </w:rPr>
        <w:t>», №11, стр. 7. 11 апреля, 2012 год</w:t>
      </w:r>
    </w:p>
    <w:p w14:paraId="3117290F" w14:textId="77777777" w:rsidR="00CC6F90" w:rsidRPr="008F37F6" w:rsidRDefault="00CC6F90" w:rsidP="00CC6F90">
      <w:pPr>
        <w:numPr>
          <w:ilvl w:val="0"/>
          <w:numId w:val="1"/>
        </w:numPr>
        <w:spacing w:after="0" w:line="240" w:lineRule="auto"/>
        <w:ind w:left="0" w:firstLine="454"/>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Полупроводники в технике и науке. Т.1-2, Москва</w:t>
      </w:r>
      <w:r w:rsidRPr="008F37F6">
        <w:rPr>
          <w:rFonts w:ascii="Times New Roman" w:eastAsia="Times New Roman" w:hAnsi="Times New Roman" w:cs="Times New Roman"/>
          <w:sz w:val="24"/>
          <w:szCs w:val="24"/>
          <w:lang w:val="be-BY" w:eastAsia="ru-RU"/>
        </w:rPr>
        <w:t>–Ленинград, 1957-58 гг.</w:t>
      </w:r>
    </w:p>
    <w:p w14:paraId="608EF884" w14:textId="77777777" w:rsidR="00CC6F90" w:rsidRPr="008F37F6" w:rsidRDefault="00CC6F90" w:rsidP="00CC6F90">
      <w:pPr>
        <w:numPr>
          <w:ilvl w:val="0"/>
          <w:numId w:val="1"/>
        </w:numPr>
        <w:spacing w:after="0" w:line="240" w:lineRule="auto"/>
        <w:ind w:left="0" w:firstLine="454"/>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be-BY" w:eastAsia="ru-RU"/>
        </w:rPr>
        <w:t xml:space="preserve">Саммер В. Фотоэлементы в промышленности (пер. с англ.яз.).  </w:t>
      </w:r>
      <w:r w:rsidRPr="008F37F6">
        <w:rPr>
          <w:rFonts w:ascii="Times New Roman" w:eastAsia="Times New Roman" w:hAnsi="Times New Roman" w:cs="Times New Roman"/>
          <w:sz w:val="24"/>
          <w:szCs w:val="24"/>
          <w:lang w:eastAsia="ru-RU"/>
        </w:rPr>
        <w:t>Москва</w:t>
      </w:r>
      <w:r w:rsidRPr="008F37F6">
        <w:rPr>
          <w:rFonts w:ascii="Times New Roman" w:eastAsia="Times New Roman" w:hAnsi="Times New Roman" w:cs="Times New Roman"/>
          <w:sz w:val="24"/>
          <w:szCs w:val="24"/>
          <w:lang w:val="be-BY" w:eastAsia="ru-RU"/>
        </w:rPr>
        <w:t>–Ленинград, 1961</w:t>
      </w:r>
    </w:p>
    <w:p w14:paraId="67E0D883" w14:textId="77777777" w:rsidR="00CC6F90" w:rsidRPr="008F37F6" w:rsidRDefault="00CC6F90" w:rsidP="00CC6F90">
      <w:pPr>
        <w:jc w:val="both"/>
        <w:rPr>
          <w:rFonts w:ascii="Times New Roman" w:eastAsia="Times New Roman" w:hAnsi="Times New Roman" w:cs="Times New Roman"/>
          <w:sz w:val="24"/>
          <w:szCs w:val="24"/>
          <w:lang w:eastAsia="ru-RU"/>
        </w:rPr>
      </w:pPr>
    </w:p>
    <w:p w14:paraId="37DEFD65" w14:textId="77777777" w:rsidR="00CC6F90" w:rsidRPr="008F37F6" w:rsidRDefault="00CC6F90" w:rsidP="00CC6F90">
      <w:pPr>
        <w:ind w:left="360"/>
        <w:jc w:val="both"/>
        <w:rPr>
          <w:rFonts w:ascii="KZ Times New Roman" w:hAnsi="KZ Times New Roman" w:cs="KZ Times New Roman"/>
          <w:sz w:val="24"/>
          <w:szCs w:val="24"/>
        </w:rPr>
      </w:pPr>
    </w:p>
    <w:p w14:paraId="00ABE370" w14:textId="77777777" w:rsidR="00CC6F90" w:rsidRPr="008F37F6" w:rsidRDefault="00CC6F90" w:rsidP="00CC6F90">
      <w:pPr>
        <w:ind w:left="360"/>
        <w:jc w:val="center"/>
        <w:rPr>
          <w:rFonts w:ascii="KZ Times New Roman" w:hAnsi="KZ Times New Roman" w:cs="KZ Times New Roman"/>
          <w:b/>
          <w:sz w:val="24"/>
          <w:szCs w:val="24"/>
        </w:rPr>
      </w:pPr>
      <w:proofErr w:type="spellStart"/>
      <w:r w:rsidRPr="008F37F6">
        <w:rPr>
          <w:rFonts w:ascii="KZ Times New Roman" w:hAnsi="KZ Times New Roman" w:cs="KZ Times New Roman"/>
          <w:b/>
          <w:sz w:val="24"/>
          <w:szCs w:val="24"/>
        </w:rPr>
        <w:t>Қосымша</w:t>
      </w:r>
      <w:proofErr w:type="spellEnd"/>
      <w:r w:rsidRPr="008F37F6">
        <w:rPr>
          <w:rFonts w:ascii="KZ Times New Roman" w:hAnsi="KZ Times New Roman" w:cs="KZ Times New Roman"/>
          <w:b/>
          <w:sz w:val="24"/>
          <w:szCs w:val="24"/>
        </w:rPr>
        <w:t xml:space="preserve"> </w:t>
      </w:r>
      <w:proofErr w:type="spellStart"/>
      <w:r w:rsidRPr="008F37F6">
        <w:rPr>
          <w:rFonts w:ascii="KZ Times New Roman" w:hAnsi="KZ Times New Roman" w:cs="KZ Times New Roman"/>
          <w:b/>
          <w:sz w:val="24"/>
          <w:szCs w:val="24"/>
        </w:rPr>
        <w:t>әдебиеттер</w:t>
      </w:r>
      <w:proofErr w:type="spellEnd"/>
      <w:r w:rsidRPr="008F37F6">
        <w:rPr>
          <w:rFonts w:ascii="KZ Times New Roman" w:hAnsi="KZ Times New Roman" w:cs="KZ Times New Roman"/>
          <w:b/>
          <w:sz w:val="24"/>
          <w:szCs w:val="24"/>
        </w:rPr>
        <w:t>:</w:t>
      </w:r>
    </w:p>
    <w:p w14:paraId="5D40E7B3" w14:textId="77777777" w:rsidR="00CC6F90" w:rsidRPr="008F37F6" w:rsidRDefault="00CC6F90" w:rsidP="00CC6F90">
      <w:pPr>
        <w:numPr>
          <w:ilvl w:val="0"/>
          <w:numId w:val="2"/>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be-BY" w:eastAsia="ru-RU"/>
        </w:rPr>
        <w:t xml:space="preserve">Берковский А.Г. и др. Фотоэлектронные приборы. </w:t>
      </w:r>
      <w:r w:rsidRPr="008F37F6">
        <w:rPr>
          <w:rFonts w:ascii="Times New Roman" w:eastAsia="Times New Roman" w:hAnsi="Times New Roman" w:cs="Times New Roman"/>
          <w:sz w:val="24"/>
          <w:szCs w:val="24"/>
          <w:lang w:eastAsia="ru-RU"/>
        </w:rPr>
        <w:t>Москва</w:t>
      </w:r>
      <w:r w:rsidRPr="008F37F6">
        <w:rPr>
          <w:rFonts w:ascii="Times New Roman" w:eastAsia="Times New Roman" w:hAnsi="Times New Roman" w:cs="Times New Roman"/>
          <w:sz w:val="24"/>
          <w:szCs w:val="24"/>
          <w:lang w:val="be-BY" w:eastAsia="ru-RU"/>
        </w:rPr>
        <w:t>, 1965</w:t>
      </w:r>
    </w:p>
    <w:p w14:paraId="1E0597B8" w14:textId="77777777" w:rsidR="00CC6F90" w:rsidRPr="008F37F6" w:rsidRDefault="00CC6F90" w:rsidP="00CC6F90">
      <w:pPr>
        <w:numPr>
          <w:ilvl w:val="0"/>
          <w:numId w:val="2"/>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Статья из ИНТЕРНЕТА: Создана рекордная органическая солнечная батарея // </w:t>
      </w:r>
      <w:proofErr w:type="spellStart"/>
      <w:r w:rsidRPr="008F37F6">
        <w:rPr>
          <w:rFonts w:ascii="Times New Roman" w:eastAsia="Times New Roman" w:hAnsi="Times New Roman" w:cs="Times New Roman"/>
          <w:sz w:val="24"/>
          <w:szCs w:val="24"/>
          <w:lang w:eastAsia="ru-RU"/>
        </w:rPr>
        <w:t>www</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val="en-US" w:eastAsia="ru-RU"/>
        </w:rPr>
        <w:t>Membrana</w:t>
      </w:r>
      <w:proofErr w:type="spellEnd"/>
      <w:r w:rsidRPr="008F37F6">
        <w:rPr>
          <w:rFonts w:ascii="Times New Roman" w:eastAsia="Times New Roman" w:hAnsi="Times New Roman" w:cs="Times New Roman"/>
          <w:sz w:val="24"/>
          <w:szCs w:val="24"/>
          <w:lang w:eastAsia="ru-RU"/>
        </w:rPr>
        <w:t>, 13 июля 2007 год.</w:t>
      </w:r>
    </w:p>
    <w:p w14:paraId="579A3D0B" w14:textId="77777777" w:rsidR="00CC6F90" w:rsidRPr="008F37F6" w:rsidRDefault="00CC6F90" w:rsidP="00CC6F90">
      <w:pPr>
        <w:numPr>
          <w:ilvl w:val="0"/>
          <w:numId w:val="2"/>
        </w:numPr>
        <w:spacing w:after="0" w:line="240" w:lineRule="auto"/>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lastRenderedPageBreak/>
        <w:t>Ванке</w:t>
      </w:r>
      <w:proofErr w:type="spellEnd"/>
      <w:r w:rsidRPr="008F37F6">
        <w:rPr>
          <w:rFonts w:ascii="Times New Roman" w:eastAsia="Times New Roman" w:hAnsi="Times New Roman" w:cs="Times New Roman"/>
          <w:sz w:val="24"/>
          <w:szCs w:val="24"/>
          <w:lang w:eastAsia="ru-RU"/>
        </w:rPr>
        <w:t xml:space="preserve"> В.А., Лесков Л.В., Лукьянов А.В. Космические энергосистемы.</w:t>
      </w:r>
      <w:r w:rsidRPr="008F37F6">
        <w:rPr>
          <w:rFonts w:ascii="Times New Roman" w:eastAsia="Times New Roman" w:hAnsi="Times New Roman" w:cs="Times New Roman"/>
          <w:sz w:val="24"/>
          <w:szCs w:val="24"/>
          <w:lang w:val="be-BY" w:eastAsia="ru-RU"/>
        </w:rPr>
        <w:t xml:space="preserve"> – Москва: Машиностроение, 1990</w:t>
      </w:r>
    </w:p>
    <w:p w14:paraId="5324A89C" w14:textId="77777777" w:rsidR="00CC6F90" w:rsidRPr="008F37F6" w:rsidRDefault="00CC6F90" w:rsidP="00CC6F90">
      <w:pPr>
        <w:numPr>
          <w:ilvl w:val="0"/>
          <w:numId w:val="2"/>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en-US" w:eastAsia="ru-RU"/>
        </w:rPr>
        <w:t xml:space="preserve">Mankins J.C. Fresh Look at Space Solar Power: New </w:t>
      </w:r>
      <w:proofErr w:type="spellStart"/>
      <w:r w:rsidRPr="008F37F6">
        <w:rPr>
          <w:rFonts w:ascii="Times New Roman" w:eastAsia="Times New Roman" w:hAnsi="Times New Roman" w:cs="Times New Roman"/>
          <w:sz w:val="24"/>
          <w:szCs w:val="24"/>
          <w:lang w:val="en-US" w:eastAsia="ru-RU"/>
        </w:rPr>
        <w:t>Arctitectures</w:t>
      </w:r>
      <w:proofErr w:type="spellEnd"/>
      <w:r w:rsidRPr="008F37F6">
        <w:rPr>
          <w:rFonts w:ascii="Times New Roman" w:eastAsia="Times New Roman" w:hAnsi="Times New Roman" w:cs="Times New Roman"/>
          <w:sz w:val="24"/>
          <w:szCs w:val="24"/>
          <w:lang w:val="en-US" w:eastAsia="ru-RU"/>
        </w:rPr>
        <w:t>, Concept and Technologies. 1997</w:t>
      </w:r>
    </w:p>
    <w:p w14:paraId="40654BCD" w14:textId="77777777" w:rsidR="00CC6F90" w:rsidRPr="008F37F6" w:rsidRDefault="00CC6F90" w:rsidP="00CC6F90">
      <w:pPr>
        <w:pStyle w:val="a6"/>
        <w:ind w:firstLine="454"/>
        <w:jc w:val="both"/>
        <w:rPr>
          <w:rFonts w:ascii="Times New Roman" w:hAnsi="Times New Roman" w:cs="Times New Roman"/>
        </w:rPr>
      </w:pPr>
    </w:p>
    <w:p w14:paraId="0919DD3B" w14:textId="77777777" w:rsidR="00CC6F90" w:rsidRPr="008F37F6" w:rsidRDefault="00CC6F90" w:rsidP="00CC6F90">
      <w:pPr>
        <w:ind w:firstLine="454"/>
        <w:jc w:val="both"/>
        <w:rPr>
          <w:rFonts w:ascii="Times New Roman" w:hAnsi="Times New Roman" w:cs="Times New Roman"/>
          <w:b/>
          <w:sz w:val="24"/>
          <w:szCs w:val="24"/>
        </w:rPr>
      </w:pPr>
    </w:p>
    <w:p w14:paraId="4048C72C" w14:textId="77777777" w:rsidR="00E21B8F" w:rsidRPr="008F37F6" w:rsidRDefault="00E21B8F" w:rsidP="00CC6F90">
      <w:pPr>
        <w:ind w:firstLine="454"/>
        <w:jc w:val="both"/>
        <w:rPr>
          <w:rFonts w:ascii="Times New Roman" w:hAnsi="Times New Roman" w:cs="Times New Roman"/>
          <w:b/>
          <w:sz w:val="24"/>
          <w:szCs w:val="24"/>
        </w:rPr>
        <w:sectPr w:rsidR="00E21B8F" w:rsidRPr="008F37F6" w:rsidSect="00CC00EE">
          <w:pgSz w:w="11906" w:h="16838"/>
          <w:pgMar w:top="1134" w:right="850" w:bottom="1134" w:left="1701" w:header="708" w:footer="708" w:gutter="0"/>
          <w:cols w:space="708"/>
          <w:docGrid w:linePitch="360"/>
        </w:sectPr>
      </w:pPr>
    </w:p>
    <w:p w14:paraId="430DB94D" w14:textId="77777777" w:rsidR="00E21B8F" w:rsidRPr="008F37F6" w:rsidRDefault="00E21B8F" w:rsidP="00E21B8F">
      <w:pPr>
        <w:pStyle w:val="a6"/>
        <w:ind w:firstLine="708"/>
        <w:rPr>
          <w:rFonts w:ascii="Times New Roman" w:hAnsi="Times New Roman" w:cs="Times New Roman"/>
          <w:b/>
        </w:rPr>
      </w:pPr>
      <w:r w:rsidRPr="008F37F6">
        <w:rPr>
          <w:rFonts w:ascii="Times New Roman" w:hAnsi="Times New Roman" w:cs="Times New Roman"/>
          <w:b/>
        </w:rPr>
        <w:lastRenderedPageBreak/>
        <w:t xml:space="preserve">Дәріс </w:t>
      </w:r>
      <w:r w:rsidRPr="008F37F6">
        <w:rPr>
          <w:rFonts w:ascii="Times New Roman" w:eastAsia="KZ Times New Roman" w:hAnsi="Times New Roman" w:cs="Times New Roman"/>
          <w:b/>
        </w:rPr>
        <w:t xml:space="preserve">№ </w:t>
      </w:r>
      <w:r w:rsidRPr="008F37F6">
        <w:rPr>
          <w:rFonts w:ascii="Times New Roman" w:hAnsi="Times New Roman" w:cs="Times New Roman"/>
          <w:b/>
          <w:lang w:val="ru-RU"/>
        </w:rPr>
        <w:t>3</w:t>
      </w:r>
      <w:r w:rsidRPr="008F37F6">
        <w:rPr>
          <w:rFonts w:ascii="Times New Roman" w:hAnsi="Times New Roman" w:cs="Times New Roman"/>
          <w:b/>
        </w:rPr>
        <w:t xml:space="preserve"> </w:t>
      </w:r>
      <w:r w:rsidRPr="008F37F6">
        <w:rPr>
          <w:rStyle w:val="FontStyle152"/>
          <w:b w:val="0"/>
        </w:rPr>
        <w:t>Тағамдық қоспалар мен тағамдық ақуыз алу</w:t>
      </w:r>
    </w:p>
    <w:p w14:paraId="008AA268" w14:textId="77777777" w:rsidR="00E21B8F" w:rsidRPr="008F37F6" w:rsidRDefault="00E21B8F" w:rsidP="00E21B8F">
      <w:pPr>
        <w:pStyle w:val="a6"/>
        <w:rPr>
          <w:rFonts w:ascii="Times New Roman" w:hAnsi="Times New Roman" w:cs="Times New Roman"/>
        </w:rPr>
      </w:pPr>
    </w:p>
    <w:p w14:paraId="618524AE" w14:textId="77777777" w:rsidR="00E21B8F" w:rsidRPr="008F37F6" w:rsidRDefault="00E21B8F" w:rsidP="00E21B8F">
      <w:pPr>
        <w:spacing w:line="240" w:lineRule="auto"/>
        <w:ind w:firstLine="454"/>
        <w:jc w:val="both"/>
        <w:rPr>
          <w:rFonts w:ascii="Times New Roman" w:eastAsia="Times New Roman" w:hAnsi="Times New Roman" w:cs="Times New Roman"/>
          <w:color w:val="000000"/>
          <w:sz w:val="24"/>
          <w:szCs w:val="24"/>
          <w:lang w:eastAsia="kk-KZ"/>
        </w:rPr>
      </w:pPr>
      <w:r w:rsidRPr="008F37F6">
        <w:rPr>
          <w:rFonts w:ascii="Times New Roman" w:eastAsia="Times New Roman" w:hAnsi="Times New Roman" w:cs="Times New Roman"/>
          <w:color w:val="000000"/>
          <w:sz w:val="24"/>
          <w:szCs w:val="24"/>
          <w:lang w:val="kk-KZ" w:eastAsia="kk-KZ"/>
        </w:rPr>
        <w:t>Кіріспе</w:t>
      </w:r>
    </w:p>
    <w:p w14:paraId="4BDD0A31" w14:textId="77777777" w:rsidR="00E21B8F" w:rsidRPr="008F37F6" w:rsidRDefault="00E21B8F" w:rsidP="00E21B8F">
      <w:pPr>
        <w:spacing w:line="240" w:lineRule="auto"/>
        <w:ind w:firstLine="454"/>
        <w:jc w:val="both"/>
        <w:rPr>
          <w:rFonts w:ascii="Times New Roman" w:eastAsia="Times New Roman" w:hAnsi="Times New Roman" w:cs="Times New Roman"/>
          <w:color w:val="000000"/>
          <w:sz w:val="24"/>
          <w:szCs w:val="24"/>
          <w:lang w:eastAsia="kk-KZ"/>
        </w:rPr>
      </w:pPr>
      <w:r w:rsidRPr="008F37F6">
        <w:rPr>
          <w:rFonts w:ascii="Times New Roman" w:eastAsia="Times New Roman" w:hAnsi="Times New Roman" w:cs="Times New Roman"/>
          <w:color w:val="000000"/>
          <w:sz w:val="24"/>
          <w:szCs w:val="24"/>
          <w:lang w:val="kk-KZ" w:eastAsia="kk-KZ"/>
        </w:rPr>
        <w:t>Негізгі бөлім</w:t>
      </w:r>
    </w:p>
    <w:p w14:paraId="79DCDD14" w14:textId="77777777" w:rsidR="00E21B8F" w:rsidRPr="008F37F6" w:rsidRDefault="00E21B8F" w:rsidP="00E21B8F">
      <w:pPr>
        <w:numPr>
          <w:ilvl w:val="0"/>
          <w:numId w:val="4"/>
        </w:numPr>
        <w:spacing w:line="240" w:lineRule="auto"/>
        <w:jc w:val="both"/>
        <w:rPr>
          <w:rFonts w:ascii="Times New Roman" w:eastAsia="Times New Roman" w:hAnsi="Times New Roman" w:cs="Times New Roman"/>
          <w:color w:val="000000"/>
          <w:sz w:val="24"/>
          <w:szCs w:val="24"/>
          <w:lang w:eastAsia="kk-KZ"/>
        </w:rPr>
      </w:pPr>
      <w:r w:rsidRPr="008F37F6">
        <w:rPr>
          <w:rFonts w:ascii="Times New Roman" w:eastAsia="Times New Roman" w:hAnsi="Times New Roman" w:cs="Times New Roman"/>
          <w:color w:val="000000"/>
          <w:sz w:val="24"/>
          <w:szCs w:val="24"/>
          <w:lang w:val="kk-KZ" w:eastAsia="kk-KZ"/>
        </w:rPr>
        <w:t>Тағамдық қоспаларға жалпы сипаттама</w:t>
      </w:r>
    </w:p>
    <w:p w14:paraId="291A3BF5" w14:textId="77777777" w:rsidR="00E21B8F" w:rsidRPr="008F37F6" w:rsidRDefault="00E21B8F" w:rsidP="00E21B8F">
      <w:pPr>
        <w:numPr>
          <w:ilvl w:val="0"/>
          <w:numId w:val="4"/>
        </w:numPr>
        <w:spacing w:line="240" w:lineRule="auto"/>
        <w:jc w:val="both"/>
        <w:rPr>
          <w:rFonts w:ascii="Times New Roman" w:eastAsia="Times New Roman" w:hAnsi="Times New Roman" w:cs="Times New Roman"/>
          <w:color w:val="000000"/>
          <w:sz w:val="24"/>
          <w:szCs w:val="24"/>
          <w:lang w:eastAsia="kk-KZ"/>
        </w:rPr>
      </w:pPr>
      <w:r w:rsidRPr="008F37F6">
        <w:rPr>
          <w:rFonts w:ascii="Times New Roman" w:eastAsia="Times New Roman" w:hAnsi="Times New Roman" w:cs="Times New Roman"/>
          <w:color w:val="000000"/>
          <w:sz w:val="24"/>
          <w:szCs w:val="24"/>
          <w:lang w:val="kk-KZ" w:eastAsia="kk-KZ"/>
        </w:rPr>
        <w:t>Тағамдық қоспаларды классификациялау</w:t>
      </w:r>
      <w:r w:rsidRPr="008F37F6">
        <w:rPr>
          <w:rFonts w:ascii="Times New Roman" w:eastAsia="Times New Roman" w:hAnsi="Times New Roman" w:cs="Times New Roman"/>
          <w:color w:val="000000"/>
          <w:sz w:val="24"/>
          <w:szCs w:val="24"/>
          <w:lang w:eastAsia="kk-KZ"/>
        </w:rPr>
        <w:t xml:space="preserve"> </w:t>
      </w:r>
    </w:p>
    <w:p w14:paraId="6E7AEADC" w14:textId="77777777" w:rsidR="00E21B8F" w:rsidRPr="008F37F6" w:rsidRDefault="00E21B8F" w:rsidP="00E21B8F">
      <w:pPr>
        <w:numPr>
          <w:ilvl w:val="0"/>
          <w:numId w:val="4"/>
        </w:numPr>
        <w:spacing w:line="240" w:lineRule="auto"/>
        <w:jc w:val="both"/>
        <w:rPr>
          <w:rFonts w:ascii="Times New Roman" w:eastAsia="Times New Roman" w:hAnsi="Times New Roman" w:cs="Times New Roman"/>
          <w:color w:val="000000"/>
          <w:sz w:val="24"/>
          <w:szCs w:val="24"/>
          <w:lang w:eastAsia="kk-KZ"/>
        </w:rPr>
      </w:pPr>
      <w:r w:rsidRPr="008F37F6">
        <w:rPr>
          <w:rFonts w:ascii="Times New Roman" w:eastAsia="Times New Roman" w:hAnsi="Times New Roman" w:cs="Times New Roman"/>
          <w:color w:val="000000"/>
          <w:sz w:val="24"/>
          <w:szCs w:val="24"/>
          <w:lang w:val="kk-KZ" w:eastAsia="kk-KZ"/>
        </w:rPr>
        <w:t xml:space="preserve">Биотехнологиялық жолмен алынған тағамдық қоспалар мен ингредиенттердің пайдалануы жайлы </w:t>
      </w:r>
    </w:p>
    <w:p w14:paraId="7C90F759" w14:textId="77777777" w:rsidR="00E21B8F" w:rsidRPr="008F37F6" w:rsidRDefault="00E21B8F" w:rsidP="00E21B8F">
      <w:pPr>
        <w:spacing w:line="240" w:lineRule="auto"/>
        <w:ind w:left="360"/>
        <w:rPr>
          <w:rFonts w:ascii="Times New Roman" w:eastAsia="Times New Roman" w:hAnsi="Times New Roman" w:cs="Times New Roman"/>
          <w:color w:val="000000"/>
          <w:sz w:val="24"/>
          <w:szCs w:val="24"/>
          <w:lang w:val="kk-KZ" w:eastAsia="kk-KZ"/>
        </w:rPr>
      </w:pPr>
      <w:r w:rsidRPr="008F37F6">
        <w:rPr>
          <w:rFonts w:ascii="Times New Roman" w:eastAsia="Times New Roman" w:hAnsi="Times New Roman" w:cs="Times New Roman"/>
          <w:color w:val="000000"/>
          <w:sz w:val="24"/>
          <w:szCs w:val="24"/>
          <w:lang w:eastAsia="kk-KZ"/>
        </w:rPr>
        <w:t>Таби</w:t>
      </w:r>
      <w:r w:rsidRPr="008F37F6">
        <w:rPr>
          <w:rFonts w:ascii="Times New Roman" w:eastAsia="Times New Roman" w:hAnsi="Times New Roman" w:cs="Times New Roman"/>
          <w:color w:val="000000"/>
          <w:sz w:val="24"/>
          <w:szCs w:val="24"/>
          <w:lang w:val="kk-KZ" w:eastAsia="kk-KZ"/>
        </w:rPr>
        <w:t xml:space="preserve">ғи тағам қоспалары ерте кезден белгілі және адамдар арасында қолданылады. Ал синтетикалық тағамдық қоспалар ХХ ғасырда өндіріле бастады. Аздаған уақыт аралығында бүкіл дүние жүзінде және тағам өндірісінің барлық сферасында қолданылады. </w:t>
      </w:r>
    </w:p>
    <w:p w14:paraId="606E143B" w14:textId="77777777" w:rsidR="00E21B8F" w:rsidRPr="008F37F6" w:rsidRDefault="00E21B8F" w:rsidP="00E21B8F">
      <w:pPr>
        <w:spacing w:line="240" w:lineRule="auto"/>
        <w:ind w:left="360"/>
        <w:rPr>
          <w:rFonts w:ascii="Times New Roman" w:eastAsia="Times New Roman" w:hAnsi="Times New Roman" w:cs="Times New Roman"/>
          <w:color w:val="000000"/>
          <w:sz w:val="24"/>
          <w:szCs w:val="24"/>
          <w:lang w:val="kk-KZ" w:eastAsia="kk-KZ"/>
        </w:rPr>
      </w:pPr>
      <w:r w:rsidRPr="008F37F6">
        <w:rPr>
          <w:rFonts w:ascii="Times New Roman" w:eastAsia="Times New Roman" w:hAnsi="Times New Roman" w:cs="Times New Roman"/>
          <w:color w:val="000000"/>
          <w:sz w:val="24"/>
          <w:szCs w:val="24"/>
          <w:lang w:val="kk-KZ" w:eastAsia="kk-KZ"/>
        </w:rPr>
        <w:t xml:space="preserve">Тағам қоспаларының реестрі өте үлкен. Сондықтан, оның барлығын есте сақтау өте қиын. Келесі топты ерекшелеп атауға болады: </w:t>
      </w:r>
    </w:p>
    <w:p w14:paraId="7A0B01DB" w14:textId="77777777" w:rsidR="00E21B8F" w:rsidRPr="008F37F6" w:rsidRDefault="00E21B8F" w:rsidP="00E21B8F">
      <w:pPr>
        <w:spacing w:line="240" w:lineRule="auto"/>
        <w:ind w:left="360"/>
        <w:rPr>
          <w:rFonts w:ascii="Times New Roman" w:eastAsia="Times New Roman" w:hAnsi="Times New Roman" w:cs="Times New Roman"/>
          <w:color w:val="000000"/>
          <w:sz w:val="24"/>
          <w:szCs w:val="24"/>
          <w:lang w:val="kk-KZ" w:eastAsia="kk-KZ"/>
        </w:rPr>
      </w:pPr>
      <w:r w:rsidRPr="008F37F6">
        <w:rPr>
          <w:rFonts w:ascii="Times New Roman" w:eastAsia="Times New Roman" w:hAnsi="Times New Roman" w:cs="Times New Roman"/>
          <w:color w:val="000000"/>
          <w:sz w:val="24"/>
          <w:szCs w:val="24"/>
          <w:lang w:val="kk-KZ" w:eastAsia="kk-KZ"/>
        </w:rPr>
        <w:t xml:space="preserve">Е 1.. – бояғыштар. Тағамның түсін күшейтеді. Тыйым салынған бояғыштар - Е 121 - цитрусты қызыл, Е 123 - қызыл амарант, Е 128 – қызыл 2G. </w:t>
      </w:r>
    </w:p>
    <w:p w14:paraId="13533A61" w14:textId="77777777" w:rsidR="00E21B8F" w:rsidRPr="008F37F6" w:rsidRDefault="00E21B8F" w:rsidP="00E21B8F">
      <w:pPr>
        <w:spacing w:line="240" w:lineRule="auto"/>
        <w:ind w:left="360"/>
        <w:rPr>
          <w:rFonts w:ascii="Times New Roman" w:eastAsia="Times New Roman" w:hAnsi="Times New Roman" w:cs="Times New Roman"/>
          <w:color w:val="000000"/>
          <w:sz w:val="24"/>
          <w:szCs w:val="24"/>
          <w:lang w:val="kk-KZ" w:eastAsia="kk-KZ"/>
        </w:rPr>
      </w:pPr>
      <w:r w:rsidRPr="008F37F6">
        <w:rPr>
          <w:rFonts w:ascii="Times New Roman" w:eastAsia="Times New Roman" w:hAnsi="Times New Roman" w:cs="Times New Roman"/>
          <w:color w:val="000000"/>
          <w:sz w:val="24"/>
          <w:szCs w:val="24"/>
          <w:lang w:val="kk-KZ" w:eastAsia="kk-KZ"/>
        </w:rPr>
        <w:t xml:space="preserve">Е 2.. – консервантар. Тағамның сақталу мерзімін ұзартады. Микроағзалардың өсуін арттырады. Тыйым салынғандары - формальдегид Е 240 және Е 220 күкірт диоксиді. </w:t>
      </w:r>
    </w:p>
    <w:p w14:paraId="7AF34C9D" w14:textId="77777777" w:rsidR="00E21B8F" w:rsidRPr="008F37F6" w:rsidRDefault="00E21B8F" w:rsidP="00E21B8F">
      <w:pPr>
        <w:spacing w:line="240" w:lineRule="auto"/>
        <w:ind w:left="360"/>
        <w:rPr>
          <w:rFonts w:ascii="Times New Roman" w:eastAsia="Times New Roman" w:hAnsi="Times New Roman" w:cs="Times New Roman"/>
          <w:color w:val="000000"/>
          <w:sz w:val="24"/>
          <w:szCs w:val="24"/>
          <w:lang w:val="kk-KZ" w:eastAsia="kk-KZ"/>
        </w:rPr>
      </w:pPr>
      <w:r w:rsidRPr="008F37F6">
        <w:rPr>
          <w:rFonts w:ascii="Times New Roman" w:eastAsia="Times New Roman" w:hAnsi="Times New Roman" w:cs="Times New Roman"/>
          <w:color w:val="000000"/>
          <w:sz w:val="24"/>
          <w:szCs w:val="24"/>
          <w:lang w:val="kk-KZ" w:eastAsia="kk-KZ"/>
        </w:rPr>
        <w:t xml:space="preserve">Е 3… – қышқылдандыруға қарсы заттар. Қышқылдану үдерісін азайтады, сондай-ақ, тағамның бұзылуының алдын алады. </w:t>
      </w:r>
    </w:p>
    <w:p w14:paraId="62CF17C6" w14:textId="77777777" w:rsidR="00E21B8F" w:rsidRPr="008F37F6" w:rsidRDefault="00E21B8F" w:rsidP="00E21B8F">
      <w:pPr>
        <w:spacing w:line="240" w:lineRule="auto"/>
        <w:ind w:left="360"/>
        <w:rPr>
          <w:rFonts w:ascii="Times New Roman" w:eastAsia="Times New Roman" w:hAnsi="Times New Roman" w:cs="Times New Roman"/>
          <w:color w:val="000000"/>
          <w:sz w:val="24"/>
          <w:szCs w:val="24"/>
          <w:lang w:eastAsia="kk-KZ"/>
        </w:rPr>
      </w:pPr>
      <w:r w:rsidRPr="008F37F6">
        <w:rPr>
          <w:rFonts w:ascii="Times New Roman" w:eastAsia="Times New Roman" w:hAnsi="Times New Roman" w:cs="Times New Roman"/>
          <w:color w:val="000000"/>
          <w:sz w:val="24"/>
          <w:szCs w:val="24"/>
          <w:lang w:eastAsia="kk-KZ"/>
        </w:rPr>
        <w:t xml:space="preserve">Е 4.. – </w:t>
      </w:r>
      <w:proofErr w:type="spellStart"/>
      <w:r w:rsidRPr="008F37F6">
        <w:rPr>
          <w:rFonts w:ascii="Times New Roman" w:eastAsia="Times New Roman" w:hAnsi="Times New Roman" w:cs="Times New Roman"/>
          <w:color w:val="000000"/>
          <w:sz w:val="24"/>
          <w:szCs w:val="24"/>
          <w:lang w:eastAsia="kk-KZ"/>
        </w:rPr>
        <w:t>стабилизаторлар</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тағамның</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консистенциясын</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сақтайды</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Мұнда</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мүмкін</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болған</w:t>
      </w:r>
      <w:proofErr w:type="spellEnd"/>
      <w:r w:rsidRPr="008F37F6">
        <w:rPr>
          <w:rFonts w:ascii="Times New Roman" w:eastAsia="Times New Roman" w:hAnsi="Times New Roman" w:cs="Times New Roman"/>
          <w:color w:val="000000"/>
          <w:sz w:val="24"/>
          <w:szCs w:val="24"/>
          <w:lang w:eastAsia="kk-KZ"/>
        </w:rPr>
        <w:t xml:space="preserve"> желатин, крахмал, </w:t>
      </w:r>
      <w:proofErr w:type="spellStart"/>
      <w:r w:rsidRPr="008F37F6">
        <w:rPr>
          <w:rFonts w:ascii="Times New Roman" w:eastAsia="Times New Roman" w:hAnsi="Times New Roman" w:cs="Times New Roman"/>
          <w:color w:val="000000"/>
          <w:sz w:val="24"/>
          <w:szCs w:val="24"/>
          <w:lang w:eastAsia="kk-KZ"/>
        </w:rPr>
        <w:t>камедилер</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енеді</w:t>
      </w:r>
      <w:proofErr w:type="spellEnd"/>
      <w:r w:rsidRPr="008F37F6">
        <w:rPr>
          <w:rFonts w:ascii="Times New Roman" w:eastAsia="Times New Roman" w:hAnsi="Times New Roman" w:cs="Times New Roman"/>
          <w:color w:val="000000"/>
          <w:sz w:val="24"/>
          <w:szCs w:val="24"/>
          <w:lang w:eastAsia="kk-KZ"/>
        </w:rPr>
        <w:t xml:space="preserve">. </w:t>
      </w:r>
    </w:p>
    <w:p w14:paraId="3DCFE0C5" w14:textId="77777777" w:rsidR="00E21B8F" w:rsidRPr="008F37F6" w:rsidRDefault="00E21B8F" w:rsidP="00E21B8F">
      <w:pPr>
        <w:spacing w:line="240" w:lineRule="auto"/>
        <w:ind w:left="360"/>
        <w:rPr>
          <w:rFonts w:ascii="Times New Roman" w:eastAsia="Times New Roman" w:hAnsi="Times New Roman" w:cs="Times New Roman"/>
          <w:color w:val="000000"/>
          <w:sz w:val="24"/>
          <w:szCs w:val="24"/>
          <w:lang w:eastAsia="kk-KZ"/>
        </w:rPr>
      </w:pPr>
      <w:r w:rsidRPr="008F37F6">
        <w:rPr>
          <w:rFonts w:ascii="Times New Roman" w:eastAsia="Times New Roman" w:hAnsi="Times New Roman" w:cs="Times New Roman"/>
          <w:color w:val="000000"/>
          <w:sz w:val="24"/>
          <w:szCs w:val="24"/>
          <w:lang w:eastAsia="kk-KZ"/>
        </w:rPr>
        <w:t xml:space="preserve">Е 5.. – </w:t>
      </w:r>
      <w:proofErr w:type="spellStart"/>
      <w:r w:rsidRPr="008F37F6">
        <w:rPr>
          <w:rFonts w:ascii="Times New Roman" w:eastAsia="Times New Roman" w:hAnsi="Times New Roman" w:cs="Times New Roman"/>
          <w:color w:val="000000"/>
          <w:sz w:val="24"/>
          <w:szCs w:val="24"/>
          <w:lang w:eastAsia="kk-KZ"/>
        </w:rPr>
        <w:t>эмульгаторлар</w:t>
      </w:r>
      <w:proofErr w:type="spellEnd"/>
      <w:r w:rsidRPr="008F37F6">
        <w:rPr>
          <w:rFonts w:ascii="Times New Roman" w:eastAsia="Times New Roman" w:hAnsi="Times New Roman" w:cs="Times New Roman"/>
          <w:color w:val="000000"/>
          <w:sz w:val="24"/>
          <w:szCs w:val="24"/>
          <w:lang w:eastAsia="kk-KZ"/>
        </w:rPr>
        <w:t xml:space="preserve">. Осы </w:t>
      </w:r>
      <w:proofErr w:type="spellStart"/>
      <w:r w:rsidRPr="008F37F6">
        <w:rPr>
          <w:rFonts w:ascii="Times New Roman" w:eastAsia="Times New Roman" w:hAnsi="Times New Roman" w:cs="Times New Roman"/>
          <w:color w:val="000000"/>
          <w:sz w:val="24"/>
          <w:szCs w:val="24"/>
          <w:lang w:eastAsia="kk-KZ"/>
        </w:rPr>
        <w:t>қоспаның</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арқасында</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тағам</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құрылымы</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сақталады</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Ең</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белгілі</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әрі</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танымал</w:t>
      </w:r>
      <w:proofErr w:type="spellEnd"/>
      <w:r w:rsidRPr="008F37F6">
        <w:rPr>
          <w:rFonts w:ascii="Times New Roman" w:eastAsia="Times New Roman" w:hAnsi="Times New Roman" w:cs="Times New Roman"/>
          <w:color w:val="000000"/>
          <w:sz w:val="24"/>
          <w:szCs w:val="24"/>
          <w:lang w:eastAsia="kk-KZ"/>
        </w:rPr>
        <w:t xml:space="preserve"> эмульгатор - лецитин. </w:t>
      </w:r>
      <w:proofErr w:type="spellStart"/>
      <w:r w:rsidRPr="008F37F6">
        <w:rPr>
          <w:rFonts w:ascii="Times New Roman" w:eastAsia="Times New Roman" w:hAnsi="Times New Roman" w:cs="Times New Roman"/>
          <w:color w:val="000000"/>
          <w:sz w:val="24"/>
          <w:szCs w:val="24"/>
          <w:lang w:eastAsia="kk-KZ"/>
        </w:rPr>
        <w:t>Бір</w:t>
      </w:r>
      <w:proofErr w:type="spellEnd"/>
      <w:r w:rsidRPr="008F37F6">
        <w:rPr>
          <w:rFonts w:ascii="Times New Roman" w:eastAsia="Times New Roman" w:hAnsi="Times New Roman" w:cs="Times New Roman"/>
          <w:color w:val="000000"/>
          <w:sz w:val="24"/>
          <w:szCs w:val="24"/>
          <w:lang w:eastAsia="kk-KZ"/>
        </w:rPr>
        <w:t xml:space="preserve"> де </w:t>
      </w:r>
      <w:proofErr w:type="spellStart"/>
      <w:r w:rsidRPr="008F37F6">
        <w:rPr>
          <w:rFonts w:ascii="Times New Roman" w:eastAsia="Times New Roman" w:hAnsi="Times New Roman" w:cs="Times New Roman"/>
          <w:color w:val="000000"/>
          <w:sz w:val="24"/>
          <w:szCs w:val="24"/>
          <w:lang w:eastAsia="kk-KZ"/>
        </w:rPr>
        <w:t>бір</w:t>
      </w:r>
      <w:proofErr w:type="spellEnd"/>
      <w:r w:rsidRPr="008F37F6">
        <w:rPr>
          <w:rFonts w:ascii="Times New Roman" w:eastAsia="Times New Roman" w:hAnsi="Times New Roman" w:cs="Times New Roman"/>
          <w:color w:val="000000"/>
          <w:sz w:val="24"/>
          <w:szCs w:val="24"/>
          <w:lang w:eastAsia="kk-KZ"/>
        </w:rPr>
        <w:t xml:space="preserve"> шоколад </w:t>
      </w:r>
      <w:proofErr w:type="spellStart"/>
      <w:r w:rsidRPr="008F37F6">
        <w:rPr>
          <w:rFonts w:ascii="Times New Roman" w:eastAsia="Times New Roman" w:hAnsi="Times New Roman" w:cs="Times New Roman"/>
          <w:color w:val="000000"/>
          <w:sz w:val="24"/>
          <w:szCs w:val="24"/>
          <w:lang w:eastAsia="kk-KZ"/>
        </w:rPr>
        <w:t>бөлігі</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мұнсыз</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дайындалмайды</w:t>
      </w:r>
      <w:proofErr w:type="spellEnd"/>
      <w:r w:rsidRPr="008F37F6">
        <w:rPr>
          <w:rFonts w:ascii="Times New Roman" w:eastAsia="Times New Roman" w:hAnsi="Times New Roman" w:cs="Times New Roman"/>
          <w:color w:val="000000"/>
          <w:sz w:val="24"/>
          <w:szCs w:val="24"/>
          <w:lang w:eastAsia="kk-KZ"/>
        </w:rPr>
        <w:t xml:space="preserve">. </w:t>
      </w:r>
    </w:p>
    <w:p w14:paraId="6AEEB73C" w14:textId="77777777" w:rsidR="00E21B8F" w:rsidRPr="008F37F6" w:rsidRDefault="00E21B8F" w:rsidP="00E21B8F">
      <w:pPr>
        <w:spacing w:line="240" w:lineRule="auto"/>
        <w:ind w:left="360"/>
        <w:rPr>
          <w:rFonts w:ascii="Times New Roman" w:eastAsia="Times New Roman" w:hAnsi="Times New Roman" w:cs="Times New Roman"/>
          <w:color w:val="000000"/>
          <w:sz w:val="24"/>
          <w:szCs w:val="24"/>
          <w:lang w:eastAsia="kk-KZ"/>
        </w:rPr>
      </w:pPr>
      <w:r w:rsidRPr="008F37F6">
        <w:rPr>
          <w:rFonts w:ascii="Times New Roman" w:eastAsia="Times New Roman" w:hAnsi="Times New Roman" w:cs="Times New Roman"/>
          <w:color w:val="000000"/>
          <w:sz w:val="24"/>
          <w:szCs w:val="24"/>
          <w:lang w:eastAsia="kk-KZ"/>
        </w:rPr>
        <w:t xml:space="preserve">Е 6.. – </w:t>
      </w:r>
      <w:proofErr w:type="spellStart"/>
      <w:r w:rsidRPr="008F37F6">
        <w:rPr>
          <w:rFonts w:ascii="Times New Roman" w:eastAsia="Times New Roman" w:hAnsi="Times New Roman" w:cs="Times New Roman"/>
          <w:color w:val="000000"/>
          <w:sz w:val="24"/>
          <w:szCs w:val="24"/>
          <w:lang w:eastAsia="kk-KZ"/>
        </w:rPr>
        <w:t>дәм</w:t>
      </w:r>
      <w:proofErr w:type="spellEnd"/>
      <w:r w:rsidRPr="008F37F6">
        <w:rPr>
          <w:rFonts w:ascii="Times New Roman" w:eastAsia="Times New Roman" w:hAnsi="Times New Roman" w:cs="Times New Roman"/>
          <w:color w:val="000000"/>
          <w:sz w:val="24"/>
          <w:szCs w:val="24"/>
          <w:lang w:eastAsia="kk-KZ"/>
        </w:rPr>
        <w:t xml:space="preserve"> мен </w:t>
      </w:r>
      <w:proofErr w:type="spellStart"/>
      <w:r w:rsidRPr="008F37F6">
        <w:rPr>
          <w:rFonts w:ascii="Times New Roman" w:eastAsia="Times New Roman" w:hAnsi="Times New Roman" w:cs="Times New Roman"/>
          <w:color w:val="000000"/>
          <w:sz w:val="24"/>
          <w:szCs w:val="24"/>
          <w:lang w:eastAsia="kk-KZ"/>
        </w:rPr>
        <w:t>иісті</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күшейтушілер</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Бұларсыз</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тамақ</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дәмсіз</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көрінеді</w:t>
      </w:r>
      <w:proofErr w:type="spellEnd"/>
      <w:r w:rsidRPr="008F37F6">
        <w:rPr>
          <w:rFonts w:ascii="Times New Roman" w:eastAsia="Times New Roman" w:hAnsi="Times New Roman" w:cs="Times New Roman"/>
          <w:color w:val="000000"/>
          <w:sz w:val="24"/>
          <w:szCs w:val="24"/>
          <w:lang w:eastAsia="kk-KZ"/>
        </w:rPr>
        <w:t xml:space="preserve">. </w:t>
      </w:r>
    </w:p>
    <w:p w14:paraId="62F8788C" w14:textId="77777777" w:rsidR="00E21B8F" w:rsidRPr="008F37F6" w:rsidRDefault="00E21B8F" w:rsidP="00E21B8F">
      <w:pPr>
        <w:spacing w:line="240" w:lineRule="auto"/>
        <w:ind w:left="360"/>
        <w:rPr>
          <w:rFonts w:ascii="Times New Roman" w:eastAsia="Times New Roman" w:hAnsi="Times New Roman" w:cs="Times New Roman"/>
          <w:color w:val="000000"/>
          <w:sz w:val="24"/>
          <w:szCs w:val="24"/>
          <w:lang w:eastAsia="kk-KZ"/>
        </w:rPr>
      </w:pPr>
      <w:r w:rsidRPr="008F37F6">
        <w:rPr>
          <w:rFonts w:ascii="Times New Roman" w:eastAsia="Times New Roman" w:hAnsi="Times New Roman" w:cs="Times New Roman"/>
          <w:color w:val="000000"/>
          <w:sz w:val="24"/>
          <w:szCs w:val="24"/>
          <w:lang w:eastAsia="kk-KZ"/>
        </w:rPr>
        <w:t xml:space="preserve">Е 7.. – </w:t>
      </w:r>
      <w:proofErr w:type="spellStart"/>
      <w:r w:rsidRPr="008F37F6">
        <w:rPr>
          <w:rFonts w:ascii="Times New Roman" w:eastAsia="Times New Roman" w:hAnsi="Times New Roman" w:cs="Times New Roman"/>
          <w:color w:val="000000"/>
          <w:sz w:val="24"/>
          <w:szCs w:val="24"/>
          <w:lang w:eastAsia="kk-KZ"/>
        </w:rPr>
        <w:t>басқа</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қоспалар</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Мысалы</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антибиотиктер</w:t>
      </w:r>
      <w:proofErr w:type="spellEnd"/>
      <w:r w:rsidRPr="008F37F6">
        <w:rPr>
          <w:rFonts w:ascii="Times New Roman" w:eastAsia="Times New Roman" w:hAnsi="Times New Roman" w:cs="Times New Roman"/>
          <w:color w:val="000000"/>
          <w:sz w:val="24"/>
          <w:szCs w:val="24"/>
          <w:lang w:eastAsia="kk-KZ"/>
        </w:rPr>
        <w:t xml:space="preserve">. </w:t>
      </w:r>
    </w:p>
    <w:p w14:paraId="71358785" w14:textId="77777777" w:rsidR="00E21B8F" w:rsidRPr="008F37F6" w:rsidRDefault="00E21B8F" w:rsidP="00E21B8F">
      <w:pPr>
        <w:spacing w:line="240" w:lineRule="auto"/>
        <w:ind w:left="360"/>
        <w:rPr>
          <w:rFonts w:ascii="Times New Roman" w:eastAsia="Times New Roman" w:hAnsi="Times New Roman" w:cs="Times New Roman"/>
          <w:color w:val="000000"/>
          <w:sz w:val="24"/>
          <w:szCs w:val="24"/>
          <w:lang w:val="kk-KZ" w:eastAsia="kk-KZ"/>
        </w:rPr>
      </w:pPr>
      <w:proofErr w:type="spellStart"/>
      <w:r w:rsidRPr="008F37F6">
        <w:rPr>
          <w:rFonts w:ascii="Times New Roman" w:eastAsia="Times New Roman" w:hAnsi="Times New Roman" w:cs="Times New Roman"/>
          <w:b/>
          <w:bCs/>
          <w:i/>
          <w:iCs/>
          <w:color w:val="000000"/>
          <w:sz w:val="24"/>
          <w:szCs w:val="24"/>
          <w:lang w:eastAsia="kk-KZ"/>
        </w:rPr>
        <w:t>Бояғыштар</w:t>
      </w:r>
      <w:proofErr w:type="spellEnd"/>
      <w:r w:rsidRPr="008F37F6">
        <w:rPr>
          <w:rFonts w:ascii="Times New Roman" w:eastAsia="Times New Roman" w:hAnsi="Times New Roman" w:cs="Times New Roman"/>
          <w:b/>
          <w:bCs/>
          <w:i/>
          <w:iCs/>
          <w:color w:val="000000"/>
          <w:sz w:val="24"/>
          <w:szCs w:val="24"/>
          <w:lang w:eastAsia="kk-KZ"/>
        </w:rPr>
        <w:t xml:space="preserve"> </w:t>
      </w:r>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табиғи</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шикі</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заттардан</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және</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химиялық</w:t>
      </w:r>
      <w:proofErr w:type="spellEnd"/>
      <w:r w:rsidRPr="008F37F6">
        <w:rPr>
          <w:rFonts w:ascii="Times New Roman" w:eastAsia="Times New Roman" w:hAnsi="Times New Roman" w:cs="Times New Roman"/>
          <w:color w:val="000000"/>
          <w:sz w:val="24"/>
          <w:szCs w:val="24"/>
          <w:lang w:eastAsia="kk-KZ"/>
        </w:rPr>
        <w:t xml:space="preserve"> синтез </w:t>
      </w:r>
      <w:proofErr w:type="spellStart"/>
      <w:r w:rsidRPr="008F37F6">
        <w:rPr>
          <w:rFonts w:ascii="Times New Roman" w:eastAsia="Times New Roman" w:hAnsi="Times New Roman" w:cs="Times New Roman"/>
          <w:color w:val="000000"/>
          <w:sz w:val="24"/>
          <w:szCs w:val="24"/>
          <w:lang w:eastAsia="kk-KZ"/>
        </w:rPr>
        <w:t>өнімдер</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жолымен</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және</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биотехнологиялық</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әдістермен</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алынады</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Бояғыштар</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және</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түсті</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күшейтетін</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заттар</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ретінде</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кейбір</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витаминдерді</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қолданады</w:t>
      </w:r>
      <w:proofErr w:type="spellEnd"/>
      <w:r w:rsidRPr="008F37F6">
        <w:rPr>
          <w:rFonts w:ascii="Times New Roman" w:eastAsia="Times New Roman" w:hAnsi="Times New Roman" w:cs="Times New Roman"/>
          <w:color w:val="000000"/>
          <w:sz w:val="24"/>
          <w:szCs w:val="24"/>
          <w:lang w:eastAsia="kk-KZ"/>
        </w:rPr>
        <w:t xml:space="preserve"> В</w:t>
      </w:r>
      <w:r w:rsidRPr="008F37F6">
        <w:rPr>
          <w:rFonts w:ascii="Times New Roman" w:eastAsia="Times New Roman" w:hAnsi="Times New Roman" w:cs="Times New Roman"/>
          <w:color w:val="000000"/>
          <w:sz w:val="24"/>
          <w:szCs w:val="24"/>
          <w:vertAlign w:val="subscript"/>
          <w:lang w:eastAsia="kk-KZ"/>
        </w:rPr>
        <w:t xml:space="preserve">2 </w:t>
      </w:r>
      <w:r w:rsidRPr="008F37F6">
        <w:rPr>
          <w:rFonts w:ascii="Times New Roman" w:eastAsia="Times New Roman" w:hAnsi="Times New Roman" w:cs="Times New Roman"/>
          <w:color w:val="000000"/>
          <w:sz w:val="24"/>
          <w:szCs w:val="24"/>
          <w:lang w:eastAsia="kk-KZ"/>
        </w:rPr>
        <w:t xml:space="preserve">(рибофлавин), </w:t>
      </w:r>
      <w:r w:rsidRPr="008F37F6">
        <w:rPr>
          <w:rFonts w:ascii="Times New Roman" w:eastAsia="Times New Roman" w:hAnsi="Times New Roman" w:cs="Times New Roman"/>
          <w:color w:val="000000"/>
          <w:sz w:val="24"/>
          <w:szCs w:val="24"/>
          <w:lang w:val="en-US" w:eastAsia="kk-KZ"/>
        </w:rPr>
        <w:t>β</w:t>
      </w:r>
      <w:r w:rsidRPr="008F37F6">
        <w:rPr>
          <w:rFonts w:ascii="Times New Roman" w:eastAsia="Times New Roman" w:hAnsi="Times New Roman" w:cs="Times New Roman"/>
          <w:color w:val="000000"/>
          <w:sz w:val="24"/>
          <w:szCs w:val="24"/>
          <w:lang w:eastAsia="kk-KZ"/>
        </w:rPr>
        <w:t xml:space="preserve">-каротин, </w:t>
      </w:r>
      <w:proofErr w:type="spellStart"/>
      <w:r w:rsidRPr="008F37F6">
        <w:rPr>
          <w:rFonts w:ascii="Times New Roman" w:eastAsia="Times New Roman" w:hAnsi="Times New Roman" w:cs="Times New Roman"/>
          <w:color w:val="000000"/>
          <w:sz w:val="24"/>
          <w:szCs w:val="24"/>
          <w:lang w:eastAsia="kk-KZ"/>
        </w:rPr>
        <w:t>тағамдық</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өнімдерге</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қызғылт</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сары</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түс</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беретін</w:t>
      </w:r>
      <w:proofErr w:type="spellEnd"/>
      <w:r w:rsidRPr="008F37F6">
        <w:rPr>
          <w:rFonts w:ascii="Times New Roman" w:eastAsia="Times New Roman" w:hAnsi="Times New Roman" w:cs="Times New Roman"/>
          <w:color w:val="000000"/>
          <w:sz w:val="24"/>
          <w:szCs w:val="24"/>
          <w:lang w:eastAsia="kk-KZ"/>
        </w:rPr>
        <w:t xml:space="preserve">. </w:t>
      </w:r>
      <w:r w:rsidRPr="008F37F6">
        <w:rPr>
          <w:rFonts w:ascii="Times New Roman" w:eastAsia="Times New Roman" w:hAnsi="Times New Roman" w:cs="Times New Roman"/>
          <w:color w:val="000000"/>
          <w:sz w:val="24"/>
          <w:szCs w:val="24"/>
          <w:lang w:eastAsia="kk-KZ"/>
        </w:rPr>
        <w:sym w:font="Symbol" w:char="0062"/>
      </w:r>
      <w:r w:rsidRPr="008F37F6">
        <w:rPr>
          <w:rFonts w:ascii="Times New Roman" w:eastAsia="Times New Roman" w:hAnsi="Times New Roman" w:cs="Times New Roman"/>
          <w:color w:val="000000"/>
          <w:sz w:val="24"/>
          <w:szCs w:val="24"/>
          <w:lang w:eastAsia="kk-KZ"/>
        </w:rPr>
        <w:t>-</w:t>
      </w:r>
      <w:proofErr w:type="spellStart"/>
      <w:r w:rsidRPr="008F37F6">
        <w:rPr>
          <w:rFonts w:ascii="Times New Roman" w:eastAsia="Times New Roman" w:hAnsi="Times New Roman" w:cs="Times New Roman"/>
          <w:color w:val="000000"/>
          <w:sz w:val="24"/>
          <w:szCs w:val="24"/>
          <w:lang w:eastAsia="kk-KZ"/>
        </w:rPr>
        <w:t>каротинді</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шұжық</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жасау</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кезінде</w:t>
      </w:r>
      <w:proofErr w:type="spellEnd"/>
      <w:r w:rsidRPr="008F37F6">
        <w:rPr>
          <w:rFonts w:ascii="Times New Roman" w:eastAsia="Times New Roman" w:hAnsi="Times New Roman" w:cs="Times New Roman"/>
          <w:color w:val="000000"/>
          <w:sz w:val="24"/>
          <w:szCs w:val="24"/>
          <w:lang w:eastAsia="kk-KZ"/>
        </w:rPr>
        <w:t xml:space="preserve"> натрий </w:t>
      </w:r>
      <w:proofErr w:type="spellStart"/>
      <w:r w:rsidRPr="008F37F6">
        <w:rPr>
          <w:rFonts w:ascii="Times New Roman" w:eastAsia="Times New Roman" w:hAnsi="Times New Roman" w:cs="Times New Roman"/>
          <w:color w:val="000000"/>
          <w:sz w:val="24"/>
          <w:szCs w:val="24"/>
          <w:lang w:eastAsia="kk-KZ"/>
        </w:rPr>
        <w:t>нитритын</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ауыстырушы</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ретінде</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кондитерлік</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өнімдерді</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жасау</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сары</w:t>
      </w:r>
      <w:proofErr w:type="spellEnd"/>
      <w:r w:rsidRPr="008F37F6">
        <w:rPr>
          <w:rFonts w:ascii="Times New Roman" w:eastAsia="Times New Roman" w:hAnsi="Times New Roman" w:cs="Times New Roman"/>
          <w:color w:val="000000"/>
          <w:sz w:val="24"/>
          <w:szCs w:val="24"/>
          <w:lang w:eastAsia="kk-KZ"/>
        </w:rPr>
        <w:t xml:space="preserve"> май, макарон </w:t>
      </w:r>
      <w:proofErr w:type="spellStart"/>
      <w:r w:rsidRPr="008F37F6">
        <w:rPr>
          <w:rFonts w:ascii="Times New Roman" w:eastAsia="Times New Roman" w:hAnsi="Times New Roman" w:cs="Times New Roman"/>
          <w:color w:val="000000"/>
          <w:sz w:val="24"/>
          <w:szCs w:val="24"/>
          <w:lang w:eastAsia="kk-KZ"/>
        </w:rPr>
        <w:t>өнімдерін</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жасауда</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қолданады</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Кейбір</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аминқышқылдар</w:t>
      </w:r>
      <w:proofErr w:type="spellEnd"/>
      <w:r w:rsidRPr="008F37F6">
        <w:rPr>
          <w:rFonts w:ascii="Times New Roman" w:eastAsia="Times New Roman" w:hAnsi="Times New Roman" w:cs="Times New Roman"/>
          <w:color w:val="000000"/>
          <w:sz w:val="24"/>
          <w:szCs w:val="24"/>
          <w:lang w:eastAsia="kk-KZ"/>
        </w:rPr>
        <w:t xml:space="preserve"> 100-120 </w:t>
      </w:r>
      <w:r w:rsidRPr="008F37F6">
        <w:rPr>
          <w:rFonts w:ascii="Times New Roman" w:eastAsia="Times New Roman" w:hAnsi="Times New Roman" w:cs="Times New Roman"/>
          <w:color w:val="000000"/>
          <w:sz w:val="24"/>
          <w:szCs w:val="24"/>
          <w:lang w:eastAsia="kk-KZ"/>
        </w:rPr>
        <w:sym w:font="Symbol" w:char="00B0"/>
      </w:r>
      <w:r w:rsidRPr="008F37F6">
        <w:rPr>
          <w:rFonts w:ascii="Times New Roman" w:eastAsia="Times New Roman" w:hAnsi="Times New Roman" w:cs="Times New Roman"/>
          <w:color w:val="000000"/>
          <w:sz w:val="24"/>
          <w:szCs w:val="24"/>
          <w:lang w:eastAsia="kk-KZ"/>
        </w:rPr>
        <w:t xml:space="preserve">С </w:t>
      </w:r>
      <w:proofErr w:type="spellStart"/>
      <w:r w:rsidRPr="008F37F6">
        <w:rPr>
          <w:rFonts w:ascii="Times New Roman" w:eastAsia="Times New Roman" w:hAnsi="Times New Roman" w:cs="Times New Roman"/>
          <w:color w:val="000000"/>
          <w:sz w:val="24"/>
          <w:szCs w:val="24"/>
          <w:lang w:eastAsia="kk-KZ"/>
        </w:rPr>
        <w:t>және</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қатты</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сілтілі</w:t>
      </w:r>
      <w:proofErr w:type="spellEnd"/>
      <w:r w:rsidRPr="008F37F6">
        <w:rPr>
          <w:rFonts w:ascii="Times New Roman" w:eastAsia="Times New Roman" w:hAnsi="Times New Roman" w:cs="Times New Roman"/>
          <w:color w:val="000000"/>
          <w:sz w:val="24"/>
          <w:szCs w:val="24"/>
          <w:lang w:eastAsia="kk-KZ"/>
        </w:rPr>
        <w:t xml:space="preserve"> реакция </w:t>
      </w:r>
      <w:proofErr w:type="spellStart"/>
      <w:r w:rsidRPr="008F37F6">
        <w:rPr>
          <w:rFonts w:ascii="Times New Roman" w:eastAsia="Times New Roman" w:hAnsi="Times New Roman" w:cs="Times New Roman"/>
          <w:color w:val="000000"/>
          <w:sz w:val="24"/>
          <w:szCs w:val="24"/>
          <w:lang w:eastAsia="kk-KZ"/>
        </w:rPr>
        <w:t>кезінде</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қанттармен</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араласып</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бояғыштар</w:t>
      </w:r>
      <w:proofErr w:type="spellEnd"/>
      <w:r w:rsidRPr="008F37F6">
        <w:rPr>
          <w:rFonts w:ascii="Times New Roman" w:eastAsia="Times New Roman" w:hAnsi="Times New Roman" w:cs="Times New Roman"/>
          <w:color w:val="000000"/>
          <w:sz w:val="24"/>
          <w:szCs w:val="24"/>
          <w:lang w:eastAsia="kk-KZ"/>
        </w:rPr>
        <w:t xml:space="preserve"> </w:t>
      </w:r>
      <w:proofErr w:type="spellStart"/>
      <w:r w:rsidRPr="008F37F6">
        <w:rPr>
          <w:rFonts w:ascii="Times New Roman" w:eastAsia="Times New Roman" w:hAnsi="Times New Roman" w:cs="Times New Roman"/>
          <w:color w:val="000000"/>
          <w:sz w:val="24"/>
          <w:szCs w:val="24"/>
          <w:lang w:eastAsia="kk-KZ"/>
        </w:rPr>
        <w:t>түзеді</w:t>
      </w:r>
      <w:proofErr w:type="spellEnd"/>
      <w:r w:rsidRPr="008F37F6">
        <w:rPr>
          <w:rFonts w:ascii="Times New Roman" w:eastAsia="Times New Roman" w:hAnsi="Times New Roman" w:cs="Times New Roman"/>
          <w:color w:val="000000"/>
          <w:sz w:val="24"/>
          <w:szCs w:val="24"/>
          <w:lang w:eastAsia="kk-KZ"/>
        </w:rPr>
        <w:t>.</w:t>
      </w:r>
    </w:p>
    <w:p w14:paraId="2D9CF267" w14:textId="77777777" w:rsidR="00E21B8F" w:rsidRPr="008F37F6" w:rsidRDefault="00E21B8F" w:rsidP="00E21B8F">
      <w:pPr>
        <w:spacing w:line="240" w:lineRule="auto"/>
        <w:rPr>
          <w:rFonts w:ascii="Times New Roman" w:hAnsi="Times New Roman" w:cs="Times New Roman"/>
          <w:sz w:val="24"/>
          <w:szCs w:val="24"/>
          <w:lang w:val="kk-KZ"/>
        </w:rPr>
      </w:pPr>
      <w:r w:rsidRPr="008F37F6">
        <w:rPr>
          <w:rFonts w:ascii="Times New Roman" w:hAnsi="Times New Roman" w:cs="Times New Roman"/>
          <w:b/>
          <w:bCs/>
          <w:sz w:val="24"/>
          <w:szCs w:val="24"/>
          <w:lang w:val="kk-KZ"/>
        </w:rPr>
        <w:t>Қышқылдағыштар</w:t>
      </w:r>
      <w:r w:rsidRPr="008F37F6">
        <w:rPr>
          <w:rFonts w:ascii="Times New Roman" w:hAnsi="Times New Roman" w:cs="Times New Roman"/>
          <w:sz w:val="24"/>
          <w:szCs w:val="24"/>
          <w:lang w:val="kk-KZ"/>
        </w:rPr>
        <w:t xml:space="preserve"> тағам өнімдеріне «қышқылдық дәм» береді. Ең кең тараған – ол лимон қышқылы. Лимон қышқылын </w:t>
      </w:r>
      <w:r w:rsidRPr="008F37F6">
        <w:rPr>
          <w:rFonts w:ascii="Times New Roman" w:hAnsi="Times New Roman" w:cs="Times New Roman"/>
          <w:b/>
          <w:bCs/>
          <w:i/>
          <w:iCs/>
          <w:sz w:val="24"/>
          <w:szCs w:val="24"/>
          <w:lang w:val="kk-KZ"/>
        </w:rPr>
        <w:t xml:space="preserve">Aspergillus niger </w:t>
      </w:r>
      <w:r w:rsidRPr="008F37F6">
        <w:rPr>
          <w:rFonts w:ascii="Times New Roman" w:hAnsi="Times New Roman" w:cs="Times New Roman"/>
          <w:sz w:val="24"/>
          <w:szCs w:val="24"/>
          <w:lang w:val="kk-KZ"/>
        </w:rPr>
        <w:t xml:space="preserve">көмегімен алынады, құрамында глюкоза гидролизаты бар мелассаны ашыту арқылы. Алкогольсыз сусындарды және кондитерлік өнімдерді дайындау кезінде пайдаланады. Қызанақты консервлеу кезінде алмы қышқылын қолданады, мұны </w:t>
      </w:r>
      <w:r w:rsidRPr="008F37F6">
        <w:rPr>
          <w:rFonts w:ascii="Times New Roman" w:hAnsi="Times New Roman" w:cs="Times New Roman"/>
          <w:b/>
          <w:bCs/>
          <w:i/>
          <w:iCs/>
          <w:sz w:val="24"/>
          <w:szCs w:val="24"/>
          <w:lang w:val="kk-KZ"/>
        </w:rPr>
        <w:t>A. flavus</w:t>
      </w:r>
      <w:r w:rsidRPr="008F37F6">
        <w:rPr>
          <w:rFonts w:ascii="Times New Roman" w:hAnsi="Times New Roman" w:cs="Times New Roman"/>
          <w:sz w:val="24"/>
          <w:szCs w:val="24"/>
          <w:lang w:val="kk-KZ"/>
        </w:rPr>
        <w:t xml:space="preserve">  көмегімен алады.  Тағамдық өнеркәсібінде ең жие қолданатын сірке қышқылы, сүт қышқылы, итакон қышқылы (продуценті - </w:t>
      </w:r>
      <w:r w:rsidRPr="008F37F6">
        <w:rPr>
          <w:rFonts w:ascii="Times New Roman" w:hAnsi="Times New Roman" w:cs="Times New Roman"/>
          <w:b/>
          <w:bCs/>
          <w:i/>
          <w:iCs/>
          <w:sz w:val="24"/>
          <w:szCs w:val="24"/>
          <w:lang w:val="kk-KZ"/>
        </w:rPr>
        <w:t>A. Terreus</w:t>
      </w:r>
      <w:r w:rsidRPr="008F37F6">
        <w:rPr>
          <w:rFonts w:ascii="Times New Roman" w:hAnsi="Times New Roman" w:cs="Times New Roman"/>
          <w:sz w:val="24"/>
          <w:szCs w:val="24"/>
          <w:lang w:val="kk-KZ"/>
        </w:rPr>
        <w:t xml:space="preserve">), глюкон глюконолактон түрінде қолданылады (продуценті - </w:t>
      </w:r>
      <w:r w:rsidRPr="008F37F6">
        <w:rPr>
          <w:rFonts w:ascii="Times New Roman" w:hAnsi="Times New Roman" w:cs="Times New Roman"/>
          <w:b/>
          <w:bCs/>
          <w:i/>
          <w:iCs/>
          <w:sz w:val="24"/>
          <w:szCs w:val="24"/>
          <w:lang w:val="kk-KZ"/>
        </w:rPr>
        <w:t>A. niger</w:t>
      </w:r>
      <w:r w:rsidRPr="008F37F6">
        <w:rPr>
          <w:rFonts w:ascii="Times New Roman" w:hAnsi="Times New Roman" w:cs="Times New Roman"/>
          <w:sz w:val="24"/>
          <w:szCs w:val="24"/>
          <w:lang w:val="kk-KZ"/>
        </w:rPr>
        <w:t xml:space="preserve">), фумар </w:t>
      </w:r>
      <w:r w:rsidRPr="008F37F6">
        <w:rPr>
          <w:rFonts w:ascii="Times New Roman" w:hAnsi="Times New Roman" w:cs="Times New Roman"/>
          <w:sz w:val="24"/>
          <w:szCs w:val="24"/>
          <w:lang w:val="kk-KZ"/>
        </w:rPr>
        <w:lastRenderedPageBreak/>
        <w:t xml:space="preserve">(микроскопиялық саңырауқұлақ </w:t>
      </w:r>
      <w:r w:rsidRPr="008F37F6">
        <w:rPr>
          <w:rFonts w:ascii="Times New Roman" w:hAnsi="Times New Roman" w:cs="Times New Roman"/>
          <w:b/>
          <w:bCs/>
          <w:i/>
          <w:iCs/>
          <w:sz w:val="24"/>
          <w:szCs w:val="24"/>
          <w:lang w:val="kk-KZ"/>
        </w:rPr>
        <w:t>Rhizopus</w:t>
      </w:r>
      <w:r w:rsidRPr="008F37F6">
        <w:rPr>
          <w:rFonts w:ascii="Times New Roman" w:hAnsi="Times New Roman" w:cs="Times New Roman"/>
          <w:sz w:val="24"/>
          <w:szCs w:val="24"/>
          <w:lang w:val="kk-KZ"/>
        </w:rPr>
        <w:t>).</w:t>
      </w:r>
      <w:r w:rsidRPr="008F37F6">
        <w:rPr>
          <w:rFonts w:ascii="Times New Roman" w:hAnsi="Times New Roman" w:cs="Times New Roman"/>
          <w:sz w:val="24"/>
          <w:szCs w:val="24"/>
          <w:lang w:val="kk-KZ"/>
        </w:rPr>
        <w:br/>
        <w:t> </w:t>
      </w:r>
      <w:r w:rsidRPr="008F37F6">
        <w:rPr>
          <w:rFonts w:ascii="Times New Roman" w:hAnsi="Times New Roman" w:cs="Times New Roman"/>
          <w:b/>
          <w:bCs/>
          <w:sz w:val="24"/>
          <w:szCs w:val="24"/>
          <w:lang w:val="kk-KZ"/>
        </w:rPr>
        <w:t xml:space="preserve">Дәмді күшейткіштер </w:t>
      </w:r>
      <w:r w:rsidRPr="008F37F6">
        <w:rPr>
          <w:rFonts w:ascii="Times New Roman" w:hAnsi="Times New Roman" w:cs="Times New Roman"/>
          <w:sz w:val="24"/>
          <w:szCs w:val="24"/>
          <w:lang w:val="kk-KZ"/>
        </w:rPr>
        <w:t xml:space="preserve">табиғи тағамдық өнімдердің құрамына кіретін заттар. Ең басты дәмді күшейткіш глутамин қышқылының натрий тұзы (натрий глутаматы): оны </w:t>
      </w:r>
      <w:r w:rsidRPr="008F37F6">
        <w:rPr>
          <w:rFonts w:ascii="Times New Roman" w:hAnsi="Times New Roman" w:cs="Times New Roman"/>
          <w:b/>
          <w:bCs/>
          <w:i/>
          <w:iCs/>
          <w:sz w:val="24"/>
          <w:szCs w:val="24"/>
          <w:lang w:val="kk-KZ"/>
        </w:rPr>
        <w:t xml:space="preserve">Micrococcus glutamicus </w:t>
      </w:r>
      <w:r w:rsidRPr="008F37F6">
        <w:rPr>
          <w:rFonts w:ascii="Times New Roman" w:hAnsi="Times New Roman" w:cs="Times New Roman"/>
          <w:sz w:val="24"/>
          <w:szCs w:val="24"/>
          <w:lang w:val="kk-KZ"/>
        </w:rPr>
        <w:t xml:space="preserve">көмегімен алуға болады.  Микроскопиялық саңырауқұлақ </w:t>
      </w:r>
      <w:r w:rsidRPr="008F37F6">
        <w:rPr>
          <w:rFonts w:ascii="Times New Roman" w:hAnsi="Times New Roman" w:cs="Times New Roman"/>
          <w:b/>
          <w:bCs/>
          <w:i/>
          <w:iCs/>
          <w:sz w:val="24"/>
          <w:szCs w:val="24"/>
          <w:lang w:val="kk-KZ"/>
        </w:rPr>
        <w:t xml:space="preserve">Penicillium citrinum нуклеаза ферментінің </w:t>
      </w:r>
      <w:r w:rsidRPr="008F37F6">
        <w:rPr>
          <w:rFonts w:ascii="Times New Roman" w:hAnsi="Times New Roman" w:cs="Times New Roman"/>
          <w:sz w:val="24"/>
          <w:szCs w:val="24"/>
          <w:lang w:val="kk-KZ"/>
        </w:rPr>
        <w:t xml:space="preserve">көмегімен нуклеин қышқылдарын өндірістік масштабта 5´-нуклеотидтерді алады (құрамында инозин және гуанин бар), оларды дәмді күшейткіш ретінде пайдаланады. </w:t>
      </w:r>
    </w:p>
    <w:p w14:paraId="790C2145" w14:textId="77777777" w:rsidR="00CC00EE" w:rsidRPr="008F37F6" w:rsidRDefault="00E21B8F" w:rsidP="00E21B8F">
      <w:pPr>
        <w:spacing w:line="240" w:lineRule="auto"/>
        <w:rPr>
          <w:rFonts w:ascii="Times New Roman" w:hAnsi="Times New Roman" w:cs="Times New Roman"/>
          <w:sz w:val="24"/>
          <w:szCs w:val="24"/>
          <w:lang w:val="kk-KZ"/>
        </w:rPr>
      </w:pPr>
      <w:r w:rsidRPr="008F37F6">
        <w:rPr>
          <w:rFonts w:ascii="Times New Roman" w:hAnsi="Times New Roman" w:cs="Times New Roman"/>
          <w:b/>
          <w:bCs/>
          <w:i/>
          <w:iCs/>
          <w:sz w:val="24"/>
          <w:szCs w:val="24"/>
          <w:lang w:val="kk-KZ"/>
        </w:rPr>
        <w:t>Альгинат</w:t>
      </w:r>
      <w:r w:rsidRPr="008F37F6">
        <w:rPr>
          <w:rFonts w:ascii="Times New Roman" w:hAnsi="Times New Roman" w:cs="Times New Roman"/>
          <w:sz w:val="24"/>
          <w:szCs w:val="24"/>
          <w:lang w:val="kk-KZ"/>
        </w:rPr>
        <w:t xml:space="preserve"> – тағамдық өнеркәсібінде өсімдік шикі зат көздерінен алынған қоюлағыш ретінде немесе гелтүзуші агент ретінде пайдаланады. Оларды йогуртты, балмұздақты алу кезінде  мұз кристалдарын түзбеу үшін қолданады.  Альгинат көзі ретінде су балдырларын пайдаланады (</w:t>
      </w:r>
      <w:r w:rsidRPr="008F37F6">
        <w:rPr>
          <w:rFonts w:ascii="Times New Roman" w:hAnsi="Times New Roman" w:cs="Times New Roman"/>
          <w:b/>
          <w:bCs/>
          <w:i/>
          <w:iCs/>
          <w:sz w:val="24"/>
          <w:szCs w:val="24"/>
          <w:u w:val="single"/>
          <w:lang w:val="kk-KZ"/>
        </w:rPr>
        <w:t>Laminaria spp</w:t>
      </w:r>
      <w:r w:rsidRPr="008F37F6">
        <w:rPr>
          <w:rFonts w:ascii="Times New Roman" w:hAnsi="Times New Roman" w:cs="Times New Roman"/>
          <w:sz w:val="24"/>
          <w:szCs w:val="24"/>
          <w:lang w:val="kk-KZ"/>
        </w:rPr>
        <w:t xml:space="preserve">.). Өндірістік масштабта альгинаттарды </w:t>
      </w:r>
      <w:r w:rsidRPr="008F37F6">
        <w:rPr>
          <w:rFonts w:ascii="Times New Roman" w:hAnsi="Times New Roman" w:cs="Times New Roman"/>
          <w:b/>
          <w:bCs/>
          <w:i/>
          <w:iCs/>
          <w:sz w:val="24"/>
          <w:szCs w:val="24"/>
          <w:lang w:val="kk-KZ"/>
        </w:rPr>
        <w:t xml:space="preserve">Azotobacter </w:t>
      </w:r>
      <w:r w:rsidRPr="008F37F6">
        <w:rPr>
          <w:rFonts w:ascii="Times New Roman" w:hAnsi="Times New Roman" w:cs="Times New Roman"/>
          <w:sz w:val="24"/>
          <w:szCs w:val="24"/>
          <w:lang w:val="kk-KZ"/>
        </w:rPr>
        <w:t>бактерияларын</w:t>
      </w:r>
      <w:r w:rsidRPr="008F37F6">
        <w:rPr>
          <w:rFonts w:ascii="Times New Roman" w:hAnsi="Times New Roman" w:cs="Times New Roman"/>
          <w:b/>
          <w:bCs/>
          <w:i/>
          <w:iCs/>
          <w:sz w:val="24"/>
          <w:szCs w:val="24"/>
          <w:lang w:val="kk-KZ"/>
        </w:rPr>
        <w:t xml:space="preserve"> </w:t>
      </w:r>
      <w:r w:rsidRPr="008F37F6">
        <w:rPr>
          <w:rFonts w:ascii="Times New Roman" w:hAnsi="Times New Roman" w:cs="Times New Roman"/>
          <w:sz w:val="24"/>
          <w:szCs w:val="24"/>
          <w:lang w:val="kk-KZ"/>
        </w:rPr>
        <w:t>көміртегі көп жағдайларда өсіреді. Альгинат түрін өзгертуге болады, егер дақылдау жағдайларын өзгерту арқылы (фосфор, кальций мөлшерін).</w:t>
      </w:r>
    </w:p>
    <w:p w14:paraId="61655BAF" w14:textId="77777777" w:rsidR="00E21B8F" w:rsidRPr="008F37F6" w:rsidRDefault="00E21B8F" w:rsidP="00E21B8F">
      <w:pPr>
        <w:spacing w:line="240" w:lineRule="auto"/>
        <w:rPr>
          <w:rFonts w:ascii="Times New Roman" w:hAnsi="Times New Roman" w:cs="Times New Roman"/>
          <w:sz w:val="24"/>
          <w:szCs w:val="24"/>
          <w:lang w:val="kk-KZ"/>
        </w:rPr>
      </w:pPr>
      <w:r w:rsidRPr="008F37F6">
        <w:rPr>
          <w:rFonts w:ascii="Times New Roman" w:hAnsi="Times New Roman" w:cs="Times New Roman"/>
          <w:b/>
          <w:bCs/>
          <w:i/>
          <w:iCs/>
          <w:sz w:val="24"/>
          <w:szCs w:val="24"/>
          <w:lang w:val="kk-KZ"/>
        </w:rPr>
        <w:t>Қоюлағыштар</w:t>
      </w:r>
      <w:r w:rsidRPr="008F37F6">
        <w:rPr>
          <w:rFonts w:ascii="Times New Roman" w:hAnsi="Times New Roman" w:cs="Times New Roman"/>
          <w:b/>
          <w:bCs/>
          <w:i/>
          <w:iCs/>
          <w:sz w:val="24"/>
          <w:szCs w:val="24"/>
          <w:lang w:val="kk-KZ"/>
        </w:rPr>
        <w:br/>
      </w:r>
      <w:r w:rsidRPr="008F37F6">
        <w:rPr>
          <w:rFonts w:ascii="Times New Roman" w:hAnsi="Times New Roman" w:cs="Times New Roman"/>
          <w:b/>
          <w:bCs/>
          <w:i/>
          <w:iCs/>
          <w:sz w:val="24"/>
          <w:szCs w:val="24"/>
          <w:u w:val="single"/>
          <w:lang w:val="kk-KZ"/>
        </w:rPr>
        <w:t>Ксантан</w:t>
      </w:r>
      <w:r w:rsidRPr="008F37F6">
        <w:rPr>
          <w:rFonts w:ascii="Times New Roman" w:hAnsi="Times New Roman" w:cs="Times New Roman"/>
          <w:sz w:val="24"/>
          <w:szCs w:val="24"/>
          <w:lang w:val="kk-KZ"/>
        </w:rPr>
        <w:t xml:space="preserve">  микробтық полиқант маштабтық түрде (1967 жылдары өндіре бастаған). Ксантанды </w:t>
      </w:r>
      <w:r w:rsidRPr="008F37F6">
        <w:rPr>
          <w:rFonts w:ascii="Times New Roman" w:hAnsi="Times New Roman" w:cs="Times New Roman"/>
          <w:b/>
          <w:bCs/>
          <w:i/>
          <w:iCs/>
          <w:sz w:val="24"/>
          <w:szCs w:val="24"/>
          <w:lang w:val="kk-KZ"/>
        </w:rPr>
        <w:t xml:space="preserve">Xanthomonas campestris </w:t>
      </w:r>
      <w:r w:rsidRPr="008F37F6">
        <w:rPr>
          <w:rFonts w:ascii="Times New Roman" w:hAnsi="Times New Roman" w:cs="Times New Roman"/>
          <w:sz w:val="24"/>
          <w:szCs w:val="24"/>
          <w:lang w:val="kk-KZ"/>
        </w:rPr>
        <w:t xml:space="preserve">микроорганизмдері глюкозада, сахарозада, крахмалда,  жүгері декстрозасында, ірімшік сарысуында өсіре бастаған. Бұл зат рН жоғарғы тұтқырлығымен ерекшеленеді. Ксантандар адамдарға кауіпсіз сондықтанда оларды 1969 жылдары тағам өнеркәсібінде тағам өнімдерін, қоспалар, соустар, тез дайындалатын өнімдер, кремдер және шырындарды әзірлеуде қолданған. Кондитерлік өнеркәсібінде малмұздақ өндірісінде тұрақтандырғыш ретінде </w:t>
      </w:r>
      <w:r w:rsidRPr="008F37F6">
        <w:rPr>
          <w:rFonts w:ascii="Times New Roman" w:hAnsi="Times New Roman" w:cs="Times New Roman"/>
          <w:b/>
          <w:bCs/>
          <w:i/>
          <w:iCs/>
          <w:sz w:val="24"/>
          <w:szCs w:val="24"/>
          <w:lang w:val="kk-KZ"/>
        </w:rPr>
        <w:t>декстран</w:t>
      </w:r>
      <w:r w:rsidRPr="008F37F6">
        <w:rPr>
          <w:rFonts w:ascii="Times New Roman" w:hAnsi="Times New Roman" w:cs="Times New Roman"/>
          <w:sz w:val="24"/>
          <w:szCs w:val="24"/>
          <w:lang w:val="kk-KZ"/>
        </w:rPr>
        <w:t xml:space="preserve"> полиқантын пайдаланады (</w:t>
      </w:r>
      <w:r w:rsidRPr="008F37F6">
        <w:rPr>
          <w:rFonts w:ascii="Times New Roman" w:hAnsi="Times New Roman" w:cs="Times New Roman"/>
          <w:sz w:val="24"/>
          <w:szCs w:val="24"/>
        </w:rPr>
        <w:t>α</w:t>
      </w:r>
      <w:r w:rsidRPr="008F37F6">
        <w:rPr>
          <w:rFonts w:ascii="Times New Roman" w:hAnsi="Times New Roman" w:cs="Times New Roman"/>
          <w:sz w:val="24"/>
          <w:szCs w:val="24"/>
          <w:lang w:val="kk-KZ"/>
        </w:rPr>
        <w:t xml:space="preserve">-D-глюкан) оны сахарозада өсірген </w:t>
      </w:r>
      <w:r w:rsidRPr="008F37F6">
        <w:rPr>
          <w:rFonts w:ascii="Times New Roman" w:hAnsi="Times New Roman" w:cs="Times New Roman"/>
          <w:b/>
          <w:bCs/>
          <w:i/>
          <w:iCs/>
          <w:sz w:val="24"/>
          <w:szCs w:val="24"/>
          <w:lang w:val="kk-KZ"/>
        </w:rPr>
        <w:t xml:space="preserve">Leuconostoc mesenteroides </w:t>
      </w:r>
      <w:r w:rsidRPr="008F37F6">
        <w:rPr>
          <w:rFonts w:ascii="Times New Roman" w:hAnsi="Times New Roman" w:cs="Times New Roman"/>
          <w:sz w:val="24"/>
          <w:szCs w:val="24"/>
          <w:lang w:val="kk-KZ"/>
        </w:rPr>
        <w:t xml:space="preserve">микроорганизмдерінен  алады.  </w:t>
      </w:r>
    </w:p>
    <w:p w14:paraId="087B4017" w14:textId="77777777" w:rsidR="00E21B8F" w:rsidRPr="008F37F6" w:rsidRDefault="00E21B8F" w:rsidP="00E21B8F">
      <w:pPr>
        <w:spacing w:line="240" w:lineRule="auto"/>
        <w:rPr>
          <w:rFonts w:ascii="Times New Roman" w:hAnsi="Times New Roman" w:cs="Times New Roman"/>
          <w:sz w:val="24"/>
          <w:szCs w:val="24"/>
          <w:lang w:val="kk-KZ"/>
        </w:rPr>
      </w:pPr>
      <w:r w:rsidRPr="008F37F6">
        <w:rPr>
          <w:rFonts w:ascii="Times New Roman" w:hAnsi="Times New Roman" w:cs="Times New Roman"/>
          <w:sz w:val="24"/>
          <w:szCs w:val="24"/>
          <w:lang w:val="kk-KZ"/>
        </w:rPr>
        <w:t xml:space="preserve">Консерванттар микробтардан, саңырауқұлақтардан қорғап, тағамның сақталу мерзімін ұзартады. Бұлар химиялық стерилдеуші қоспалар. Әр консервант эффективтілігі оның өнімдегі концентрациясына тәуелді. </w:t>
      </w:r>
    </w:p>
    <w:p w14:paraId="7B565AF7" w14:textId="77777777" w:rsidR="00E21B8F" w:rsidRPr="008F37F6" w:rsidRDefault="00E21B8F" w:rsidP="00E21B8F">
      <w:pPr>
        <w:spacing w:line="240" w:lineRule="auto"/>
        <w:rPr>
          <w:rFonts w:ascii="Times New Roman" w:hAnsi="Times New Roman" w:cs="Times New Roman"/>
          <w:sz w:val="24"/>
          <w:szCs w:val="24"/>
          <w:lang w:val="kk-KZ"/>
        </w:rPr>
      </w:pPr>
      <w:r w:rsidRPr="008F37F6">
        <w:rPr>
          <w:rFonts w:ascii="Times New Roman" w:hAnsi="Times New Roman" w:cs="Times New Roman"/>
          <w:sz w:val="24"/>
          <w:szCs w:val="24"/>
          <w:lang w:val="kk-KZ"/>
        </w:rPr>
        <w:t>Эмульгатор – тамақ өнімдерін өндіру кезінде екі немесе одан көп араласпайтын біртекті қоспаны сақтауға арналған және араласпайтын екі фазаның бөліну арасында дифильді табиғи және өздеріне тән белсенді қасиеттері бар жеке химиялық  зат болып табылатын тағамдық қоспа.</w:t>
      </w:r>
    </w:p>
    <w:p w14:paraId="3AECA0CE" w14:textId="77777777" w:rsidR="00E21B8F" w:rsidRPr="008F37F6" w:rsidRDefault="00E21B8F" w:rsidP="00E21B8F">
      <w:pPr>
        <w:numPr>
          <w:ilvl w:val="0"/>
          <w:numId w:val="5"/>
        </w:numPr>
        <w:spacing w:line="240" w:lineRule="auto"/>
        <w:rPr>
          <w:rFonts w:ascii="Times New Roman" w:hAnsi="Times New Roman" w:cs="Times New Roman"/>
          <w:sz w:val="24"/>
          <w:szCs w:val="24"/>
          <w:lang w:val="kk-KZ"/>
        </w:rPr>
      </w:pPr>
      <w:r w:rsidRPr="008F37F6">
        <w:rPr>
          <w:rFonts w:ascii="Times New Roman" w:hAnsi="Times New Roman" w:cs="Times New Roman"/>
          <w:sz w:val="24"/>
          <w:szCs w:val="24"/>
          <w:lang w:val="kk-KZ"/>
        </w:rPr>
        <w:t>Қауіпті: Е 102, Е 110, Е 120,Е 124,Е 127, Е 129,Е 155,Е 180,Е 201, Е 220 т.б.</w:t>
      </w:r>
    </w:p>
    <w:p w14:paraId="22E1C80B" w14:textId="77777777" w:rsidR="00E21B8F" w:rsidRPr="008F37F6" w:rsidRDefault="00E21B8F" w:rsidP="00E21B8F">
      <w:pPr>
        <w:numPr>
          <w:ilvl w:val="0"/>
          <w:numId w:val="5"/>
        </w:numPr>
        <w:spacing w:line="240" w:lineRule="auto"/>
        <w:rPr>
          <w:rFonts w:ascii="Times New Roman" w:hAnsi="Times New Roman" w:cs="Times New Roman"/>
          <w:sz w:val="24"/>
          <w:szCs w:val="24"/>
          <w:lang w:val="kk-KZ"/>
        </w:rPr>
      </w:pPr>
      <w:r w:rsidRPr="008F37F6">
        <w:rPr>
          <w:rFonts w:ascii="Times New Roman" w:hAnsi="Times New Roman" w:cs="Times New Roman"/>
          <w:sz w:val="24"/>
          <w:szCs w:val="24"/>
          <w:lang w:val="kk-KZ"/>
        </w:rPr>
        <w:t>Күдікті: Е 104, Е 122, Е 141, Е 150, Е 171, Е 173, Е 180, Е 241, Е 477 и т.б.</w:t>
      </w:r>
    </w:p>
    <w:p w14:paraId="4AC4133B" w14:textId="77777777" w:rsidR="00E21B8F" w:rsidRPr="008F37F6" w:rsidRDefault="00E21B8F" w:rsidP="00E21B8F">
      <w:pPr>
        <w:numPr>
          <w:ilvl w:val="0"/>
          <w:numId w:val="5"/>
        </w:numPr>
        <w:spacing w:line="240" w:lineRule="auto"/>
        <w:rPr>
          <w:rFonts w:ascii="Times New Roman" w:hAnsi="Times New Roman" w:cs="Times New Roman"/>
          <w:sz w:val="24"/>
          <w:szCs w:val="24"/>
          <w:lang w:val="kk-KZ"/>
        </w:rPr>
      </w:pPr>
      <w:r w:rsidRPr="008F37F6">
        <w:rPr>
          <w:rFonts w:ascii="Times New Roman" w:hAnsi="Times New Roman" w:cs="Times New Roman"/>
          <w:sz w:val="24"/>
          <w:szCs w:val="24"/>
          <w:lang w:val="kk-KZ"/>
        </w:rPr>
        <w:t>Ішек жолдарының бұзылысын тудырады: Е 221- 226  т.б.</w:t>
      </w:r>
    </w:p>
    <w:p w14:paraId="5F2291FA" w14:textId="77777777" w:rsidR="00E21B8F" w:rsidRPr="008F37F6" w:rsidRDefault="00E21B8F" w:rsidP="00E21B8F">
      <w:pPr>
        <w:numPr>
          <w:ilvl w:val="0"/>
          <w:numId w:val="5"/>
        </w:numPr>
        <w:spacing w:line="240" w:lineRule="auto"/>
        <w:rPr>
          <w:rFonts w:ascii="Times New Roman" w:hAnsi="Times New Roman" w:cs="Times New Roman"/>
          <w:sz w:val="24"/>
          <w:szCs w:val="24"/>
          <w:lang w:val="kk-KZ"/>
        </w:rPr>
      </w:pPr>
      <w:r w:rsidRPr="008F37F6">
        <w:rPr>
          <w:rFonts w:ascii="Times New Roman" w:hAnsi="Times New Roman" w:cs="Times New Roman"/>
          <w:sz w:val="24"/>
          <w:szCs w:val="24"/>
          <w:lang w:val="kk-KZ"/>
        </w:rPr>
        <w:t xml:space="preserve">Асқазан бұзылысын тудырады: Е 338-341, Е 407, Е 450, </w:t>
      </w:r>
    </w:p>
    <w:p w14:paraId="4C4711F7" w14:textId="77777777" w:rsidR="00E21B8F" w:rsidRPr="008F37F6" w:rsidRDefault="00E21B8F" w:rsidP="00E21B8F">
      <w:pPr>
        <w:numPr>
          <w:ilvl w:val="0"/>
          <w:numId w:val="5"/>
        </w:numPr>
        <w:spacing w:line="240" w:lineRule="auto"/>
        <w:rPr>
          <w:rFonts w:ascii="Times New Roman" w:hAnsi="Times New Roman" w:cs="Times New Roman"/>
          <w:sz w:val="24"/>
          <w:szCs w:val="24"/>
        </w:rPr>
      </w:pPr>
      <w:r w:rsidRPr="008F37F6">
        <w:rPr>
          <w:rFonts w:ascii="Times New Roman" w:hAnsi="Times New Roman" w:cs="Times New Roman"/>
          <w:sz w:val="24"/>
          <w:szCs w:val="24"/>
        </w:rPr>
        <w:t xml:space="preserve">Е 461-466 и </w:t>
      </w:r>
      <w:proofErr w:type="spellStart"/>
      <w:r w:rsidRPr="008F37F6">
        <w:rPr>
          <w:rFonts w:ascii="Times New Roman" w:hAnsi="Times New Roman" w:cs="Times New Roman"/>
          <w:sz w:val="24"/>
          <w:szCs w:val="24"/>
        </w:rPr>
        <w:t>т.б</w:t>
      </w:r>
      <w:proofErr w:type="spellEnd"/>
      <w:r w:rsidRPr="008F37F6">
        <w:rPr>
          <w:rFonts w:ascii="Times New Roman" w:hAnsi="Times New Roman" w:cs="Times New Roman"/>
          <w:sz w:val="24"/>
          <w:szCs w:val="24"/>
        </w:rPr>
        <w:t>.</w:t>
      </w:r>
    </w:p>
    <w:p w14:paraId="5D890B05" w14:textId="77777777" w:rsidR="00E21B8F" w:rsidRPr="008F37F6" w:rsidRDefault="00E21B8F" w:rsidP="00E21B8F">
      <w:pPr>
        <w:numPr>
          <w:ilvl w:val="0"/>
          <w:numId w:val="5"/>
        </w:numPr>
        <w:spacing w:line="240" w:lineRule="auto"/>
        <w:rPr>
          <w:rFonts w:ascii="Times New Roman" w:hAnsi="Times New Roman" w:cs="Times New Roman"/>
          <w:sz w:val="24"/>
          <w:szCs w:val="24"/>
        </w:rPr>
      </w:pPr>
      <w:proofErr w:type="spellStart"/>
      <w:r w:rsidRPr="008F37F6">
        <w:rPr>
          <w:rFonts w:ascii="Times New Roman" w:hAnsi="Times New Roman" w:cs="Times New Roman"/>
          <w:sz w:val="24"/>
          <w:szCs w:val="24"/>
        </w:rPr>
        <w:t>Канцерогенді</w:t>
      </w:r>
      <w:proofErr w:type="spellEnd"/>
      <w:r w:rsidRPr="008F37F6">
        <w:rPr>
          <w:rFonts w:ascii="Times New Roman" w:hAnsi="Times New Roman" w:cs="Times New Roman"/>
          <w:sz w:val="24"/>
          <w:szCs w:val="24"/>
        </w:rPr>
        <w:t xml:space="preserve">: Е 131, Е 210-217,  Е 240, Е 330  </w:t>
      </w:r>
      <w:proofErr w:type="spellStart"/>
      <w:r w:rsidRPr="008F37F6">
        <w:rPr>
          <w:rFonts w:ascii="Times New Roman" w:hAnsi="Times New Roman" w:cs="Times New Roman"/>
          <w:sz w:val="24"/>
          <w:szCs w:val="24"/>
        </w:rPr>
        <w:t>т.б</w:t>
      </w:r>
      <w:proofErr w:type="spellEnd"/>
      <w:r w:rsidRPr="008F37F6">
        <w:rPr>
          <w:rFonts w:ascii="Times New Roman" w:hAnsi="Times New Roman" w:cs="Times New Roman"/>
          <w:sz w:val="24"/>
          <w:szCs w:val="24"/>
        </w:rPr>
        <w:t>.</w:t>
      </w:r>
    </w:p>
    <w:p w14:paraId="6D7893EF" w14:textId="77777777" w:rsidR="00E21B8F" w:rsidRPr="008F37F6" w:rsidRDefault="00E21B8F" w:rsidP="00E21B8F">
      <w:pPr>
        <w:numPr>
          <w:ilvl w:val="0"/>
          <w:numId w:val="5"/>
        </w:numPr>
        <w:spacing w:line="240" w:lineRule="auto"/>
        <w:rPr>
          <w:rFonts w:ascii="Times New Roman" w:hAnsi="Times New Roman" w:cs="Times New Roman"/>
          <w:sz w:val="24"/>
          <w:szCs w:val="24"/>
        </w:rPr>
      </w:pPr>
      <w:proofErr w:type="spellStart"/>
      <w:r w:rsidRPr="008F37F6">
        <w:rPr>
          <w:rFonts w:ascii="Times New Roman" w:hAnsi="Times New Roman" w:cs="Times New Roman"/>
          <w:sz w:val="24"/>
          <w:szCs w:val="24"/>
        </w:rPr>
        <w:t>Теріге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зияндылары</w:t>
      </w:r>
      <w:proofErr w:type="spellEnd"/>
      <w:r w:rsidRPr="008F37F6">
        <w:rPr>
          <w:rFonts w:ascii="Times New Roman" w:hAnsi="Times New Roman" w:cs="Times New Roman"/>
          <w:sz w:val="24"/>
          <w:szCs w:val="24"/>
        </w:rPr>
        <w:t xml:space="preserve">: Е 230-232, Е 239  </w:t>
      </w:r>
      <w:proofErr w:type="spellStart"/>
      <w:r w:rsidRPr="008F37F6">
        <w:rPr>
          <w:rFonts w:ascii="Times New Roman" w:hAnsi="Times New Roman" w:cs="Times New Roman"/>
          <w:sz w:val="24"/>
          <w:szCs w:val="24"/>
        </w:rPr>
        <w:t>т.б</w:t>
      </w:r>
      <w:proofErr w:type="spellEnd"/>
      <w:r w:rsidRPr="008F37F6">
        <w:rPr>
          <w:rFonts w:ascii="Times New Roman" w:hAnsi="Times New Roman" w:cs="Times New Roman"/>
          <w:sz w:val="24"/>
          <w:szCs w:val="24"/>
        </w:rPr>
        <w:t>.</w:t>
      </w:r>
    </w:p>
    <w:p w14:paraId="45D01EDA" w14:textId="77777777" w:rsidR="00E21B8F" w:rsidRPr="008F37F6" w:rsidRDefault="00E21B8F" w:rsidP="00E21B8F">
      <w:pPr>
        <w:numPr>
          <w:ilvl w:val="0"/>
          <w:numId w:val="5"/>
        </w:numPr>
        <w:spacing w:line="240" w:lineRule="auto"/>
        <w:rPr>
          <w:rFonts w:ascii="Times New Roman" w:hAnsi="Times New Roman" w:cs="Times New Roman"/>
          <w:sz w:val="24"/>
          <w:szCs w:val="24"/>
        </w:rPr>
      </w:pPr>
      <w:proofErr w:type="spellStart"/>
      <w:r w:rsidRPr="008F37F6">
        <w:rPr>
          <w:rFonts w:ascii="Times New Roman" w:hAnsi="Times New Roman" w:cs="Times New Roman"/>
          <w:sz w:val="24"/>
          <w:szCs w:val="24"/>
        </w:rPr>
        <w:t>Артериялық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қысым</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бұзылысын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тудыратын</w:t>
      </w:r>
      <w:proofErr w:type="spellEnd"/>
      <w:r w:rsidRPr="008F37F6">
        <w:rPr>
          <w:rFonts w:ascii="Times New Roman" w:hAnsi="Times New Roman" w:cs="Times New Roman"/>
          <w:sz w:val="24"/>
          <w:szCs w:val="24"/>
        </w:rPr>
        <w:t xml:space="preserve">: Е 250, Е 251 </w:t>
      </w:r>
      <w:proofErr w:type="spellStart"/>
      <w:r w:rsidRPr="008F37F6">
        <w:rPr>
          <w:rFonts w:ascii="Times New Roman" w:hAnsi="Times New Roman" w:cs="Times New Roman"/>
          <w:sz w:val="24"/>
          <w:szCs w:val="24"/>
        </w:rPr>
        <w:t>т.б</w:t>
      </w:r>
      <w:proofErr w:type="spellEnd"/>
      <w:r w:rsidRPr="008F37F6">
        <w:rPr>
          <w:rFonts w:ascii="Times New Roman" w:hAnsi="Times New Roman" w:cs="Times New Roman"/>
          <w:sz w:val="24"/>
          <w:szCs w:val="24"/>
        </w:rPr>
        <w:t>.</w:t>
      </w:r>
    </w:p>
    <w:p w14:paraId="5C3C61BE" w14:textId="77777777" w:rsidR="00E21B8F" w:rsidRPr="008F37F6" w:rsidRDefault="00E21B8F" w:rsidP="00E21B8F">
      <w:pPr>
        <w:numPr>
          <w:ilvl w:val="0"/>
          <w:numId w:val="5"/>
        </w:numPr>
        <w:spacing w:line="240" w:lineRule="auto"/>
        <w:rPr>
          <w:rFonts w:ascii="Times New Roman" w:hAnsi="Times New Roman" w:cs="Times New Roman"/>
          <w:sz w:val="24"/>
          <w:szCs w:val="24"/>
        </w:rPr>
      </w:pPr>
      <w:r w:rsidRPr="008F37F6">
        <w:rPr>
          <w:rFonts w:ascii="Times New Roman" w:hAnsi="Times New Roman" w:cs="Times New Roman"/>
          <w:sz w:val="24"/>
          <w:szCs w:val="24"/>
        </w:rPr>
        <w:t xml:space="preserve">Аллергия </w:t>
      </w:r>
      <w:proofErr w:type="spellStart"/>
      <w:r w:rsidRPr="008F37F6">
        <w:rPr>
          <w:rFonts w:ascii="Times New Roman" w:hAnsi="Times New Roman" w:cs="Times New Roman"/>
          <w:sz w:val="24"/>
          <w:szCs w:val="24"/>
        </w:rPr>
        <w:t>пайда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болуы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w:t>
      </w:r>
      <w:proofErr w:type="spellEnd"/>
      <w:r w:rsidRPr="008F37F6">
        <w:rPr>
          <w:rFonts w:ascii="Times New Roman" w:hAnsi="Times New Roman" w:cs="Times New Roman"/>
          <w:sz w:val="24"/>
          <w:szCs w:val="24"/>
        </w:rPr>
        <w:t xml:space="preserve">: Е 311, Е 312 и </w:t>
      </w:r>
      <w:proofErr w:type="spellStart"/>
      <w:r w:rsidRPr="008F37F6">
        <w:rPr>
          <w:rFonts w:ascii="Times New Roman" w:hAnsi="Times New Roman" w:cs="Times New Roman"/>
          <w:sz w:val="24"/>
          <w:szCs w:val="24"/>
        </w:rPr>
        <w:t>т.б</w:t>
      </w:r>
      <w:proofErr w:type="spellEnd"/>
      <w:r w:rsidRPr="008F37F6">
        <w:rPr>
          <w:rFonts w:ascii="Times New Roman" w:hAnsi="Times New Roman" w:cs="Times New Roman"/>
          <w:sz w:val="24"/>
          <w:szCs w:val="24"/>
        </w:rPr>
        <w:t>.</w:t>
      </w:r>
    </w:p>
    <w:p w14:paraId="137E99FB" w14:textId="77777777" w:rsidR="00E21B8F" w:rsidRPr="008F37F6" w:rsidRDefault="00E21B8F" w:rsidP="00E21B8F">
      <w:pPr>
        <w:numPr>
          <w:ilvl w:val="0"/>
          <w:numId w:val="5"/>
        </w:numPr>
        <w:spacing w:line="240" w:lineRule="auto"/>
        <w:rPr>
          <w:rFonts w:ascii="Times New Roman" w:hAnsi="Times New Roman" w:cs="Times New Roman"/>
          <w:sz w:val="24"/>
          <w:szCs w:val="24"/>
        </w:rPr>
      </w:pPr>
      <w:r w:rsidRPr="008F37F6">
        <w:rPr>
          <w:rFonts w:ascii="Times New Roman" w:hAnsi="Times New Roman" w:cs="Times New Roman"/>
          <w:sz w:val="24"/>
          <w:szCs w:val="24"/>
        </w:rPr>
        <w:t xml:space="preserve">Холестерин </w:t>
      </w:r>
      <w:proofErr w:type="spellStart"/>
      <w:r w:rsidRPr="008F37F6">
        <w:rPr>
          <w:rFonts w:ascii="Times New Roman" w:hAnsi="Times New Roman" w:cs="Times New Roman"/>
          <w:sz w:val="24"/>
          <w:szCs w:val="24"/>
        </w:rPr>
        <w:t>мөлшерін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жоғарылататындар</w:t>
      </w:r>
      <w:proofErr w:type="spellEnd"/>
      <w:r w:rsidRPr="008F37F6">
        <w:rPr>
          <w:rFonts w:ascii="Times New Roman" w:hAnsi="Times New Roman" w:cs="Times New Roman"/>
          <w:sz w:val="24"/>
          <w:szCs w:val="24"/>
        </w:rPr>
        <w:t xml:space="preserve">: Е 320, Е 321 и </w:t>
      </w:r>
      <w:proofErr w:type="spellStart"/>
      <w:r w:rsidRPr="008F37F6">
        <w:rPr>
          <w:rFonts w:ascii="Times New Roman" w:hAnsi="Times New Roman" w:cs="Times New Roman"/>
          <w:sz w:val="24"/>
          <w:szCs w:val="24"/>
        </w:rPr>
        <w:t>т.б</w:t>
      </w:r>
      <w:proofErr w:type="spellEnd"/>
      <w:r w:rsidRPr="008F37F6">
        <w:rPr>
          <w:rFonts w:ascii="Times New Roman" w:hAnsi="Times New Roman" w:cs="Times New Roman"/>
          <w:sz w:val="24"/>
          <w:szCs w:val="24"/>
        </w:rPr>
        <w:t>.</w:t>
      </w:r>
    </w:p>
    <w:p w14:paraId="7AE5F17F" w14:textId="77777777" w:rsidR="00E21B8F" w:rsidRPr="008F37F6" w:rsidRDefault="00E21B8F" w:rsidP="00E21B8F">
      <w:pPr>
        <w:spacing w:line="240" w:lineRule="auto"/>
        <w:ind w:left="360"/>
        <w:rPr>
          <w:rFonts w:ascii="Times New Roman" w:hAnsi="Times New Roman" w:cs="Times New Roman"/>
          <w:sz w:val="24"/>
          <w:szCs w:val="24"/>
        </w:rPr>
      </w:pPr>
      <w:proofErr w:type="spellStart"/>
      <w:r w:rsidRPr="008F37F6">
        <w:rPr>
          <w:rFonts w:ascii="Times New Roman" w:hAnsi="Times New Roman" w:cs="Times New Roman"/>
          <w:b/>
          <w:bCs/>
          <w:i/>
          <w:iCs/>
          <w:sz w:val="24"/>
          <w:szCs w:val="24"/>
        </w:rPr>
        <w:t>Сағыздың</w:t>
      </w:r>
      <w:proofErr w:type="spellEnd"/>
      <w:r w:rsidRPr="008F37F6">
        <w:rPr>
          <w:rFonts w:ascii="Times New Roman" w:hAnsi="Times New Roman" w:cs="Times New Roman"/>
          <w:b/>
          <w:bCs/>
          <w:i/>
          <w:iCs/>
          <w:sz w:val="24"/>
          <w:szCs w:val="24"/>
        </w:rPr>
        <w:t xml:space="preserve"> </w:t>
      </w:r>
      <w:proofErr w:type="spellStart"/>
      <w:r w:rsidRPr="008F37F6">
        <w:rPr>
          <w:rFonts w:ascii="Times New Roman" w:hAnsi="Times New Roman" w:cs="Times New Roman"/>
          <w:b/>
          <w:bCs/>
          <w:i/>
          <w:iCs/>
          <w:sz w:val="24"/>
          <w:szCs w:val="24"/>
        </w:rPr>
        <w:t>шығу</w:t>
      </w:r>
      <w:proofErr w:type="spellEnd"/>
      <w:r w:rsidRPr="008F37F6">
        <w:rPr>
          <w:rFonts w:ascii="Times New Roman" w:hAnsi="Times New Roman" w:cs="Times New Roman"/>
          <w:b/>
          <w:bCs/>
          <w:i/>
          <w:iCs/>
          <w:sz w:val="24"/>
          <w:szCs w:val="24"/>
        </w:rPr>
        <w:t xml:space="preserve"> </w:t>
      </w:r>
      <w:proofErr w:type="spellStart"/>
      <w:r w:rsidRPr="008F37F6">
        <w:rPr>
          <w:rFonts w:ascii="Times New Roman" w:hAnsi="Times New Roman" w:cs="Times New Roman"/>
          <w:b/>
          <w:bCs/>
          <w:i/>
          <w:iCs/>
          <w:sz w:val="24"/>
          <w:szCs w:val="24"/>
        </w:rPr>
        <w:t>тарихы</w:t>
      </w:r>
      <w:proofErr w:type="spellEnd"/>
      <w:r w:rsidRPr="008F37F6">
        <w:rPr>
          <w:rFonts w:ascii="Times New Roman" w:hAnsi="Times New Roman" w:cs="Times New Roman"/>
          <w:sz w:val="24"/>
          <w:szCs w:val="24"/>
        </w:rPr>
        <w:t xml:space="preserve"> </w:t>
      </w:r>
    </w:p>
    <w:p w14:paraId="626E81A2" w14:textId="77777777" w:rsidR="00E21B8F" w:rsidRPr="008F37F6" w:rsidRDefault="00E21B8F" w:rsidP="00E21B8F">
      <w:pPr>
        <w:spacing w:line="240" w:lineRule="auto"/>
        <w:rPr>
          <w:rFonts w:ascii="Times New Roman" w:hAnsi="Times New Roman" w:cs="Times New Roman"/>
          <w:sz w:val="24"/>
          <w:szCs w:val="24"/>
        </w:rPr>
      </w:pPr>
      <w:proofErr w:type="spellStart"/>
      <w:r w:rsidRPr="008F37F6">
        <w:rPr>
          <w:rFonts w:ascii="Times New Roman" w:hAnsi="Times New Roman" w:cs="Times New Roman"/>
          <w:sz w:val="24"/>
          <w:szCs w:val="24"/>
        </w:rPr>
        <w:lastRenderedPageBreak/>
        <w:t>Сағызды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осыдан</w:t>
      </w:r>
      <w:proofErr w:type="spellEnd"/>
      <w:r w:rsidRPr="008F37F6">
        <w:rPr>
          <w:rFonts w:ascii="Times New Roman" w:hAnsi="Times New Roman" w:cs="Times New Roman"/>
          <w:sz w:val="24"/>
          <w:szCs w:val="24"/>
        </w:rPr>
        <w:t xml:space="preserve"> 140 </w:t>
      </w:r>
      <w:proofErr w:type="spellStart"/>
      <w:r w:rsidRPr="008F37F6">
        <w:rPr>
          <w:rFonts w:ascii="Times New Roman" w:hAnsi="Times New Roman" w:cs="Times New Roman"/>
          <w:sz w:val="24"/>
          <w:szCs w:val="24"/>
        </w:rPr>
        <w:t>жыл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бұрын</w:t>
      </w:r>
      <w:proofErr w:type="spellEnd"/>
      <w:r w:rsidRPr="008F37F6">
        <w:rPr>
          <w:rFonts w:ascii="Times New Roman" w:hAnsi="Times New Roman" w:cs="Times New Roman"/>
          <w:sz w:val="24"/>
          <w:szCs w:val="24"/>
        </w:rPr>
        <w:t xml:space="preserve"> Америка </w:t>
      </w:r>
      <w:proofErr w:type="spellStart"/>
      <w:r w:rsidRPr="008F37F6">
        <w:rPr>
          <w:rFonts w:ascii="Times New Roman" w:hAnsi="Times New Roman" w:cs="Times New Roman"/>
          <w:sz w:val="24"/>
          <w:szCs w:val="24"/>
        </w:rPr>
        <w:t>елінде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ойлап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тапқан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ӨнертанушыУильям</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Сэмпл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сағызды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ойлап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тапқанымен</w:t>
      </w:r>
      <w:proofErr w:type="spellEnd"/>
      <w:r w:rsidRPr="008F37F6">
        <w:rPr>
          <w:rFonts w:ascii="Times New Roman" w:hAnsi="Times New Roman" w:cs="Times New Roman"/>
          <w:sz w:val="24"/>
          <w:szCs w:val="24"/>
        </w:rPr>
        <w:t xml:space="preserve">, оны </w:t>
      </w:r>
      <w:proofErr w:type="spellStart"/>
      <w:r w:rsidRPr="008F37F6">
        <w:rPr>
          <w:rFonts w:ascii="Times New Roman" w:hAnsi="Times New Roman" w:cs="Times New Roman"/>
          <w:sz w:val="24"/>
          <w:szCs w:val="24"/>
        </w:rPr>
        <w:t>өндіруге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ат</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салыспаған</w:t>
      </w:r>
      <w:proofErr w:type="spellEnd"/>
      <w:r w:rsidRPr="008F37F6">
        <w:rPr>
          <w:rFonts w:ascii="Times New Roman" w:hAnsi="Times New Roman" w:cs="Times New Roman"/>
          <w:sz w:val="24"/>
          <w:szCs w:val="24"/>
        </w:rPr>
        <w:t xml:space="preserve">. Америка </w:t>
      </w:r>
      <w:proofErr w:type="spellStart"/>
      <w:r w:rsidRPr="008F37F6">
        <w:rPr>
          <w:rFonts w:ascii="Times New Roman" w:hAnsi="Times New Roman" w:cs="Times New Roman"/>
          <w:sz w:val="24"/>
          <w:szCs w:val="24"/>
        </w:rPr>
        <w:t>Құрама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Штаттарында</w:t>
      </w:r>
      <w:proofErr w:type="spellEnd"/>
      <w:r w:rsidRPr="008F37F6">
        <w:rPr>
          <w:rFonts w:ascii="Times New Roman" w:hAnsi="Times New Roman" w:cs="Times New Roman"/>
          <w:sz w:val="24"/>
          <w:szCs w:val="24"/>
        </w:rPr>
        <w:t xml:space="preserve"> 100 </w:t>
      </w:r>
      <w:proofErr w:type="spellStart"/>
      <w:r w:rsidRPr="008F37F6">
        <w:rPr>
          <w:rFonts w:ascii="Times New Roman" w:hAnsi="Times New Roman" w:cs="Times New Roman"/>
          <w:sz w:val="24"/>
          <w:szCs w:val="24"/>
        </w:rPr>
        <w:t>түрлі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сағыз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өндіреді</w:t>
      </w:r>
      <w:proofErr w:type="spellEnd"/>
      <w:r w:rsidRPr="008F37F6">
        <w:rPr>
          <w:rFonts w:ascii="Times New Roman" w:hAnsi="Times New Roman" w:cs="Times New Roman"/>
          <w:sz w:val="24"/>
          <w:szCs w:val="24"/>
        </w:rPr>
        <w:t xml:space="preserve">. Орта </w:t>
      </w:r>
      <w:proofErr w:type="spellStart"/>
      <w:r w:rsidRPr="008F37F6">
        <w:rPr>
          <w:rFonts w:ascii="Times New Roman" w:hAnsi="Times New Roman" w:cs="Times New Roman"/>
          <w:sz w:val="24"/>
          <w:szCs w:val="24"/>
        </w:rPr>
        <w:t>есеппен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әрбір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американдық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азамат</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жылына</w:t>
      </w:r>
      <w:proofErr w:type="spellEnd"/>
      <w:r w:rsidRPr="008F37F6">
        <w:rPr>
          <w:rFonts w:ascii="Times New Roman" w:hAnsi="Times New Roman" w:cs="Times New Roman"/>
          <w:sz w:val="24"/>
          <w:szCs w:val="24"/>
        </w:rPr>
        <w:t xml:space="preserve"> 300-ден </w:t>
      </w:r>
      <w:proofErr w:type="spellStart"/>
      <w:r w:rsidRPr="008F37F6">
        <w:rPr>
          <w:rFonts w:ascii="Times New Roman" w:hAnsi="Times New Roman" w:cs="Times New Roman"/>
          <w:sz w:val="24"/>
          <w:szCs w:val="24"/>
        </w:rPr>
        <w:t>астам</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сағыз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пайдаланады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Екінші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Дүниежүзілік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соғыстан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әлем</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бойынша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таралады</w:t>
      </w:r>
      <w:proofErr w:type="spellEnd"/>
      <w:r w:rsidRPr="008F37F6">
        <w:rPr>
          <w:rFonts w:ascii="Times New Roman" w:hAnsi="Times New Roman" w:cs="Times New Roman"/>
          <w:sz w:val="24"/>
          <w:szCs w:val="24"/>
        </w:rPr>
        <w:t>.</w:t>
      </w:r>
    </w:p>
    <w:p w14:paraId="446FFE4A" w14:textId="77777777" w:rsidR="00E21B8F" w:rsidRPr="008F37F6" w:rsidRDefault="00E21B8F" w:rsidP="00E21B8F">
      <w:pPr>
        <w:spacing w:line="240" w:lineRule="auto"/>
        <w:rPr>
          <w:rFonts w:ascii="Times New Roman" w:hAnsi="Times New Roman" w:cs="Times New Roman"/>
          <w:sz w:val="24"/>
          <w:szCs w:val="24"/>
        </w:rPr>
      </w:pPr>
      <w:proofErr w:type="spellStart"/>
      <w:r w:rsidRPr="008F37F6">
        <w:rPr>
          <w:rFonts w:ascii="Times New Roman" w:hAnsi="Times New Roman" w:cs="Times New Roman"/>
          <w:sz w:val="24"/>
          <w:szCs w:val="24"/>
        </w:rPr>
        <w:t>Жарнамаға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сүйенер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болсақ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сағыздың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пайдасы</w:t>
      </w:r>
      <w:proofErr w:type="spellEnd"/>
      <w:r w:rsidRPr="008F37F6">
        <w:rPr>
          <w:rFonts w:ascii="Times New Roman" w:hAnsi="Times New Roman" w:cs="Times New Roman"/>
          <w:sz w:val="24"/>
          <w:szCs w:val="24"/>
        </w:rPr>
        <w:t xml:space="preserve"> мол: </w:t>
      </w:r>
      <w:proofErr w:type="spellStart"/>
      <w:r w:rsidRPr="008F37F6">
        <w:rPr>
          <w:rFonts w:ascii="Times New Roman" w:hAnsi="Times New Roman" w:cs="Times New Roman"/>
          <w:sz w:val="24"/>
          <w:szCs w:val="24"/>
        </w:rPr>
        <w:t>ауыз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қуысындағы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жағымсыз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иістен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арылтады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тістің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ағаруына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жол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ашады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кариестің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түспеуін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қадағалайды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эмальді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қатайтады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т.с.с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Алайда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мұның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барлығы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шындыққа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жанаса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бермейтін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сияқты</w:t>
      </w:r>
      <w:proofErr w:type="spellEnd"/>
      <w:r w:rsidRPr="008F37F6">
        <w:rPr>
          <w:rFonts w:ascii="Times New Roman" w:hAnsi="Times New Roman" w:cs="Times New Roman"/>
          <w:sz w:val="24"/>
          <w:szCs w:val="24"/>
        </w:rPr>
        <w:t xml:space="preserve">. </w:t>
      </w:r>
    </w:p>
    <w:p w14:paraId="177B3FF1" w14:textId="77777777" w:rsidR="00E21B8F" w:rsidRPr="008F37F6" w:rsidRDefault="00E21B8F" w:rsidP="00E21B8F">
      <w:pPr>
        <w:spacing w:line="240" w:lineRule="auto"/>
        <w:rPr>
          <w:rFonts w:ascii="Times New Roman" w:hAnsi="Times New Roman" w:cs="Times New Roman"/>
          <w:sz w:val="24"/>
          <w:szCs w:val="24"/>
        </w:rPr>
      </w:pPr>
      <w:proofErr w:type="spellStart"/>
      <w:r w:rsidRPr="008F37F6">
        <w:rPr>
          <w:rFonts w:ascii="Times New Roman" w:hAnsi="Times New Roman" w:cs="Times New Roman"/>
          <w:b/>
          <w:bCs/>
          <w:i/>
          <w:iCs/>
          <w:sz w:val="24"/>
          <w:szCs w:val="24"/>
        </w:rPr>
        <w:t>Біріншіден</w:t>
      </w:r>
      <w:proofErr w:type="spellEnd"/>
      <w:r w:rsidRPr="008F37F6">
        <w:rPr>
          <w:rFonts w:ascii="Times New Roman" w:hAnsi="Times New Roman" w:cs="Times New Roman"/>
          <w:b/>
          <w:bCs/>
          <w:i/>
          <w:iCs/>
          <w:sz w:val="24"/>
          <w:szCs w:val="24"/>
        </w:rPr>
        <w:t>,</w:t>
      </w: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сағыз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құрамында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көптеп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кездесетін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қант</w:t>
      </w:r>
      <w:proofErr w:type="spellEnd"/>
      <w:r w:rsidRPr="008F37F6">
        <w:rPr>
          <w:rFonts w:ascii="Times New Roman" w:hAnsi="Times New Roman" w:cs="Times New Roman"/>
          <w:sz w:val="24"/>
          <w:szCs w:val="24"/>
        </w:rPr>
        <w:t xml:space="preserve"> пен глюкоза </w:t>
      </w:r>
      <w:proofErr w:type="spellStart"/>
      <w:r w:rsidRPr="008F37F6">
        <w:rPr>
          <w:rFonts w:ascii="Times New Roman" w:hAnsi="Times New Roman" w:cs="Times New Roman"/>
          <w:sz w:val="24"/>
          <w:szCs w:val="24"/>
        </w:rPr>
        <w:t>ауыз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қуысында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көбеюіне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ықпал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етеді</w:t>
      </w:r>
      <w:proofErr w:type="spellEnd"/>
      <w:r w:rsidRPr="008F37F6">
        <w:rPr>
          <w:rFonts w:ascii="Times New Roman" w:hAnsi="Times New Roman" w:cs="Times New Roman"/>
          <w:sz w:val="24"/>
          <w:szCs w:val="24"/>
        </w:rPr>
        <w:t>.</w:t>
      </w:r>
    </w:p>
    <w:p w14:paraId="6E50B8F8" w14:textId="77777777" w:rsidR="00E21B8F" w:rsidRPr="008F37F6" w:rsidRDefault="00E21B8F" w:rsidP="00E21B8F">
      <w:pPr>
        <w:spacing w:line="240" w:lineRule="auto"/>
        <w:rPr>
          <w:rFonts w:ascii="Times New Roman" w:hAnsi="Times New Roman" w:cs="Times New Roman"/>
          <w:sz w:val="24"/>
          <w:szCs w:val="24"/>
        </w:rPr>
      </w:pPr>
      <w:proofErr w:type="spellStart"/>
      <w:r w:rsidRPr="008F37F6">
        <w:rPr>
          <w:rFonts w:ascii="Times New Roman" w:hAnsi="Times New Roman" w:cs="Times New Roman"/>
          <w:b/>
          <w:bCs/>
          <w:i/>
          <w:iCs/>
          <w:sz w:val="24"/>
          <w:szCs w:val="24"/>
        </w:rPr>
        <w:t>Екіншіден</w:t>
      </w:r>
      <w:proofErr w:type="spellEnd"/>
      <w:r w:rsidRPr="008F37F6">
        <w:rPr>
          <w:rFonts w:ascii="Times New Roman" w:hAnsi="Times New Roman" w:cs="Times New Roman"/>
          <w:b/>
          <w:bCs/>
          <w:i/>
          <w:iCs/>
          <w:sz w:val="24"/>
          <w:szCs w:val="24"/>
        </w:rPr>
        <w:t>,</w:t>
      </w:r>
      <w:r w:rsidRPr="008F37F6">
        <w:rPr>
          <w:rFonts w:ascii="Times New Roman" w:hAnsi="Times New Roman" w:cs="Times New Roman"/>
          <w:sz w:val="24"/>
          <w:szCs w:val="24"/>
        </w:rPr>
        <w:t xml:space="preserve"> Е-320, Е-322, Е-414, Е-422 </w:t>
      </w:r>
      <w:proofErr w:type="spellStart"/>
      <w:r w:rsidRPr="008F37F6">
        <w:rPr>
          <w:rFonts w:ascii="Times New Roman" w:hAnsi="Times New Roman" w:cs="Times New Roman"/>
          <w:sz w:val="24"/>
          <w:szCs w:val="24"/>
        </w:rPr>
        <w:t>т.с.с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компоненттердің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салдарынан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стоматологиялық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аурулар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пайда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w:t>
      </w:r>
    </w:p>
    <w:p w14:paraId="29D4F9AE" w14:textId="77777777" w:rsidR="00E21B8F" w:rsidRPr="008F37F6" w:rsidRDefault="00E21B8F" w:rsidP="00E21B8F">
      <w:pPr>
        <w:spacing w:line="240" w:lineRule="auto"/>
        <w:rPr>
          <w:rFonts w:ascii="Times New Roman" w:hAnsi="Times New Roman" w:cs="Times New Roman"/>
          <w:sz w:val="24"/>
          <w:szCs w:val="24"/>
        </w:rPr>
      </w:pPr>
      <w:proofErr w:type="spellStart"/>
      <w:r w:rsidRPr="008F37F6">
        <w:rPr>
          <w:rFonts w:ascii="Times New Roman" w:hAnsi="Times New Roman" w:cs="Times New Roman"/>
          <w:b/>
          <w:bCs/>
          <w:i/>
          <w:iCs/>
          <w:sz w:val="24"/>
          <w:szCs w:val="24"/>
        </w:rPr>
        <w:t>Үшіншіден</w:t>
      </w:r>
      <w:proofErr w:type="spellEnd"/>
      <w:r w:rsidRPr="008F37F6">
        <w:rPr>
          <w:rFonts w:ascii="Times New Roman" w:hAnsi="Times New Roman" w:cs="Times New Roman"/>
          <w:b/>
          <w:bCs/>
          <w:i/>
          <w:iCs/>
          <w:sz w:val="24"/>
          <w:szCs w:val="24"/>
        </w:rPr>
        <w:t>,</w:t>
      </w: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сағыз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онкологиялық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асқазан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ауруларының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пайда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болып</w:t>
      </w:r>
      <w:proofErr w:type="spellEnd"/>
      <w:r w:rsidRPr="008F37F6">
        <w:rPr>
          <w:rFonts w:ascii="Times New Roman" w:hAnsi="Times New Roman" w:cs="Times New Roman"/>
          <w:sz w:val="24"/>
          <w:szCs w:val="24"/>
        </w:rPr>
        <w:t xml:space="preserve">, ары </w:t>
      </w:r>
      <w:proofErr w:type="spellStart"/>
      <w:r w:rsidRPr="008F37F6">
        <w:rPr>
          <w:rFonts w:ascii="Times New Roman" w:hAnsi="Times New Roman" w:cs="Times New Roman"/>
          <w:sz w:val="24"/>
          <w:szCs w:val="24"/>
        </w:rPr>
        <w:t>қарай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созылуына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жол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ашады</w:t>
      </w:r>
      <w:proofErr w:type="spellEnd"/>
      <w:r w:rsidRPr="008F37F6">
        <w:rPr>
          <w:rFonts w:ascii="Times New Roman" w:hAnsi="Times New Roman" w:cs="Times New Roman"/>
          <w:sz w:val="24"/>
          <w:szCs w:val="24"/>
        </w:rPr>
        <w:t>.</w:t>
      </w:r>
    </w:p>
    <w:p w14:paraId="6A7B5E27" w14:textId="77777777" w:rsidR="00E21B8F" w:rsidRPr="008F37F6" w:rsidRDefault="00E21B8F" w:rsidP="00E21B8F">
      <w:pPr>
        <w:spacing w:line="240" w:lineRule="auto"/>
        <w:rPr>
          <w:rFonts w:ascii="Times New Roman" w:hAnsi="Times New Roman" w:cs="Times New Roman"/>
          <w:sz w:val="24"/>
          <w:szCs w:val="24"/>
        </w:rPr>
      </w:pPr>
      <w:proofErr w:type="spellStart"/>
      <w:r w:rsidRPr="008F37F6">
        <w:rPr>
          <w:rFonts w:ascii="Times New Roman" w:hAnsi="Times New Roman" w:cs="Times New Roman"/>
          <w:b/>
          <w:bCs/>
          <w:i/>
          <w:iCs/>
          <w:sz w:val="24"/>
          <w:szCs w:val="24"/>
        </w:rPr>
        <w:t>Төртіншіден</w:t>
      </w:r>
      <w:proofErr w:type="spellEnd"/>
      <w:r w:rsidRPr="008F37F6">
        <w:rPr>
          <w:rFonts w:ascii="Times New Roman" w:hAnsi="Times New Roman" w:cs="Times New Roman"/>
          <w:b/>
          <w:bCs/>
          <w:i/>
          <w:iCs/>
          <w:sz w:val="24"/>
          <w:szCs w:val="24"/>
        </w:rPr>
        <w:t>,</w:t>
      </w: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сағыздан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тістің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сыртық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қабықшасы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әлсіреп</w:t>
      </w:r>
      <w:proofErr w:type="spellEnd"/>
      <w:r w:rsidRPr="008F37F6">
        <w:rPr>
          <w:rFonts w:ascii="Times New Roman" w:hAnsi="Times New Roman" w:cs="Times New Roman"/>
          <w:sz w:val="24"/>
          <w:szCs w:val="24"/>
        </w:rPr>
        <w:t>, кариес </w:t>
      </w:r>
      <w:proofErr w:type="spellStart"/>
      <w:r w:rsidRPr="008F37F6">
        <w:rPr>
          <w:rFonts w:ascii="Times New Roman" w:hAnsi="Times New Roman" w:cs="Times New Roman"/>
          <w:sz w:val="24"/>
          <w:szCs w:val="24"/>
        </w:rPr>
        <w:t>пайда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w:t>
      </w:r>
    </w:p>
    <w:p w14:paraId="19D7E51F" w14:textId="77777777" w:rsidR="00E21B8F" w:rsidRPr="008F37F6" w:rsidRDefault="00E21B8F" w:rsidP="00E21B8F">
      <w:pPr>
        <w:spacing w:line="240" w:lineRule="auto"/>
        <w:rPr>
          <w:rFonts w:ascii="Times New Roman" w:hAnsi="Times New Roman" w:cs="Times New Roman"/>
          <w:sz w:val="24"/>
          <w:szCs w:val="24"/>
        </w:rPr>
      </w:pPr>
      <w:proofErr w:type="spellStart"/>
      <w:r w:rsidRPr="008F37F6">
        <w:rPr>
          <w:rFonts w:ascii="Times New Roman" w:hAnsi="Times New Roman" w:cs="Times New Roman"/>
          <w:b/>
          <w:bCs/>
          <w:i/>
          <w:iCs/>
          <w:sz w:val="24"/>
          <w:szCs w:val="24"/>
        </w:rPr>
        <w:t>Бесіншіден</w:t>
      </w:r>
      <w:proofErr w:type="spellEnd"/>
      <w:r w:rsidRPr="008F37F6">
        <w:rPr>
          <w:rFonts w:ascii="Times New Roman" w:hAnsi="Times New Roman" w:cs="Times New Roman"/>
          <w:b/>
          <w:bCs/>
          <w:i/>
          <w:iCs/>
          <w:sz w:val="24"/>
          <w:szCs w:val="24"/>
        </w:rPr>
        <w:t>,</w:t>
      </w: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сағыз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құрамындағы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химиялық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заттар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созылмалы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ауруларының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тууына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себепкер</w:t>
      </w:r>
      <w:proofErr w:type="spellEnd"/>
      <w:r w:rsidRPr="008F37F6">
        <w:rPr>
          <w:rFonts w:ascii="Times New Roman" w:hAnsi="Times New Roman" w:cs="Times New Roman"/>
          <w:sz w:val="24"/>
          <w:szCs w:val="24"/>
        </w:rPr>
        <w:t xml:space="preserve">. Адам </w:t>
      </w:r>
      <w:proofErr w:type="spellStart"/>
      <w:r w:rsidRPr="008F37F6">
        <w:rPr>
          <w:rFonts w:ascii="Times New Roman" w:hAnsi="Times New Roman" w:cs="Times New Roman"/>
          <w:sz w:val="24"/>
          <w:szCs w:val="24"/>
        </w:rPr>
        <w:t>баласының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ағзасы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кейбір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компоненттерді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көтере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алмай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салдарынан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теріде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безеу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секпіл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бөртпе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қаптауы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w:t>
      </w:r>
      <w:proofErr w:type="spellEnd"/>
      <w:r w:rsidRPr="008F37F6">
        <w:rPr>
          <w:rFonts w:ascii="Times New Roman" w:hAnsi="Times New Roman" w:cs="Times New Roman"/>
          <w:sz w:val="24"/>
          <w:szCs w:val="24"/>
        </w:rPr>
        <w:t>.</w:t>
      </w:r>
    </w:p>
    <w:p w14:paraId="0A7D9FC5" w14:textId="77777777" w:rsidR="00E21B8F" w:rsidRPr="008F37F6" w:rsidRDefault="00E21B8F" w:rsidP="00E21B8F">
      <w:pPr>
        <w:spacing w:line="240" w:lineRule="auto"/>
        <w:rPr>
          <w:rFonts w:ascii="Times New Roman" w:hAnsi="Times New Roman" w:cs="Times New Roman"/>
          <w:sz w:val="24"/>
          <w:szCs w:val="24"/>
        </w:rPr>
      </w:pPr>
      <w:proofErr w:type="spellStart"/>
      <w:r w:rsidRPr="008F37F6">
        <w:rPr>
          <w:rFonts w:ascii="Times New Roman" w:hAnsi="Times New Roman" w:cs="Times New Roman"/>
          <w:sz w:val="24"/>
          <w:szCs w:val="24"/>
        </w:rPr>
        <w:t>Сағыздың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зияндығы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мұнымен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шектелмейді</w:t>
      </w:r>
      <w:proofErr w:type="spellEnd"/>
      <w:r w:rsidRPr="008F37F6">
        <w:rPr>
          <w:rFonts w:ascii="Times New Roman" w:hAnsi="Times New Roman" w:cs="Times New Roman"/>
          <w:sz w:val="24"/>
          <w:szCs w:val="24"/>
        </w:rPr>
        <w:t xml:space="preserve">. </w:t>
      </w:r>
    </w:p>
    <w:p w14:paraId="10670350" w14:textId="77777777" w:rsidR="00E21B8F" w:rsidRPr="008F37F6" w:rsidRDefault="00E21B8F" w:rsidP="00E21B8F">
      <w:pPr>
        <w:spacing w:line="240" w:lineRule="auto"/>
        <w:rPr>
          <w:rFonts w:ascii="Times New Roman" w:hAnsi="Times New Roman" w:cs="Times New Roman"/>
          <w:sz w:val="24"/>
          <w:szCs w:val="24"/>
        </w:rPr>
      </w:pPr>
      <w:r w:rsidRPr="008F37F6">
        <w:rPr>
          <w:rFonts w:ascii="Times New Roman" w:hAnsi="Times New Roman" w:cs="Times New Roman"/>
          <w:sz w:val="24"/>
          <w:szCs w:val="24"/>
        </w:rPr>
        <w:t>Диетолог-</w:t>
      </w:r>
      <w:proofErr w:type="spellStart"/>
      <w:r w:rsidRPr="008F37F6">
        <w:rPr>
          <w:rFonts w:ascii="Times New Roman" w:hAnsi="Times New Roman" w:cs="Times New Roman"/>
          <w:sz w:val="24"/>
          <w:szCs w:val="24"/>
        </w:rPr>
        <w:t>мамандар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жаңа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зиянды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тұсын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ашып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жатады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Алайда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зиянды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тағамның</w:t>
      </w:r>
      <w:proofErr w:type="spellEnd"/>
      <w:r w:rsidRPr="008F37F6">
        <w:rPr>
          <w:rFonts w:ascii="Times New Roman" w:hAnsi="Times New Roman" w:cs="Times New Roman"/>
          <w:sz w:val="24"/>
          <w:szCs w:val="24"/>
        </w:rPr>
        <w:t xml:space="preserve"> аз да </w:t>
      </w:r>
      <w:proofErr w:type="spellStart"/>
      <w:r w:rsidRPr="008F37F6">
        <w:rPr>
          <w:rFonts w:ascii="Times New Roman" w:hAnsi="Times New Roman" w:cs="Times New Roman"/>
          <w:sz w:val="24"/>
          <w:szCs w:val="24"/>
        </w:rPr>
        <w:t>болса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пайдасы</w:t>
      </w:r>
      <w:proofErr w:type="spellEnd"/>
      <w:r w:rsidRPr="008F37F6">
        <w:rPr>
          <w:rFonts w:ascii="Times New Roman" w:hAnsi="Times New Roman" w:cs="Times New Roman"/>
          <w:sz w:val="24"/>
          <w:szCs w:val="24"/>
        </w:rPr>
        <w:t xml:space="preserve"> бар.</w:t>
      </w:r>
    </w:p>
    <w:p w14:paraId="5AF6D71F" w14:textId="77777777" w:rsidR="00E21B8F" w:rsidRPr="008F37F6" w:rsidRDefault="00E21B8F" w:rsidP="00E21B8F">
      <w:pPr>
        <w:numPr>
          <w:ilvl w:val="0"/>
          <w:numId w:val="7"/>
        </w:numPr>
        <w:spacing w:line="240" w:lineRule="auto"/>
        <w:rPr>
          <w:rFonts w:ascii="Times New Roman" w:hAnsi="Times New Roman" w:cs="Times New Roman"/>
          <w:sz w:val="24"/>
          <w:szCs w:val="24"/>
        </w:rPr>
      </w:pP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Сағыз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патогенді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микрофлораның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көзін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жойып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сілекейдің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бөлініп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шығуына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ықпал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етеді</w:t>
      </w:r>
      <w:proofErr w:type="spellEnd"/>
      <w:r w:rsidRPr="008F37F6">
        <w:rPr>
          <w:rFonts w:ascii="Times New Roman" w:hAnsi="Times New Roman" w:cs="Times New Roman"/>
          <w:sz w:val="24"/>
          <w:szCs w:val="24"/>
        </w:rPr>
        <w:t>.</w:t>
      </w:r>
    </w:p>
    <w:p w14:paraId="4AA7AFE8" w14:textId="77777777" w:rsidR="00E21B8F" w:rsidRPr="008F37F6" w:rsidRDefault="00E21B8F" w:rsidP="00E21B8F">
      <w:pPr>
        <w:numPr>
          <w:ilvl w:val="0"/>
          <w:numId w:val="7"/>
        </w:numPr>
        <w:spacing w:line="240" w:lineRule="auto"/>
        <w:rPr>
          <w:rFonts w:ascii="Times New Roman" w:hAnsi="Times New Roman" w:cs="Times New Roman"/>
          <w:sz w:val="24"/>
          <w:szCs w:val="24"/>
        </w:rPr>
      </w:pP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Сілекей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кезегінде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астың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дұрыс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қорытылуына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жол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береді</w:t>
      </w:r>
      <w:proofErr w:type="spellEnd"/>
      <w:r w:rsidRPr="008F37F6">
        <w:rPr>
          <w:rFonts w:ascii="Times New Roman" w:hAnsi="Times New Roman" w:cs="Times New Roman"/>
          <w:sz w:val="24"/>
          <w:szCs w:val="24"/>
        </w:rPr>
        <w:t>.</w:t>
      </w:r>
    </w:p>
    <w:p w14:paraId="1E14237C" w14:textId="77777777" w:rsidR="00E21B8F" w:rsidRPr="008F37F6" w:rsidRDefault="00E21B8F" w:rsidP="00E21B8F">
      <w:pPr>
        <w:numPr>
          <w:ilvl w:val="0"/>
          <w:numId w:val="7"/>
        </w:numPr>
        <w:spacing w:line="240" w:lineRule="auto"/>
        <w:rPr>
          <w:rFonts w:ascii="Times New Roman" w:hAnsi="Times New Roman" w:cs="Times New Roman"/>
          <w:sz w:val="24"/>
          <w:szCs w:val="24"/>
        </w:rPr>
      </w:pP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Сағыз</w:t>
      </w:r>
      <w:proofErr w:type="spellEnd"/>
      <w:r w:rsidRPr="008F37F6">
        <w:rPr>
          <w:rFonts w:ascii="Times New Roman" w:hAnsi="Times New Roman" w:cs="Times New Roman"/>
          <w:sz w:val="24"/>
          <w:szCs w:val="24"/>
        </w:rPr>
        <w:t xml:space="preserve"> бас пен </w:t>
      </w:r>
      <w:proofErr w:type="spellStart"/>
      <w:r w:rsidRPr="008F37F6">
        <w:rPr>
          <w:rFonts w:ascii="Times New Roman" w:hAnsi="Times New Roman" w:cs="Times New Roman"/>
          <w:sz w:val="24"/>
          <w:szCs w:val="24"/>
        </w:rPr>
        <w:t>мойын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бөлігіндегі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айналымды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жақсартады</w:t>
      </w:r>
      <w:proofErr w:type="spellEnd"/>
      <w:r w:rsidRPr="008F37F6">
        <w:rPr>
          <w:rFonts w:ascii="Times New Roman" w:hAnsi="Times New Roman" w:cs="Times New Roman"/>
          <w:sz w:val="24"/>
          <w:szCs w:val="24"/>
        </w:rPr>
        <w:t xml:space="preserve">. </w:t>
      </w:r>
    </w:p>
    <w:p w14:paraId="05A21B7A" w14:textId="77777777" w:rsidR="00E21B8F" w:rsidRPr="008F37F6" w:rsidRDefault="00E21B8F" w:rsidP="00E21B8F">
      <w:pPr>
        <w:numPr>
          <w:ilvl w:val="0"/>
          <w:numId w:val="7"/>
        </w:numPr>
        <w:spacing w:line="240" w:lineRule="auto"/>
        <w:rPr>
          <w:rFonts w:ascii="Times New Roman" w:hAnsi="Times New Roman" w:cs="Times New Roman"/>
          <w:sz w:val="24"/>
          <w:szCs w:val="24"/>
        </w:rPr>
      </w:pPr>
      <w:r w:rsidRPr="008F37F6">
        <w:rPr>
          <w:rFonts w:ascii="Times New Roman" w:hAnsi="Times New Roman" w:cs="Times New Roman"/>
          <w:sz w:val="24"/>
          <w:szCs w:val="24"/>
        </w:rPr>
        <w:t>Са</w:t>
      </w:r>
      <w:r w:rsidRPr="008F37F6">
        <w:rPr>
          <w:rFonts w:ascii="Times New Roman" w:hAnsi="Times New Roman" w:cs="Times New Roman"/>
          <w:sz w:val="24"/>
          <w:szCs w:val="24"/>
          <w:lang w:val="kk-KZ"/>
        </w:rPr>
        <w:t>ғыз құрамы:</w:t>
      </w:r>
    </w:p>
    <w:p w14:paraId="3704B91D" w14:textId="77777777" w:rsidR="00E21B8F" w:rsidRPr="008F37F6" w:rsidRDefault="00E21B8F" w:rsidP="00E21B8F">
      <w:pPr>
        <w:numPr>
          <w:ilvl w:val="0"/>
          <w:numId w:val="7"/>
        </w:numPr>
        <w:spacing w:line="240" w:lineRule="auto"/>
        <w:rPr>
          <w:rFonts w:ascii="Times New Roman" w:hAnsi="Times New Roman" w:cs="Times New Roman"/>
          <w:sz w:val="24"/>
          <w:szCs w:val="24"/>
        </w:rPr>
      </w:pPr>
      <w:r w:rsidRPr="008F37F6">
        <w:rPr>
          <w:rFonts w:ascii="Times New Roman" w:hAnsi="Times New Roman" w:cs="Times New Roman"/>
          <w:sz w:val="24"/>
          <w:szCs w:val="24"/>
        </w:rPr>
        <w:t xml:space="preserve">1. </w:t>
      </w:r>
      <w:r w:rsidRPr="008F37F6">
        <w:rPr>
          <w:rFonts w:ascii="Times New Roman" w:hAnsi="Times New Roman" w:cs="Times New Roman"/>
          <w:b/>
          <w:bCs/>
          <w:sz w:val="24"/>
          <w:szCs w:val="24"/>
        </w:rPr>
        <w:t>Латекс</w:t>
      </w:r>
      <w:r w:rsidRPr="008F37F6">
        <w:rPr>
          <w:rFonts w:ascii="Times New Roman" w:hAnsi="Times New Roman" w:cs="Times New Roman"/>
          <w:sz w:val="24"/>
          <w:szCs w:val="24"/>
        </w:rPr>
        <w:t xml:space="preserve"> – </w:t>
      </w:r>
      <w:proofErr w:type="spellStart"/>
      <w:r w:rsidRPr="008F37F6">
        <w:rPr>
          <w:rFonts w:ascii="Times New Roman" w:hAnsi="Times New Roman" w:cs="Times New Roman"/>
          <w:sz w:val="24"/>
          <w:szCs w:val="24"/>
        </w:rPr>
        <w:t>сағыздың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негізі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Зиянсыз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саналады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бірақ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толықтай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зерттелген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жоқ</w:t>
      </w:r>
      <w:proofErr w:type="spellEnd"/>
      <w:r w:rsidRPr="008F37F6">
        <w:rPr>
          <w:rFonts w:ascii="Times New Roman" w:hAnsi="Times New Roman" w:cs="Times New Roman"/>
          <w:sz w:val="24"/>
          <w:szCs w:val="24"/>
        </w:rPr>
        <w:t xml:space="preserve">. </w:t>
      </w:r>
    </w:p>
    <w:p w14:paraId="4B3E644D" w14:textId="77777777" w:rsidR="00E21B8F" w:rsidRPr="008F37F6" w:rsidRDefault="00E21B8F" w:rsidP="00E21B8F">
      <w:pPr>
        <w:numPr>
          <w:ilvl w:val="0"/>
          <w:numId w:val="7"/>
        </w:numPr>
        <w:spacing w:line="240" w:lineRule="auto"/>
        <w:rPr>
          <w:rFonts w:ascii="Times New Roman" w:hAnsi="Times New Roman" w:cs="Times New Roman"/>
          <w:sz w:val="24"/>
          <w:szCs w:val="24"/>
        </w:rPr>
      </w:pPr>
      <w:r w:rsidRPr="008F37F6">
        <w:rPr>
          <w:rFonts w:ascii="Times New Roman" w:hAnsi="Times New Roman" w:cs="Times New Roman"/>
          <w:sz w:val="24"/>
          <w:szCs w:val="24"/>
        </w:rPr>
        <w:t xml:space="preserve">2. </w:t>
      </w:r>
      <w:proofErr w:type="spellStart"/>
      <w:r w:rsidRPr="008F37F6">
        <w:rPr>
          <w:rFonts w:ascii="Times New Roman" w:hAnsi="Times New Roman" w:cs="Times New Roman"/>
          <w:b/>
          <w:bCs/>
          <w:sz w:val="24"/>
          <w:szCs w:val="24"/>
        </w:rPr>
        <w:t>Ароматизаторлар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әрқашан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зиянсыз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деп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айта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алмаймын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өйткені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химиялық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жолмен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алынады</w:t>
      </w:r>
      <w:proofErr w:type="spellEnd"/>
      <w:r w:rsidRPr="008F37F6">
        <w:rPr>
          <w:rFonts w:ascii="Times New Roman" w:hAnsi="Times New Roman" w:cs="Times New Roman"/>
          <w:sz w:val="24"/>
          <w:szCs w:val="24"/>
        </w:rPr>
        <w:t>.</w:t>
      </w:r>
    </w:p>
    <w:p w14:paraId="339AC4DA" w14:textId="77777777" w:rsidR="00E21B8F" w:rsidRPr="008F37F6" w:rsidRDefault="00E21B8F" w:rsidP="00E21B8F">
      <w:pPr>
        <w:numPr>
          <w:ilvl w:val="0"/>
          <w:numId w:val="7"/>
        </w:numPr>
        <w:spacing w:line="240" w:lineRule="auto"/>
        <w:rPr>
          <w:rFonts w:ascii="Times New Roman" w:hAnsi="Times New Roman" w:cs="Times New Roman"/>
          <w:sz w:val="24"/>
          <w:szCs w:val="24"/>
        </w:rPr>
      </w:pPr>
      <w:r w:rsidRPr="008F37F6">
        <w:rPr>
          <w:rFonts w:ascii="Times New Roman" w:hAnsi="Times New Roman" w:cs="Times New Roman"/>
          <w:sz w:val="24"/>
          <w:szCs w:val="24"/>
        </w:rPr>
        <w:t xml:space="preserve">3. </w:t>
      </w:r>
      <w:proofErr w:type="spellStart"/>
      <w:r w:rsidRPr="008F37F6">
        <w:rPr>
          <w:rFonts w:ascii="Times New Roman" w:hAnsi="Times New Roman" w:cs="Times New Roman"/>
          <w:b/>
          <w:bCs/>
          <w:sz w:val="24"/>
          <w:szCs w:val="24"/>
        </w:rPr>
        <w:t>Бояғыштар</w:t>
      </w:r>
      <w:proofErr w:type="spellEnd"/>
      <w:r w:rsidRPr="008F37F6">
        <w:rPr>
          <w:rFonts w:ascii="Times New Roman" w:hAnsi="Times New Roman" w:cs="Times New Roman"/>
          <w:sz w:val="24"/>
          <w:szCs w:val="24"/>
        </w:rPr>
        <w:t xml:space="preserve">.  Е171 – </w:t>
      </w:r>
      <w:proofErr w:type="spellStart"/>
      <w:r w:rsidRPr="008F37F6">
        <w:rPr>
          <w:rFonts w:ascii="Times New Roman" w:hAnsi="Times New Roman" w:cs="Times New Roman"/>
          <w:sz w:val="24"/>
          <w:szCs w:val="24"/>
        </w:rPr>
        <w:t>титанды</w:t>
      </w:r>
      <w:proofErr w:type="spellEnd"/>
      <w:r w:rsidRPr="008F37F6">
        <w:rPr>
          <w:rFonts w:ascii="Times New Roman" w:hAnsi="Times New Roman" w:cs="Times New Roman"/>
          <w:sz w:val="24"/>
          <w:szCs w:val="24"/>
        </w:rPr>
        <w:t xml:space="preserve"> белила, </w:t>
      </w:r>
      <w:proofErr w:type="spellStart"/>
      <w:r w:rsidRPr="008F37F6">
        <w:rPr>
          <w:rFonts w:ascii="Times New Roman" w:hAnsi="Times New Roman" w:cs="Times New Roman"/>
          <w:sz w:val="24"/>
          <w:szCs w:val="24"/>
        </w:rPr>
        <w:t>бүйрек</w:t>
      </w:r>
      <w:proofErr w:type="spellEnd"/>
      <w:r w:rsidRPr="008F37F6">
        <w:rPr>
          <w:rFonts w:ascii="Times New Roman" w:hAnsi="Times New Roman" w:cs="Times New Roman"/>
          <w:sz w:val="24"/>
          <w:szCs w:val="24"/>
        </w:rPr>
        <w:t xml:space="preserve"> пен </w:t>
      </w:r>
      <w:proofErr w:type="spellStart"/>
      <w:r w:rsidRPr="008F37F6">
        <w:rPr>
          <w:rFonts w:ascii="Times New Roman" w:hAnsi="Times New Roman" w:cs="Times New Roman"/>
          <w:sz w:val="24"/>
          <w:szCs w:val="24"/>
        </w:rPr>
        <w:t>бауыр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ауруларына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келуі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w:t>
      </w:r>
      <w:proofErr w:type="spellEnd"/>
      <w:r w:rsidRPr="008F37F6">
        <w:rPr>
          <w:rFonts w:ascii="Times New Roman" w:hAnsi="Times New Roman" w:cs="Times New Roman"/>
          <w:sz w:val="24"/>
          <w:szCs w:val="24"/>
        </w:rPr>
        <w:t xml:space="preserve">. Кей </w:t>
      </w:r>
      <w:proofErr w:type="spellStart"/>
      <w:r w:rsidRPr="008F37F6">
        <w:rPr>
          <w:rFonts w:ascii="Times New Roman" w:hAnsi="Times New Roman" w:cs="Times New Roman"/>
          <w:sz w:val="24"/>
          <w:szCs w:val="24"/>
        </w:rPr>
        <w:t>сағыздарда</w:t>
      </w:r>
      <w:proofErr w:type="spellEnd"/>
      <w:r w:rsidRPr="008F37F6">
        <w:rPr>
          <w:rFonts w:ascii="Times New Roman" w:hAnsi="Times New Roman" w:cs="Times New Roman"/>
          <w:sz w:val="24"/>
          <w:szCs w:val="24"/>
        </w:rPr>
        <w:t xml:space="preserve"> E-131 </w:t>
      </w:r>
      <w:proofErr w:type="spellStart"/>
      <w:r w:rsidRPr="008F37F6">
        <w:rPr>
          <w:rFonts w:ascii="Times New Roman" w:hAnsi="Times New Roman" w:cs="Times New Roman"/>
          <w:sz w:val="24"/>
          <w:szCs w:val="24"/>
        </w:rPr>
        <w:t>бояғышы</w:t>
      </w:r>
      <w:proofErr w:type="spellEnd"/>
      <w:r w:rsidRPr="008F37F6">
        <w:rPr>
          <w:rFonts w:ascii="Times New Roman" w:hAnsi="Times New Roman" w:cs="Times New Roman"/>
          <w:sz w:val="24"/>
          <w:szCs w:val="24"/>
        </w:rPr>
        <w:t xml:space="preserve"> бар, </w:t>
      </w:r>
      <w:proofErr w:type="spellStart"/>
      <w:r w:rsidRPr="008F37F6">
        <w:rPr>
          <w:rFonts w:ascii="Times New Roman" w:hAnsi="Times New Roman" w:cs="Times New Roman"/>
          <w:sz w:val="24"/>
          <w:szCs w:val="24"/>
        </w:rPr>
        <w:t>ол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канцерогенді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келеді</w:t>
      </w:r>
      <w:proofErr w:type="spellEnd"/>
      <w:r w:rsidRPr="008F37F6">
        <w:rPr>
          <w:rFonts w:ascii="Times New Roman" w:hAnsi="Times New Roman" w:cs="Times New Roman"/>
          <w:sz w:val="24"/>
          <w:szCs w:val="24"/>
        </w:rPr>
        <w:t>.</w:t>
      </w:r>
    </w:p>
    <w:p w14:paraId="537EA1BB" w14:textId="77777777" w:rsidR="00E21B8F" w:rsidRPr="008F37F6" w:rsidRDefault="00E21B8F" w:rsidP="00E21B8F">
      <w:pPr>
        <w:numPr>
          <w:ilvl w:val="0"/>
          <w:numId w:val="7"/>
        </w:numPr>
        <w:spacing w:line="240" w:lineRule="auto"/>
        <w:rPr>
          <w:rFonts w:ascii="Times New Roman" w:hAnsi="Times New Roman" w:cs="Times New Roman"/>
          <w:sz w:val="24"/>
          <w:szCs w:val="24"/>
        </w:rPr>
      </w:pPr>
      <w:r w:rsidRPr="008F37F6">
        <w:rPr>
          <w:rFonts w:ascii="Times New Roman" w:hAnsi="Times New Roman" w:cs="Times New Roman"/>
          <w:sz w:val="24"/>
          <w:szCs w:val="24"/>
        </w:rPr>
        <w:t xml:space="preserve">4. </w:t>
      </w:r>
      <w:proofErr w:type="spellStart"/>
      <w:r w:rsidRPr="008F37F6">
        <w:rPr>
          <w:rFonts w:ascii="Times New Roman" w:hAnsi="Times New Roman" w:cs="Times New Roman"/>
          <w:b/>
          <w:bCs/>
          <w:sz w:val="24"/>
          <w:szCs w:val="24"/>
        </w:rPr>
        <w:t>Тәттілендіргіштер</w:t>
      </w:r>
      <w:proofErr w:type="spellEnd"/>
      <w:r w:rsidRPr="008F37F6">
        <w:rPr>
          <w:rFonts w:ascii="Times New Roman" w:hAnsi="Times New Roman" w:cs="Times New Roman"/>
          <w:b/>
          <w:bCs/>
          <w:sz w:val="24"/>
          <w:szCs w:val="24"/>
        </w:rPr>
        <w:t xml:space="preserve"> </w:t>
      </w:r>
      <w:proofErr w:type="spellStart"/>
      <w:r w:rsidRPr="008F37F6">
        <w:rPr>
          <w:rFonts w:ascii="Times New Roman" w:hAnsi="Times New Roman" w:cs="Times New Roman"/>
          <w:b/>
          <w:bCs/>
          <w:sz w:val="24"/>
          <w:szCs w:val="24"/>
        </w:rPr>
        <w:t>әр</w:t>
      </w:r>
      <w:proofErr w:type="spellEnd"/>
      <w:r w:rsidRPr="008F37F6">
        <w:rPr>
          <w:rFonts w:ascii="Times New Roman" w:hAnsi="Times New Roman" w:cs="Times New Roman"/>
          <w:b/>
          <w:bCs/>
          <w:sz w:val="24"/>
          <w:szCs w:val="24"/>
        </w:rPr>
        <w:t xml:space="preserve"> </w:t>
      </w:r>
      <w:proofErr w:type="spellStart"/>
      <w:r w:rsidRPr="008F37F6">
        <w:rPr>
          <w:rFonts w:ascii="Times New Roman" w:hAnsi="Times New Roman" w:cs="Times New Roman"/>
          <w:b/>
          <w:bCs/>
          <w:sz w:val="24"/>
          <w:szCs w:val="24"/>
        </w:rPr>
        <w:t>түрі</w:t>
      </w:r>
      <w:proofErr w:type="spellEnd"/>
      <w:r w:rsidRPr="008F37F6">
        <w:rPr>
          <w:rFonts w:ascii="Times New Roman" w:hAnsi="Times New Roman" w:cs="Times New Roman"/>
          <w:b/>
          <w:bCs/>
          <w:sz w:val="24"/>
          <w:szCs w:val="24"/>
        </w:rPr>
        <w:t xml:space="preserve"> </w:t>
      </w:r>
      <w:proofErr w:type="spellStart"/>
      <w:r w:rsidRPr="008F37F6">
        <w:rPr>
          <w:rFonts w:ascii="Times New Roman" w:hAnsi="Times New Roman" w:cs="Times New Roman"/>
          <w:b/>
          <w:bCs/>
          <w:sz w:val="24"/>
          <w:szCs w:val="24"/>
        </w:rPr>
        <w:t>кездеседі</w:t>
      </w:r>
      <w:proofErr w:type="spellEnd"/>
      <w:r w:rsidRPr="008F37F6">
        <w:rPr>
          <w:rFonts w:ascii="Times New Roman" w:hAnsi="Times New Roman" w:cs="Times New Roman"/>
          <w:b/>
          <w:bCs/>
          <w:sz w:val="24"/>
          <w:szCs w:val="24"/>
        </w:rPr>
        <w:t xml:space="preserve">: </w:t>
      </w:r>
      <w:proofErr w:type="spellStart"/>
      <w:r w:rsidRPr="008F37F6">
        <w:rPr>
          <w:rFonts w:ascii="Times New Roman" w:hAnsi="Times New Roman" w:cs="Times New Roman"/>
          <w:sz w:val="24"/>
          <w:szCs w:val="24"/>
          <w:u w:val="single"/>
        </w:rPr>
        <w:t>Қант</w:t>
      </w:r>
      <w:proofErr w:type="spellEnd"/>
      <w:r w:rsidRPr="008F37F6">
        <w:rPr>
          <w:rFonts w:ascii="Times New Roman" w:hAnsi="Times New Roman" w:cs="Times New Roman"/>
          <w:sz w:val="24"/>
          <w:szCs w:val="24"/>
        </w:rPr>
        <w:t xml:space="preserve">. </w:t>
      </w:r>
    </w:p>
    <w:p w14:paraId="3C0F682A" w14:textId="77777777" w:rsidR="00E21B8F" w:rsidRPr="008F37F6" w:rsidRDefault="00E21B8F" w:rsidP="00E21B8F">
      <w:pPr>
        <w:numPr>
          <w:ilvl w:val="0"/>
          <w:numId w:val="7"/>
        </w:numPr>
        <w:spacing w:line="240" w:lineRule="auto"/>
        <w:rPr>
          <w:rFonts w:ascii="Times New Roman" w:hAnsi="Times New Roman" w:cs="Times New Roman"/>
          <w:sz w:val="24"/>
          <w:szCs w:val="24"/>
        </w:rPr>
      </w:pPr>
      <w:proofErr w:type="spellStart"/>
      <w:r w:rsidRPr="008F37F6">
        <w:rPr>
          <w:rFonts w:ascii="Times New Roman" w:hAnsi="Times New Roman" w:cs="Times New Roman"/>
          <w:sz w:val="24"/>
          <w:szCs w:val="24"/>
          <w:u w:val="single"/>
        </w:rPr>
        <w:t>Ацесульфам</w:t>
      </w:r>
      <w:proofErr w:type="spellEnd"/>
      <w:r w:rsidRPr="008F37F6">
        <w:rPr>
          <w:rFonts w:ascii="Times New Roman" w:hAnsi="Times New Roman" w:cs="Times New Roman"/>
          <w:sz w:val="24"/>
          <w:szCs w:val="24"/>
          <w:u w:val="single"/>
        </w:rPr>
        <w:t>-К</w:t>
      </w: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ісікке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келуі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Қауіпсіз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дозасы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күніне</w:t>
      </w:r>
      <w:proofErr w:type="spellEnd"/>
      <w:r w:rsidRPr="008F37F6">
        <w:rPr>
          <w:rFonts w:ascii="Times New Roman" w:hAnsi="Times New Roman" w:cs="Times New Roman"/>
          <w:sz w:val="24"/>
          <w:szCs w:val="24"/>
        </w:rPr>
        <w:t xml:space="preserve"> 1г.</w:t>
      </w:r>
    </w:p>
    <w:p w14:paraId="361BD5F2" w14:textId="77777777" w:rsidR="00E21B8F" w:rsidRPr="008F37F6" w:rsidRDefault="00E21B8F" w:rsidP="00E21B8F">
      <w:pPr>
        <w:numPr>
          <w:ilvl w:val="0"/>
          <w:numId w:val="7"/>
        </w:numPr>
        <w:spacing w:line="240" w:lineRule="auto"/>
        <w:rPr>
          <w:rFonts w:ascii="Times New Roman" w:hAnsi="Times New Roman" w:cs="Times New Roman"/>
          <w:sz w:val="24"/>
          <w:szCs w:val="24"/>
        </w:rPr>
      </w:pPr>
      <w:r w:rsidRPr="008F37F6">
        <w:rPr>
          <w:rFonts w:ascii="Times New Roman" w:hAnsi="Times New Roman" w:cs="Times New Roman"/>
          <w:sz w:val="24"/>
          <w:szCs w:val="24"/>
          <w:u w:val="single"/>
        </w:rPr>
        <w:t>Аспартам</w:t>
      </w:r>
      <w:r w:rsidRPr="008F37F6">
        <w:rPr>
          <w:rFonts w:ascii="Times New Roman" w:hAnsi="Times New Roman" w:cs="Times New Roman"/>
          <w:sz w:val="24"/>
          <w:szCs w:val="24"/>
        </w:rPr>
        <w:t xml:space="preserve">. Бас </w:t>
      </w:r>
      <w:proofErr w:type="spellStart"/>
      <w:r w:rsidRPr="008F37F6">
        <w:rPr>
          <w:rFonts w:ascii="Times New Roman" w:hAnsi="Times New Roman" w:cs="Times New Roman"/>
          <w:sz w:val="24"/>
          <w:szCs w:val="24"/>
        </w:rPr>
        <w:t>ауруы</w:t>
      </w:r>
      <w:proofErr w:type="spellEnd"/>
      <w:r w:rsidRPr="008F37F6">
        <w:rPr>
          <w:rFonts w:ascii="Times New Roman" w:hAnsi="Times New Roman" w:cs="Times New Roman"/>
          <w:sz w:val="24"/>
          <w:szCs w:val="24"/>
        </w:rPr>
        <w:t xml:space="preserve"> мен </w:t>
      </w:r>
      <w:proofErr w:type="spellStart"/>
      <w:r w:rsidRPr="008F37F6">
        <w:rPr>
          <w:rFonts w:ascii="Times New Roman" w:hAnsi="Times New Roman" w:cs="Times New Roman"/>
          <w:sz w:val="24"/>
          <w:szCs w:val="24"/>
        </w:rPr>
        <w:t>айналу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жүрек</w:t>
      </w:r>
      <w:proofErr w:type="spellEnd"/>
      <w:r w:rsidRPr="008F37F6">
        <w:rPr>
          <w:rFonts w:ascii="Times New Roman" w:hAnsi="Times New Roman" w:cs="Times New Roman"/>
          <w:sz w:val="24"/>
          <w:szCs w:val="24"/>
        </w:rPr>
        <w:t xml:space="preserve"> айну </w:t>
      </w:r>
      <w:proofErr w:type="spellStart"/>
      <w:r w:rsidRPr="008F37F6">
        <w:rPr>
          <w:rFonts w:ascii="Times New Roman" w:hAnsi="Times New Roman" w:cs="Times New Roman"/>
          <w:sz w:val="24"/>
          <w:szCs w:val="24"/>
        </w:rPr>
        <w:t>тудыру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w:t>
      </w:r>
      <w:proofErr w:type="spellEnd"/>
      <w:r w:rsidRPr="008F37F6">
        <w:rPr>
          <w:rFonts w:ascii="Times New Roman" w:hAnsi="Times New Roman" w:cs="Times New Roman"/>
          <w:sz w:val="24"/>
          <w:szCs w:val="24"/>
        </w:rPr>
        <w:t xml:space="preserve">. Аспартам </w:t>
      </w:r>
      <w:proofErr w:type="spellStart"/>
      <w:r w:rsidRPr="008F37F6">
        <w:rPr>
          <w:rFonts w:ascii="Times New Roman" w:hAnsi="Times New Roman" w:cs="Times New Roman"/>
          <w:sz w:val="24"/>
          <w:szCs w:val="24"/>
        </w:rPr>
        <w:t>температурасы</w:t>
      </w:r>
      <w:proofErr w:type="spellEnd"/>
      <w:r w:rsidRPr="008F37F6">
        <w:rPr>
          <w:rFonts w:ascii="Times New Roman" w:hAnsi="Times New Roman" w:cs="Times New Roman"/>
          <w:sz w:val="24"/>
          <w:szCs w:val="24"/>
        </w:rPr>
        <w:t xml:space="preserve"> 30 </w:t>
      </w:r>
      <w:proofErr w:type="spellStart"/>
      <w:r w:rsidRPr="008F37F6">
        <w:rPr>
          <w:rFonts w:ascii="Times New Roman" w:hAnsi="Times New Roman" w:cs="Times New Roman"/>
          <w:sz w:val="24"/>
          <w:szCs w:val="24"/>
        </w:rPr>
        <w:t>градустан</w:t>
      </w:r>
      <w:proofErr w:type="spellEnd"/>
      <w:r w:rsidRPr="008F37F6">
        <w:rPr>
          <w:rFonts w:ascii="Times New Roman" w:hAnsi="Times New Roman" w:cs="Times New Roman"/>
          <w:sz w:val="24"/>
          <w:szCs w:val="24"/>
        </w:rPr>
        <w:t xml:space="preserve"> асса, </w:t>
      </w:r>
      <w:proofErr w:type="spellStart"/>
      <w:r w:rsidRPr="008F37F6">
        <w:rPr>
          <w:rFonts w:ascii="Times New Roman" w:hAnsi="Times New Roman" w:cs="Times New Roman"/>
          <w:sz w:val="24"/>
          <w:szCs w:val="24"/>
        </w:rPr>
        <w:t>құрамындағы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ағаш</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спирті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формальдегидке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айналады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құмырсқа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қышқылына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кезегінде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метаболиттік</w:t>
      </w:r>
      <w:proofErr w:type="spellEnd"/>
      <w:r w:rsidRPr="008F37F6">
        <w:rPr>
          <w:rFonts w:ascii="Times New Roman" w:hAnsi="Times New Roman" w:cs="Times New Roman"/>
          <w:sz w:val="24"/>
          <w:szCs w:val="24"/>
        </w:rPr>
        <w:t xml:space="preserve"> ацидоз (</w:t>
      </w:r>
      <w:proofErr w:type="spellStart"/>
      <w:r w:rsidRPr="008F37F6">
        <w:rPr>
          <w:rFonts w:ascii="Times New Roman" w:hAnsi="Times New Roman" w:cs="Times New Roman"/>
          <w:sz w:val="24"/>
          <w:szCs w:val="24"/>
        </w:rPr>
        <w:t>ағзадағы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қышқылдық</w:t>
      </w:r>
      <w:proofErr w:type="spellEnd"/>
      <w:r w:rsidRPr="008F37F6">
        <w:rPr>
          <w:rFonts w:ascii="Times New Roman" w:hAnsi="Times New Roman" w:cs="Times New Roman"/>
          <w:sz w:val="24"/>
          <w:szCs w:val="24"/>
        </w:rPr>
        <w:t xml:space="preserve"> тепе-</w:t>
      </w:r>
      <w:proofErr w:type="spellStart"/>
      <w:r w:rsidRPr="008F37F6">
        <w:rPr>
          <w:rFonts w:ascii="Times New Roman" w:hAnsi="Times New Roman" w:cs="Times New Roman"/>
          <w:sz w:val="24"/>
          <w:szCs w:val="24"/>
        </w:rPr>
        <w:t>теңдік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бұзылысы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тудырады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Бұрын</w:t>
      </w:r>
      <w:proofErr w:type="spellEnd"/>
      <w:r w:rsidRPr="008F37F6">
        <w:rPr>
          <w:rFonts w:ascii="Times New Roman" w:hAnsi="Times New Roman" w:cs="Times New Roman"/>
          <w:sz w:val="24"/>
          <w:szCs w:val="24"/>
        </w:rPr>
        <w:t xml:space="preserve"> АҚШ-та </w:t>
      </w:r>
      <w:proofErr w:type="spellStart"/>
      <w:r w:rsidRPr="008F37F6">
        <w:rPr>
          <w:rFonts w:ascii="Times New Roman" w:hAnsi="Times New Roman" w:cs="Times New Roman"/>
          <w:sz w:val="24"/>
          <w:szCs w:val="24"/>
        </w:rPr>
        <w:t>тыйым</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lastRenderedPageBreak/>
        <w:t>салынған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бірақ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қазір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шешім</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өзгертіліп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қолданылатын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Күніне</w:t>
      </w:r>
      <w:proofErr w:type="spellEnd"/>
      <w:r w:rsidRPr="008F37F6">
        <w:rPr>
          <w:rFonts w:ascii="Times New Roman" w:hAnsi="Times New Roman" w:cs="Times New Roman"/>
          <w:sz w:val="24"/>
          <w:szCs w:val="24"/>
        </w:rPr>
        <w:t xml:space="preserve"> 3г </w:t>
      </w:r>
      <w:proofErr w:type="spellStart"/>
      <w:r w:rsidRPr="008F37F6">
        <w:rPr>
          <w:rFonts w:ascii="Times New Roman" w:hAnsi="Times New Roman" w:cs="Times New Roman"/>
          <w:sz w:val="24"/>
          <w:szCs w:val="24"/>
        </w:rPr>
        <w:t>қауіпсіз</w:t>
      </w:r>
      <w:proofErr w:type="spellEnd"/>
      <w:r w:rsidRPr="008F37F6">
        <w:rPr>
          <w:rFonts w:ascii="Times New Roman" w:hAnsi="Times New Roman" w:cs="Times New Roman"/>
          <w:sz w:val="24"/>
          <w:szCs w:val="24"/>
        </w:rPr>
        <w:t xml:space="preserve"> доза.</w:t>
      </w:r>
    </w:p>
    <w:p w14:paraId="64EB71B7" w14:textId="77777777" w:rsidR="00E21B8F" w:rsidRPr="008F37F6" w:rsidRDefault="00E21B8F" w:rsidP="00E21B8F">
      <w:pPr>
        <w:numPr>
          <w:ilvl w:val="0"/>
          <w:numId w:val="7"/>
        </w:numPr>
        <w:spacing w:line="240" w:lineRule="auto"/>
        <w:rPr>
          <w:rFonts w:ascii="Times New Roman" w:hAnsi="Times New Roman" w:cs="Times New Roman"/>
          <w:sz w:val="24"/>
          <w:szCs w:val="24"/>
        </w:rPr>
      </w:pPr>
      <w:r w:rsidRPr="008F37F6">
        <w:rPr>
          <w:rFonts w:ascii="Times New Roman" w:hAnsi="Times New Roman" w:cs="Times New Roman"/>
          <w:sz w:val="24"/>
          <w:szCs w:val="24"/>
          <w:u w:val="single"/>
        </w:rPr>
        <w:t>Сорбит и ксилит</w:t>
      </w: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Күніне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пачкадан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сағыз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шайнау</w:t>
      </w:r>
      <w:proofErr w:type="spellEnd"/>
      <w:r w:rsidRPr="008F37F6">
        <w:rPr>
          <w:rFonts w:ascii="Times New Roman" w:hAnsi="Times New Roman" w:cs="Times New Roman"/>
          <w:sz w:val="24"/>
          <w:szCs w:val="24"/>
        </w:rPr>
        <w:t xml:space="preserve"> слабительный эффект </w:t>
      </w:r>
      <w:proofErr w:type="spellStart"/>
      <w:r w:rsidRPr="008F37F6">
        <w:rPr>
          <w:rFonts w:ascii="Times New Roman" w:hAnsi="Times New Roman" w:cs="Times New Roman"/>
          <w:sz w:val="24"/>
          <w:szCs w:val="24"/>
        </w:rPr>
        <w:t>береді</w:t>
      </w:r>
      <w:proofErr w:type="spellEnd"/>
      <w:r w:rsidRPr="008F37F6">
        <w:rPr>
          <w:rFonts w:ascii="Times New Roman" w:hAnsi="Times New Roman" w:cs="Times New Roman"/>
          <w:sz w:val="24"/>
          <w:szCs w:val="24"/>
        </w:rPr>
        <w:t>.</w:t>
      </w:r>
    </w:p>
    <w:p w14:paraId="37765A4A" w14:textId="77777777" w:rsidR="00E21B8F" w:rsidRPr="008F37F6" w:rsidRDefault="00E21B8F" w:rsidP="00E21B8F">
      <w:pPr>
        <w:numPr>
          <w:ilvl w:val="0"/>
          <w:numId w:val="7"/>
        </w:numPr>
        <w:spacing w:line="240" w:lineRule="auto"/>
        <w:rPr>
          <w:rFonts w:ascii="Times New Roman" w:hAnsi="Times New Roman" w:cs="Times New Roman"/>
          <w:sz w:val="24"/>
          <w:szCs w:val="24"/>
        </w:rPr>
      </w:pPr>
      <w:proofErr w:type="spellStart"/>
      <w:r w:rsidRPr="008F37F6">
        <w:rPr>
          <w:rFonts w:ascii="Times New Roman" w:hAnsi="Times New Roman" w:cs="Times New Roman"/>
          <w:sz w:val="24"/>
          <w:szCs w:val="24"/>
        </w:rPr>
        <w:t>Қай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сағыз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болмасын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асқазан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сөлінің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бөлінуін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ырықтандырады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Аш</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қарынға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шайнау</w:t>
      </w:r>
      <w:proofErr w:type="spellEnd"/>
      <w:r w:rsidRPr="008F37F6">
        <w:rPr>
          <w:rFonts w:ascii="Times New Roman" w:hAnsi="Times New Roman" w:cs="Times New Roman"/>
          <w:sz w:val="24"/>
          <w:szCs w:val="24"/>
        </w:rPr>
        <w:t xml:space="preserve"> гастрит, </w:t>
      </w:r>
      <w:proofErr w:type="spellStart"/>
      <w:r w:rsidRPr="008F37F6">
        <w:rPr>
          <w:rFonts w:ascii="Times New Roman" w:hAnsi="Times New Roman" w:cs="Times New Roman"/>
          <w:sz w:val="24"/>
          <w:szCs w:val="24"/>
        </w:rPr>
        <w:t>язваға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әкеліп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соқтыруы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ықтимал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себебі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ағзада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бөлінетін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қышқыл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асқазанның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шырышты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қабатын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жеп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тастайды</w:t>
      </w:r>
      <w:proofErr w:type="spellEnd"/>
      <w:r w:rsidRPr="008F37F6">
        <w:rPr>
          <w:rFonts w:ascii="Times New Roman" w:hAnsi="Times New Roman" w:cs="Times New Roman"/>
          <w:sz w:val="24"/>
          <w:szCs w:val="24"/>
        </w:rPr>
        <w:t xml:space="preserve">. </w:t>
      </w:r>
    </w:p>
    <w:p w14:paraId="5272966F" w14:textId="77777777" w:rsidR="00E21B8F" w:rsidRPr="008F37F6" w:rsidRDefault="00E21B8F" w:rsidP="00E21B8F">
      <w:pPr>
        <w:pStyle w:val="a6"/>
        <w:ind w:firstLine="454"/>
        <w:jc w:val="both"/>
        <w:rPr>
          <w:rFonts w:ascii="Times New Roman" w:hAnsi="Times New Roman" w:cs="Times New Roman"/>
        </w:rPr>
      </w:pPr>
    </w:p>
    <w:p w14:paraId="1101FA17" w14:textId="77777777" w:rsidR="00E21B8F" w:rsidRPr="008F37F6" w:rsidRDefault="00E21B8F" w:rsidP="00E21B8F">
      <w:pPr>
        <w:jc w:val="center"/>
        <w:rPr>
          <w:rFonts w:ascii="KZ Times New Roman" w:hAnsi="KZ Times New Roman" w:cs="KZ Times New Roman"/>
          <w:sz w:val="24"/>
          <w:szCs w:val="24"/>
        </w:rPr>
      </w:pPr>
      <w:proofErr w:type="spellStart"/>
      <w:r w:rsidRPr="008F37F6">
        <w:rPr>
          <w:rFonts w:ascii="KZ Times New Roman" w:hAnsi="KZ Times New Roman" w:cs="KZ Times New Roman"/>
          <w:b/>
          <w:sz w:val="24"/>
          <w:szCs w:val="24"/>
        </w:rPr>
        <w:t>Негізгі</w:t>
      </w:r>
      <w:proofErr w:type="spellEnd"/>
      <w:r w:rsidRPr="008F37F6">
        <w:rPr>
          <w:rFonts w:ascii="KZ Times New Roman" w:hAnsi="KZ Times New Roman" w:cs="KZ Times New Roman"/>
          <w:b/>
          <w:sz w:val="24"/>
          <w:szCs w:val="24"/>
        </w:rPr>
        <w:t xml:space="preserve"> </w:t>
      </w:r>
      <w:proofErr w:type="spellStart"/>
      <w:r w:rsidRPr="008F37F6">
        <w:rPr>
          <w:rFonts w:ascii="KZ Times New Roman" w:hAnsi="KZ Times New Roman" w:cs="KZ Times New Roman"/>
          <w:b/>
          <w:sz w:val="24"/>
          <w:szCs w:val="24"/>
        </w:rPr>
        <w:t>әдебиеттер</w:t>
      </w:r>
      <w:proofErr w:type="spellEnd"/>
      <w:r w:rsidRPr="008F37F6">
        <w:rPr>
          <w:rFonts w:ascii="KZ Times New Roman" w:hAnsi="KZ Times New Roman" w:cs="KZ Times New Roman"/>
          <w:b/>
          <w:sz w:val="24"/>
          <w:szCs w:val="24"/>
        </w:rPr>
        <w:t>:</w:t>
      </w:r>
    </w:p>
    <w:p w14:paraId="13E40F10" w14:textId="77777777" w:rsidR="00E21B8F" w:rsidRPr="008F37F6" w:rsidRDefault="00E21B8F" w:rsidP="00E21B8F">
      <w:pPr>
        <w:numPr>
          <w:ilvl w:val="0"/>
          <w:numId w:val="1"/>
        </w:numPr>
        <w:spacing w:after="0" w:line="240" w:lineRule="auto"/>
        <w:ind w:left="0"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Мақала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батареясы</w:t>
      </w:r>
      <w:proofErr w:type="spellEnd"/>
      <w:r w:rsidRPr="008F37F6">
        <w:rPr>
          <w:rFonts w:ascii="Times New Roman" w:eastAsia="Times New Roman" w:hAnsi="Times New Roman" w:cs="Times New Roman"/>
          <w:sz w:val="24"/>
          <w:szCs w:val="24"/>
          <w:lang w:eastAsia="ru-RU"/>
        </w:rPr>
        <w:t xml:space="preserve">. </w:t>
      </w:r>
      <w:r w:rsidRPr="008F37F6">
        <w:rPr>
          <w:rFonts w:ascii="Times New Roman" w:eastAsia="Times New Roman" w:hAnsi="Times New Roman" w:cs="Times New Roman"/>
          <w:sz w:val="24"/>
          <w:szCs w:val="24"/>
          <w:lang w:val="be-BY" w:eastAsia="ru-RU"/>
        </w:rPr>
        <w:t xml:space="preserve">– </w:t>
      </w:r>
      <w:proofErr w:type="spellStart"/>
      <w:r w:rsidRPr="008F37F6">
        <w:rPr>
          <w:rFonts w:ascii="Times New Roman" w:eastAsia="Times New Roman" w:hAnsi="Times New Roman" w:cs="Times New Roman"/>
          <w:sz w:val="24"/>
          <w:szCs w:val="24"/>
          <w:lang w:eastAsia="ru-RU"/>
        </w:rPr>
        <w:t>Қазақстан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ұлттық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энциклопедиясы</w:t>
      </w:r>
      <w:proofErr w:type="spellEnd"/>
      <w:r w:rsidRPr="008F37F6">
        <w:rPr>
          <w:rFonts w:ascii="Times New Roman" w:eastAsia="Times New Roman" w:hAnsi="Times New Roman" w:cs="Times New Roman"/>
          <w:sz w:val="24"/>
          <w:szCs w:val="24"/>
          <w:lang w:eastAsia="ru-RU"/>
        </w:rPr>
        <w:t xml:space="preserve">. 5-том, 127-бет. Алматы, 2003 </w:t>
      </w:r>
      <w:proofErr w:type="spellStart"/>
      <w:r w:rsidRPr="008F37F6">
        <w:rPr>
          <w:rFonts w:ascii="Times New Roman" w:eastAsia="Times New Roman" w:hAnsi="Times New Roman" w:cs="Times New Roman"/>
          <w:sz w:val="24"/>
          <w:szCs w:val="24"/>
          <w:lang w:eastAsia="ru-RU"/>
        </w:rPr>
        <w:t>жыл</w:t>
      </w:r>
      <w:proofErr w:type="spellEnd"/>
      <w:r w:rsidRPr="008F37F6">
        <w:rPr>
          <w:rFonts w:ascii="Times New Roman" w:eastAsia="Times New Roman" w:hAnsi="Times New Roman" w:cs="Times New Roman"/>
          <w:sz w:val="24"/>
          <w:szCs w:val="24"/>
          <w:lang w:eastAsia="ru-RU"/>
        </w:rPr>
        <w:t>.</w:t>
      </w:r>
    </w:p>
    <w:p w14:paraId="2F228FF6" w14:textId="77777777" w:rsidR="00E21B8F" w:rsidRPr="008F37F6" w:rsidRDefault="00E21B8F" w:rsidP="00E21B8F">
      <w:pPr>
        <w:numPr>
          <w:ilvl w:val="0"/>
          <w:numId w:val="1"/>
        </w:numPr>
        <w:spacing w:after="0" w:line="240" w:lineRule="auto"/>
        <w:ind w:left="0"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Мақала</w:t>
      </w:r>
      <w:proofErr w:type="spellEnd"/>
      <w:r w:rsidRPr="008F37F6">
        <w:rPr>
          <w:rFonts w:ascii="Times New Roman" w:eastAsia="Times New Roman" w:hAnsi="Times New Roman" w:cs="Times New Roman"/>
          <w:sz w:val="24"/>
          <w:szCs w:val="24"/>
          <w:lang w:eastAsia="ru-RU"/>
        </w:rPr>
        <w:t xml:space="preserve">: Фотоэлемент. </w:t>
      </w:r>
      <w:r w:rsidRPr="008F37F6">
        <w:rPr>
          <w:rFonts w:ascii="Times New Roman" w:eastAsia="Times New Roman" w:hAnsi="Times New Roman" w:cs="Times New Roman"/>
          <w:sz w:val="24"/>
          <w:szCs w:val="24"/>
          <w:lang w:val="be-BY" w:eastAsia="ru-RU"/>
        </w:rPr>
        <w:t xml:space="preserve">– </w:t>
      </w:r>
      <w:proofErr w:type="spellStart"/>
      <w:r w:rsidRPr="008F37F6">
        <w:rPr>
          <w:rFonts w:ascii="Times New Roman" w:eastAsia="Times New Roman" w:hAnsi="Times New Roman" w:cs="Times New Roman"/>
          <w:sz w:val="24"/>
          <w:szCs w:val="24"/>
          <w:lang w:eastAsia="ru-RU"/>
        </w:rPr>
        <w:t>Қазақстан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ұлттық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энциклопедиясы</w:t>
      </w:r>
      <w:proofErr w:type="spellEnd"/>
      <w:r w:rsidRPr="008F37F6">
        <w:rPr>
          <w:rFonts w:ascii="Times New Roman" w:eastAsia="Times New Roman" w:hAnsi="Times New Roman" w:cs="Times New Roman"/>
          <w:sz w:val="24"/>
          <w:szCs w:val="24"/>
          <w:lang w:eastAsia="ru-RU"/>
        </w:rPr>
        <w:t xml:space="preserve">. 9-том, 227-228 беттер. Алматы, 2007 </w:t>
      </w:r>
      <w:proofErr w:type="spellStart"/>
      <w:r w:rsidRPr="008F37F6">
        <w:rPr>
          <w:rFonts w:ascii="Times New Roman" w:eastAsia="Times New Roman" w:hAnsi="Times New Roman" w:cs="Times New Roman"/>
          <w:sz w:val="24"/>
          <w:szCs w:val="24"/>
          <w:lang w:eastAsia="ru-RU"/>
        </w:rPr>
        <w:t>жыл</w:t>
      </w:r>
      <w:proofErr w:type="spellEnd"/>
      <w:r w:rsidRPr="008F37F6">
        <w:rPr>
          <w:rFonts w:ascii="Times New Roman" w:eastAsia="Times New Roman" w:hAnsi="Times New Roman" w:cs="Times New Roman"/>
          <w:sz w:val="24"/>
          <w:szCs w:val="24"/>
          <w:lang w:eastAsia="ru-RU"/>
        </w:rPr>
        <w:t>.</w:t>
      </w:r>
    </w:p>
    <w:p w14:paraId="5BF99E37" w14:textId="77777777" w:rsidR="00E21B8F" w:rsidRPr="008F37F6" w:rsidRDefault="00E21B8F" w:rsidP="00E21B8F">
      <w:pPr>
        <w:numPr>
          <w:ilvl w:val="0"/>
          <w:numId w:val="1"/>
        </w:numPr>
        <w:spacing w:after="0" w:line="240" w:lineRule="auto"/>
        <w:ind w:left="0" w:firstLine="454"/>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Надиров Н. «Не НЕФТЬЮ единой». </w:t>
      </w:r>
      <w:r w:rsidRPr="008F37F6">
        <w:rPr>
          <w:rFonts w:ascii="Times New Roman" w:eastAsia="Times New Roman" w:hAnsi="Times New Roman" w:cs="Times New Roman"/>
          <w:sz w:val="24"/>
          <w:szCs w:val="24"/>
          <w:lang w:val="be-BY" w:eastAsia="ru-RU"/>
        </w:rPr>
        <w:t xml:space="preserve">– Газета </w:t>
      </w:r>
      <w:r w:rsidRPr="008F37F6">
        <w:rPr>
          <w:rFonts w:ascii="Times New Roman" w:eastAsia="Times New Roman" w:hAnsi="Times New Roman" w:cs="Times New Roman"/>
          <w:sz w:val="24"/>
          <w:szCs w:val="24"/>
          <w:lang w:eastAsia="ru-RU"/>
        </w:rPr>
        <w:t xml:space="preserve">«Класс </w:t>
      </w:r>
      <w:r w:rsidRPr="008F37F6">
        <w:rPr>
          <w:rFonts w:ascii="Times New Roman" w:eastAsia="Times New Roman" w:hAnsi="Times New Roman" w:cs="Times New Roman"/>
          <w:sz w:val="24"/>
          <w:szCs w:val="24"/>
          <w:lang w:val="en-US" w:eastAsia="ru-RU"/>
        </w:rPr>
        <w:t>Time</w:t>
      </w:r>
      <w:r w:rsidRPr="008F37F6">
        <w:rPr>
          <w:rFonts w:ascii="Times New Roman" w:eastAsia="Times New Roman" w:hAnsi="Times New Roman" w:cs="Times New Roman"/>
          <w:sz w:val="24"/>
          <w:szCs w:val="24"/>
          <w:lang w:eastAsia="ru-RU"/>
        </w:rPr>
        <w:t>», №11, стр. 7. 11 апреля, 2012 год</w:t>
      </w:r>
    </w:p>
    <w:p w14:paraId="1237999F" w14:textId="77777777" w:rsidR="00E21B8F" w:rsidRPr="008F37F6" w:rsidRDefault="00E21B8F" w:rsidP="00E21B8F">
      <w:pPr>
        <w:numPr>
          <w:ilvl w:val="0"/>
          <w:numId w:val="1"/>
        </w:numPr>
        <w:spacing w:after="0" w:line="240" w:lineRule="auto"/>
        <w:ind w:left="0" w:firstLine="454"/>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Полупроводники в технике и науке. Т.1-2, Москва</w:t>
      </w:r>
      <w:r w:rsidRPr="008F37F6">
        <w:rPr>
          <w:rFonts w:ascii="Times New Roman" w:eastAsia="Times New Roman" w:hAnsi="Times New Roman" w:cs="Times New Roman"/>
          <w:sz w:val="24"/>
          <w:szCs w:val="24"/>
          <w:lang w:val="be-BY" w:eastAsia="ru-RU"/>
        </w:rPr>
        <w:t>–Ленинград, 1957-58 гг.</w:t>
      </w:r>
    </w:p>
    <w:p w14:paraId="7A0D22FA" w14:textId="77777777" w:rsidR="00E21B8F" w:rsidRPr="008F37F6" w:rsidRDefault="00E21B8F" w:rsidP="00E21B8F">
      <w:pPr>
        <w:numPr>
          <w:ilvl w:val="0"/>
          <w:numId w:val="1"/>
        </w:numPr>
        <w:spacing w:after="0" w:line="240" w:lineRule="auto"/>
        <w:ind w:left="0" w:firstLine="454"/>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be-BY" w:eastAsia="ru-RU"/>
        </w:rPr>
        <w:t xml:space="preserve">Саммер В. Фотоэлементы в промышленности (пер. с англ.яз.).  </w:t>
      </w:r>
      <w:r w:rsidRPr="008F37F6">
        <w:rPr>
          <w:rFonts w:ascii="Times New Roman" w:eastAsia="Times New Roman" w:hAnsi="Times New Roman" w:cs="Times New Roman"/>
          <w:sz w:val="24"/>
          <w:szCs w:val="24"/>
          <w:lang w:eastAsia="ru-RU"/>
        </w:rPr>
        <w:t>Москва</w:t>
      </w:r>
      <w:r w:rsidRPr="008F37F6">
        <w:rPr>
          <w:rFonts w:ascii="Times New Roman" w:eastAsia="Times New Roman" w:hAnsi="Times New Roman" w:cs="Times New Roman"/>
          <w:sz w:val="24"/>
          <w:szCs w:val="24"/>
          <w:lang w:val="be-BY" w:eastAsia="ru-RU"/>
        </w:rPr>
        <w:t>–Ленинград, 1961</w:t>
      </w:r>
    </w:p>
    <w:p w14:paraId="6503D631" w14:textId="77777777" w:rsidR="00E21B8F" w:rsidRPr="008F37F6" w:rsidRDefault="00E21B8F" w:rsidP="00E21B8F">
      <w:pPr>
        <w:jc w:val="both"/>
        <w:rPr>
          <w:rFonts w:ascii="Times New Roman" w:eastAsia="Times New Roman" w:hAnsi="Times New Roman" w:cs="Times New Roman"/>
          <w:sz w:val="24"/>
          <w:szCs w:val="24"/>
          <w:lang w:eastAsia="ru-RU"/>
        </w:rPr>
      </w:pPr>
    </w:p>
    <w:p w14:paraId="5F3CFBED" w14:textId="77777777" w:rsidR="00E21B8F" w:rsidRPr="008F37F6" w:rsidRDefault="00E21B8F" w:rsidP="00E21B8F">
      <w:pPr>
        <w:ind w:left="360"/>
        <w:jc w:val="both"/>
        <w:rPr>
          <w:rFonts w:ascii="KZ Times New Roman" w:hAnsi="KZ Times New Roman" w:cs="KZ Times New Roman"/>
          <w:sz w:val="24"/>
          <w:szCs w:val="24"/>
        </w:rPr>
      </w:pPr>
    </w:p>
    <w:p w14:paraId="4199A30A" w14:textId="77777777" w:rsidR="00E21B8F" w:rsidRPr="008F37F6" w:rsidRDefault="00E21B8F" w:rsidP="00E21B8F">
      <w:pPr>
        <w:ind w:left="360"/>
        <w:jc w:val="center"/>
        <w:rPr>
          <w:rFonts w:ascii="KZ Times New Roman" w:hAnsi="KZ Times New Roman" w:cs="KZ Times New Roman"/>
          <w:b/>
          <w:sz w:val="24"/>
          <w:szCs w:val="24"/>
        </w:rPr>
      </w:pPr>
      <w:proofErr w:type="spellStart"/>
      <w:r w:rsidRPr="008F37F6">
        <w:rPr>
          <w:rFonts w:ascii="KZ Times New Roman" w:hAnsi="KZ Times New Roman" w:cs="KZ Times New Roman"/>
          <w:b/>
          <w:sz w:val="24"/>
          <w:szCs w:val="24"/>
        </w:rPr>
        <w:t>Қосымша</w:t>
      </w:r>
      <w:proofErr w:type="spellEnd"/>
      <w:r w:rsidRPr="008F37F6">
        <w:rPr>
          <w:rFonts w:ascii="KZ Times New Roman" w:hAnsi="KZ Times New Roman" w:cs="KZ Times New Roman"/>
          <w:b/>
          <w:sz w:val="24"/>
          <w:szCs w:val="24"/>
        </w:rPr>
        <w:t xml:space="preserve"> </w:t>
      </w:r>
      <w:proofErr w:type="spellStart"/>
      <w:r w:rsidRPr="008F37F6">
        <w:rPr>
          <w:rFonts w:ascii="KZ Times New Roman" w:hAnsi="KZ Times New Roman" w:cs="KZ Times New Roman"/>
          <w:b/>
          <w:sz w:val="24"/>
          <w:szCs w:val="24"/>
        </w:rPr>
        <w:t>әдебиеттер</w:t>
      </w:r>
      <w:proofErr w:type="spellEnd"/>
      <w:r w:rsidRPr="008F37F6">
        <w:rPr>
          <w:rFonts w:ascii="KZ Times New Roman" w:hAnsi="KZ Times New Roman" w:cs="KZ Times New Roman"/>
          <w:b/>
          <w:sz w:val="24"/>
          <w:szCs w:val="24"/>
        </w:rPr>
        <w:t>:</w:t>
      </w:r>
    </w:p>
    <w:p w14:paraId="3E109EB5" w14:textId="77777777" w:rsidR="00E21B8F" w:rsidRPr="008F37F6" w:rsidRDefault="00E21B8F" w:rsidP="00E21B8F">
      <w:pPr>
        <w:numPr>
          <w:ilvl w:val="0"/>
          <w:numId w:val="2"/>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be-BY" w:eastAsia="ru-RU"/>
        </w:rPr>
        <w:t xml:space="preserve">Берковский А.Г. и др. Фотоэлектронные приборы. </w:t>
      </w:r>
      <w:r w:rsidRPr="008F37F6">
        <w:rPr>
          <w:rFonts w:ascii="Times New Roman" w:eastAsia="Times New Roman" w:hAnsi="Times New Roman" w:cs="Times New Roman"/>
          <w:sz w:val="24"/>
          <w:szCs w:val="24"/>
          <w:lang w:eastAsia="ru-RU"/>
        </w:rPr>
        <w:t>Москва</w:t>
      </w:r>
      <w:r w:rsidRPr="008F37F6">
        <w:rPr>
          <w:rFonts w:ascii="Times New Roman" w:eastAsia="Times New Roman" w:hAnsi="Times New Roman" w:cs="Times New Roman"/>
          <w:sz w:val="24"/>
          <w:szCs w:val="24"/>
          <w:lang w:val="be-BY" w:eastAsia="ru-RU"/>
        </w:rPr>
        <w:t>, 1965</w:t>
      </w:r>
    </w:p>
    <w:p w14:paraId="1EA56B0F" w14:textId="77777777" w:rsidR="00E21B8F" w:rsidRPr="008F37F6" w:rsidRDefault="00E21B8F" w:rsidP="00E21B8F">
      <w:pPr>
        <w:numPr>
          <w:ilvl w:val="0"/>
          <w:numId w:val="2"/>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Статья из ИНТЕРНЕТА: Создана рекордная органическая солнечная батарея // </w:t>
      </w:r>
      <w:proofErr w:type="spellStart"/>
      <w:r w:rsidRPr="008F37F6">
        <w:rPr>
          <w:rFonts w:ascii="Times New Roman" w:eastAsia="Times New Roman" w:hAnsi="Times New Roman" w:cs="Times New Roman"/>
          <w:sz w:val="24"/>
          <w:szCs w:val="24"/>
          <w:lang w:eastAsia="ru-RU"/>
        </w:rPr>
        <w:t>www</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val="en-US" w:eastAsia="ru-RU"/>
        </w:rPr>
        <w:t>Membrana</w:t>
      </w:r>
      <w:proofErr w:type="spellEnd"/>
      <w:r w:rsidRPr="008F37F6">
        <w:rPr>
          <w:rFonts w:ascii="Times New Roman" w:eastAsia="Times New Roman" w:hAnsi="Times New Roman" w:cs="Times New Roman"/>
          <w:sz w:val="24"/>
          <w:szCs w:val="24"/>
          <w:lang w:eastAsia="ru-RU"/>
        </w:rPr>
        <w:t>, 13 июля 2007 год.</w:t>
      </w:r>
    </w:p>
    <w:p w14:paraId="4B08E81A" w14:textId="77777777" w:rsidR="00E21B8F" w:rsidRPr="008F37F6" w:rsidRDefault="00E21B8F" w:rsidP="00E21B8F">
      <w:pPr>
        <w:numPr>
          <w:ilvl w:val="0"/>
          <w:numId w:val="2"/>
        </w:numPr>
        <w:spacing w:after="0" w:line="240" w:lineRule="auto"/>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Ванке</w:t>
      </w:r>
      <w:proofErr w:type="spellEnd"/>
      <w:r w:rsidRPr="008F37F6">
        <w:rPr>
          <w:rFonts w:ascii="Times New Roman" w:eastAsia="Times New Roman" w:hAnsi="Times New Roman" w:cs="Times New Roman"/>
          <w:sz w:val="24"/>
          <w:szCs w:val="24"/>
          <w:lang w:eastAsia="ru-RU"/>
        </w:rPr>
        <w:t xml:space="preserve"> В.А., Лесков Л.В., Лукьянов А.В. Космические энергосистемы.</w:t>
      </w:r>
      <w:r w:rsidRPr="008F37F6">
        <w:rPr>
          <w:rFonts w:ascii="Times New Roman" w:eastAsia="Times New Roman" w:hAnsi="Times New Roman" w:cs="Times New Roman"/>
          <w:sz w:val="24"/>
          <w:szCs w:val="24"/>
          <w:lang w:val="be-BY" w:eastAsia="ru-RU"/>
        </w:rPr>
        <w:t xml:space="preserve"> – Москва: Машиностроение, 1990</w:t>
      </w:r>
    </w:p>
    <w:p w14:paraId="2FBD1C7E" w14:textId="77777777" w:rsidR="00E21B8F" w:rsidRPr="008F37F6" w:rsidRDefault="00E21B8F" w:rsidP="00E21B8F">
      <w:pPr>
        <w:numPr>
          <w:ilvl w:val="0"/>
          <w:numId w:val="2"/>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en-US" w:eastAsia="ru-RU"/>
        </w:rPr>
        <w:t xml:space="preserve">Mankins J.C. Fresh Look at Space Solar Power: New </w:t>
      </w:r>
      <w:proofErr w:type="spellStart"/>
      <w:r w:rsidRPr="008F37F6">
        <w:rPr>
          <w:rFonts w:ascii="Times New Roman" w:eastAsia="Times New Roman" w:hAnsi="Times New Roman" w:cs="Times New Roman"/>
          <w:sz w:val="24"/>
          <w:szCs w:val="24"/>
          <w:lang w:val="en-US" w:eastAsia="ru-RU"/>
        </w:rPr>
        <w:t>Arctitectures</w:t>
      </w:r>
      <w:proofErr w:type="spellEnd"/>
      <w:r w:rsidRPr="008F37F6">
        <w:rPr>
          <w:rFonts w:ascii="Times New Roman" w:eastAsia="Times New Roman" w:hAnsi="Times New Roman" w:cs="Times New Roman"/>
          <w:sz w:val="24"/>
          <w:szCs w:val="24"/>
          <w:lang w:val="en-US" w:eastAsia="ru-RU"/>
        </w:rPr>
        <w:t>, Concept and Technologies. 1997</w:t>
      </w:r>
    </w:p>
    <w:p w14:paraId="04FAC899" w14:textId="77777777" w:rsidR="00E21B8F" w:rsidRPr="008F37F6" w:rsidRDefault="00E21B8F" w:rsidP="00E21B8F">
      <w:pPr>
        <w:pStyle w:val="a6"/>
        <w:ind w:firstLine="454"/>
        <w:jc w:val="both"/>
        <w:rPr>
          <w:rFonts w:ascii="Times New Roman" w:hAnsi="Times New Roman" w:cs="Times New Roman"/>
        </w:rPr>
      </w:pPr>
    </w:p>
    <w:p w14:paraId="23EE3940" w14:textId="77777777" w:rsidR="00E21B8F" w:rsidRPr="008F37F6" w:rsidRDefault="00E21B8F" w:rsidP="00E21B8F">
      <w:pPr>
        <w:ind w:firstLine="454"/>
        <w:jc w:val="both"/>
        <w:rPr>
          <w:rFonts w:ascii="Times New Roman" w:hAnsi="Times New Roman" w:cs="Times New Roman"/>
          <w:b/>
          <w:sz w:val="24"/>
          <w:szCs w:val="24"/>
        </w:rPr>
        <w:sectPr w:rsidR="00E21B8F" w:rsidRPr="008F37F6" w:rsidSect="00CC00EE">
          <w:pgSz w:w="11906" w:h="16838"/>
          <w:pgMar w:top="1134" w:right="850" w:bottom="1134" w:left="1701" w:header="708" w:footer="708" w:gutter="0"/>
          <w:cols w:space="708"/>
          <w:docGrid w:linePitch="360"/>
        </w:sectPr>
      </w:pPr>
    </w:p>
    <w:p w14:paraId="0517116A" w14:textId="77777777" w:rsidR="00E21B8F" w:rsidRPr="008F37F6" w:rsidRDefault="00E21B8F" w:rsidP="00E21B8F">
      <w:pPr>
        <w:ind w:firstLine="454"/>
        <w:jc w:val="both"/>
        <w:rPr>
          <w:rFonts w:ascii="Times New Roman" w:hAnsi="Times New Roman" w:cs="Times New Roman"/>
          <w:b/>
          <w:sz w:val="24"/>
          <w:szCs w:val="24"/>
        </w:rPr>
      </w:pPr>
    </w:p>
    <w:p w14:paraId="6103B5B8" w14:textId="77777777" w:rsidR="00E21B8F" w:rsidRPr="008F37F6" w:rsidRDefault="00E21B8F" w:rsidP="00E21B8F">
      <w:pPr>
        <w:spacing w:after="0"/>
        <w:jc w:val="center"/>
        <w:rPr>
          <w:rStyle w:val="FontStyle152"/>
          <w:lang w:val="kk-KZ"/>
        </w:rPr>
      </w:pPr>
      <w:r w:rsidRPr="008F37F6">
        <w:rPr>
          <w:rStyle w:val="FontStyle152"/>
        </w:rPr>
        <w:t xml:space="preserve">№ </w:t>
      </w:r>
      <w:r w:rsidRPr="008F37F6">
        <w:rPr>
          <w:rStyle w:val="FontStyle152"/>
          <w:lang w:val="en-US"/>
        </w:rPr>
        <w:t>4</w:t>
      </w:r>
      <w:r w:rsidRPr="008F37F6">
        <w:rPr>
          <w:rStyle w:val="FontStyle152"/>
        </w:rPr>
        <w:t xml:space="preserve"> д</w:t>
      </w:r>
      <w:r w:rsidRPr="008F37F6">
        <w:rPr>
          <w:rStyle w:val="FontStyle152"/>
          <w:lang w:val="kk-KZ"/>
        </w:rPr>
        <w:t xml:space="preserve">әріс </w:t>
      </w:r>
      <w:r w:rsidRPr="008F37F6">
        <w:rPr>
          <w:rStyle w:val="FontStyle152"/>
        </w:rPr>
        <w:t xml:space="preserve">Кен </w:t>
      </w:r>
      <w:proofErr w:type="spellStart"/>
      <w:r w:rsidRPr="008F37F6">
        <w:rPr>
          <w:rStyle w:val="FontStyle152"/>
        </w:rPr>
        <w:t>игерудің</w:t>
      </w:r>
      <w:proofErr w:type="spellEnd"/>
      <w:r w:rsidRPr="008F37F6">
        <w:rPr>
          <w:rStyle w:val="FontStyle152"/>
        </w:rPr>
        <w:t xml:space="preserve"> </w:t>
      </w:r>
      <w:proofErr w:type="spellStart"/>
      <w:r w:rsidRPr="008F37F6">
        <w:rPr>
          <w:rStyle w:val="FontStyle152"/>
        </w:rPr>
        <w:t>биотехнологиялық</w:t>
      </w:r>
      <w:proofErr w:type="spellEnd"/>
      <w:r w:rsidRPr="008F37F6">
        <w:rPr>
          <w:rStyle w:val="FontStyle152"/>
        </w:rPr>
        <w:t xml:space="preserve"> </w:t>
      </w:r>
      <w:proofErr w:type="spellStart"/>
      <w:r w:rsidRPr="008F37F6">
        <w:rPr>
          <w:rStyle w:val="FontStyle152"/>
        </w:rPr>
        <w:t>тәсілдері</w:t>
      </w:r>
      <w:proofErr w:type="spellEnd"/>
    </w:p>
    <w:p w14:paraId="665F461B" w14:textId="77777777" w:rsidR="00E21B8F" w:rsidRPr="008F37F6" w:rsidRDefault="00E21B8F" w:rsidP="00E21B8F">
      <w:pPr>
        <w:spacing w:after="0"/>
        <w:jc w:val="center"/>
        <w:rPr>
          <w:rStyle w:val="FontStyle152"/>
          <w:lang w:val="kk-KZ"/>
        </w:rPr>
      </w:pPr>
    </w:p>
    <w:p w14:paraId="70117A15" w14:textId="77777777" w:rsidR="00E21B8F" w:rsidRPr="008F37F6" w:rsidRDefault="00E21B8F" w:rsidP="00E21B8F">
      <w:pPr>
        <w:spacing w:after="0"/>
        <w:jc w:val="both"/>
        <w:rPr>
          <w:rFonts w:ascii="Times New Roman" w:hAnsi="Times New Roman" w:cs="Times New Roman"/>
          <w:sz w:val="24"/>
          <w:szCs w:val="24"/>
          <w:lang w:val="kk-KZ"/>
        </w:rPr>
      </w:pPr>
      <w:r w:rsidRPr="008F37F6">
        <w:rPr>
          <w:rFonts w:ascii="Times New Roman" w:hAnsi="Times New Roman" w:cs="Times New Roman"/>
          <w:sz w:val="24"/>
          <w:szCs w:val="24"/>
          <w:lang w:val="kk-KZ"/>
        </w:rPr>
        <w:t xml:space="preserve">Металдардың биогеотехнологиясы-бұл қалыпты қысым мен физиологиялық температура кезінде (5-тен 90 °С дейін) микроорганизмдердің немесе олардың тіршілік ету өнімдерінің әсерінен кендерден, концентраттардан, тау жыныстары мен су ерітінділерінен металдарды шығару процестері. Биогеотехнологияның құрамдас бөліктері: </w:t>
      </w:r>
    </w:p>
    <w:p w14:paraId="698576A1" w14:textId="77777777" w:rsidR="00E21B8F" w:rsidRPr="008F37F6" w:rsidRDefault="00E21B8F" w:rsidP="00E21B8F">
      <w:pPr>
        <w:spacing w:after="0"/>
        <w:jc w:val="both"/>
        <w:rPr>
          <w:rFonts w:ascii="Times New Roman" w:hAnsi="Times New Roman" w:cs="Times New Roman"/>
          <w:sz w:val="24"/>
          <w:szCs w:val="24"/>
          <w:lang w:val="kk-KZ"/>
        </w:rPr>
      </w:pPr>
      <w:r w:rsidRPr="008F37F6">
        <w:rPr>
          <w:rFonts w:ascii="Times New Roman" w:hAnsi="Times New Roman" w:cs="Times New Roman"/>
          <w:sz w:val="24"/>
          <w:szCs w:val="24"/>
          <w:lang w:val="kk-KZ"/>
        </w:rPr>
        <w:t xml:space="preserve">1) биогидрометаллургия немесе бактериялық сілтілеу; </w:t>
      </w:r>
    </w:p>
    <w:p w14:paraId="4024FA32" w14:textId="77777777" w:rsidR="00E21B8F" w:rsidRPr="008F37F6" w:rsidRDefault="00E21B8F" w:rsidP="00E21B8F">
      <w:pPr>
        <w:spacing w:after="0"/>
        <w:jc w:val="both"/>
        <w:rPr>
          <w:rFonts w:ascii="Times New Roman" w:hAnsi="Times New Roman" w:cs="Times New Roman"/>
          <w:sz w:val="24"/>
          <w:szCs w:val="24"/>
          <w:lang w:val="kk-KZ"/>
        </w:rPr>
      </w:pPr>
      <w:r w:rsidRPr="008F37F6">
        <w:rPr>
          <w:rFonts w:ascii="Times New Roman" w:hAnsi="Times New Roman" w:cs="Times New Roman"/>
          <w:sz w:val="24"/>
          <w:szCs w:val="24"/>
          <w:lang w:val="kk-KZ"/>
        </w:rPr>
        <w:t xml:space="preserve">2) ерітінділерден металдарды биосорбциялау, </w:t>
      </w:r>
    </w:p>
    <w:p w14:paraId="659F25BB" w14:textId="77777777" w:rsidR="00E21B8F" w:rsidRPr="008F37F6" w:rsidRDefault="00E21B8F" w:rsidP="00E21B8F">
      <w:pPr>
        <w:spacing w:after="0"/>
        <w:jc w:val="both"/>
        <w:rPr>
          <w:rFonts w:ascii="Times New Roman" w:hAnsi="Times New Roman" w:cs="Times New Roman"/>
          <w:sz w:val="24"/>
          <w:szCs w:val="24"/>
          <w:lang w:val="kk-KZ"/>
        </w:rPr>
      </w:pPr>
      <w:r w:rsidRPr="008F37F6">
        <w:rPr>
          <w:rFonts w:ascii="Times New Roman" w:hAnsi="Times New Roman" w:cs="Times New Roman"/>
          <w:sz w:val="24"/>
          <w:szCs w:val="24"/>
          <w:lang w:val="kk-KZ"/>
        </w:rPr>
        <w:t>3) кенді байыту.</w:t>
      </w:r>
    </w:p>
    <w:p w14:paraId="25776169" w14:textId="77777777" w:rsidR="00E21B8F" w:rsidRPr="008F37F6" w:rsidRDefault="00E21B8F" w:rsidP="00E21B8F">
      <w:pPr>
        <w:pStyle w:val="a3"/>
        <w:shd w:val="clear" w:color="auto" w:fill="FFFFFF"/>
        <w:spacing w:before="120" w:beforeAutospacing="0" w:after="120" w:afterAutospacing="0"/>
        <w:jc w:val="both"/>
        <w:rPr>
          <w:color w:val="222222"/>
        </w:rPr>
      </w:pPr>
      <w:r w:rsidRPr="008F37F6">
        <w:rPr>
          <w:color w:val="222222"/>
          <w:lang w:val="kk-KZ"/>
        </w:rPr>
        <w:t>Бактериялық сілтісіздендіру, бактериялық шаймалау – кентастар құрамындағы бағалы кендерді (</w:t>
      </w:r>
      <w:r w:rsidRPr="008F37F6">
        <w:rPr>
          <w:i/>
          <w:iCs/>
          <w:color w:val="222222"/>
          <w:lang w:val="kk-KZ"/>
        </w:rPr>
        <w:t>уран, мыс, алтын</w:t>
      </w:r>
      <w:r w:rsidRPr="008F37F6">
        <w:rPr>
          <w:color w:val="222222"/>
          <w:lang w:val="kk-KZ"/>
        </w:rPr>
        <w:t>, т.б.) микроорганизмдер көмегімен ерітінділеп алу әдісі. Металдарды бактериялық сілтісіздендіру арқылы бөліп алу әдісімен өндіру 16 ғасырдан белгілі болған. Бірақ ол кезде бактериялардың металдарды сілтісіздендірудегі рөлі белгісіз болды. 1947 жылы американың микробиологтары </w:t>
      </w:r>
      <w:r w:rsidR="006C5B0B">
        <w:fldChar w:fldCharType="begin"/>
      </w:r>
      <w:r w:rsidR="006C5B0B" w:rsidRPr="000416EA">
        <w:rPr>
          <w:lang w:val="kk-KZ"/>
        </w:rPr>
        <w:instrText xml:space="preserve"> HYPERLINK "https://kk.wikipedia.org/w/index.php?title=%D0%A5%D0%BE%D0%BB%D0%BC%D0%B5%D1%80_%D0%BC%D0%B5%D0%BD_%D0%A5%D0%B8%D0%BD%D0%BA%D0%B5%D0%BB%D0%BB&amp;action=edit&amp;redlink=1" \o "Холмер мен Хинкелл (мұндай бе</w:instrText>
      </w:r>
      <w:r w:rsidR="006C5B0B" w:rsidRPr="000416EA">
        <w:rPr>
          <w:lang w:val="kk-KZ"/>
        </w:rPr>
        <w:instrText xml:space="preserve">т жоқ)" </w:instrText>
      </w:r>
      <w:r w:rsidR="006C5B0B">
        <w:fldChar w:fldCharType="separate"/>
      </w:r>
      <w:r w:rsidRPr="008F37F6">
        <w:rPr>
          <w:rStyle w:val="a7"/>
          <w:color w:val="A55858"/>
          <w:lang w:val="kk-KZ"/>
        </w:rPr>
        <w:t>Холмер мен Хинкелл</w:t>
      </w:r>
      <w:r w:rsidR="006C5B0B">
        <w:rPr>
          <w:rStyle w:val="a7"/>
          <w:color w:val="A55858"/>
          <w:lang w:val="kk-KZ"/>
        </w:rPr>
        <w:fldChar w:fldCharType="end"/>
      </w:r>
      <w:r w:rsidRPr="008F37F6">
        <w:rPr>
          <w:color w:val="222222"/>
          <w:lang w:val="kk-KZ"/>
        </w:rPr>
        <w:t> кеніш суында бұрын белгісіз Thіobacіllus T. ferrooxіdans бактериясының бар екенін анықтады және оның сульфидті минералдардың барлық түрін, күкіртті, темірді, сондай-ақ Сu+, Se2-, Sb3+, U4+ элементтерін қышқылдығы (рН) 1,0 – 4,8, температурасы 5 – 35</w:t>
      </w:r>
      <w:r w:rsidRPr="008F37F6">
        <w:rPr>
          <w:color w:val="222222"/>
          <w:vertAlign w:val="superscript"/>
          <w:lang w:val="kk-KZ"/>
        </w:rPr>
        <w:t>0</w:t>
      </w:r>
      <w:r w:rsidRPr="008F37F6">
        <w:rPr>
          <w:color w:val="222222"/>
          <w:lang w:val="kk-KZ"/>
        </w:rPr>
        <w:t> болатын ортада тотықтыра алатынын дәлелдеді. Бұл бактериялардың 1 г кендегі, немесе 1 мл кен суындағы мөлшері 1 млн-нан 1 млрд-қа дейін болады. 1958 жылы АҚШ-та мысты T. ferroоxіdans бактериясымен сілтісіздендіру әдісі патенттелді. КСРО-да бұл жөніндегі зерттеулер 20 ғасырдың 50-жылдарында басталды. Оның нәтижесінде зерттеушілер сульфидті минералдарды, темірді, күкіртті тотықтыратын бактериялардың жаңа (</w:t>
      </w:r>
      <w:r w:rsidR="008F37F6" w:rsidRPr="008F37F6">
        <w:fldChar w:fldCharType="begin"/>
      </w:r>
      <w:r w:rsidR="008F37F6" w:rsidRPr="008F37F6">
        <w:rPr>
          <w:lang w:val="kk-KZ"/>
        </w:rPr>
        <w:instrText xml:space="preserve"> HYPERLINK "https://kk.wikipedia.org/w/index.php?title=Leptosp%D1%96r%D1%96llum_L._ferroox%D1%96dans,_Th%D1%96obac%D1%96llus_organopatus,_Th%D1%96obac%D1%96llus_th%D1%96oo%D1%85%D1%96dans&amp;action=edit&amp;redlink=1" \o "Leptospіrіllum L. ferrooxіdans, Thіobacіllus organopatus, Thіobacіllus thіooхіdans (мұндай бет жоқ)" </w:instrText>
      </w:r>
      <w:r w:rsidR="008F37F6" w:rsidRPr="008F37F6">
        <w:fldChar w:fldCharType="separate"/>
      </w:r>
      <w:r w:rsidRPr="008F37F6">
        <w:rPr>
          <w:rStyle w:val="a7"/>
          <w:color w:val="A55858"/>
          <w:lang w:val="kk-KZ"/>
        </w:rPr>
        <w:t>Leptospіrіllum L. ferrooxіdans, Thіobacіllus organopatus, Thіobacіllus thіooхіdans</w:t>
      </w:r>
      <w:r w:rsidR="008F37F6" w:rsidRPr="008F37F6">
        <w:rPr>
          <w:rStyle w:val="a7"/>
          <w:color w:val="A55858"/>
          <w:lang w:val="en-US"/>
        </w:rPr>
        <w:fldChar w:fldCharType="end"/>
      </w:r>
      <w:r w:rsidRPr="008F37F6">
        <w:rPr>
          <w:color w:val="222222"/>
          <w:lang w:val="kk-KZ"/>
        </w:rPr>
        <w:t>, т.б.) түрлерін ашты. Түсті металдарды кеннен бактериялық сілтісіздендіру әдісімен алуда бактериялардың тиондық түрі – T. ferrooхіdans көбірек қолданылады. Бактериялық сілтісіздендіру процесін жылдамдату үшін кенді ұнтақтап немесе кен үгіндісін (концентратын) жете араластырып, алынған қойыртпақты аэраттап және бактериялардың әрекетке жарамдылығы толық сақталатындай температура мен қышқылдылықты (рН-ты 1,5 – 2,5 шамада) біркелкі ұстау қажет. Бұл жағдайда 1 мл концентраттағы бактерия жасушаларының саны 109–1010 жетеді. Бір </w:t>
      </w:r>
      <w:r w:rsidR="006C5B0B">
        <w:fldChar w:fldCharType="begin"/>
      </w:r>
      <w:r w:rsidR="006C5B0B" w:rsidRPr="000416EA">
        <w:rPr>
          <w:lang w:val="kk-KZ"/>
        </w:rPr>
        <w:instrText xml:space="preserve"> HYPERLINK "https://kk.wikipedia.org/wiki/%D0%A1%D0%B0%D2%93%D0%B0%D1%82" \o "Сағат" </w:instrText>
      </w:r>
      <w:r w:rsidR="006C5B0B">
        <w:fldChar w:fldCharType="separate"/>
      </w:r>
      <w:r w:rsidRPr="008F37F6">
        <w:rPr>
          <w:rStyle w:val="a7"/>
          <w:color w:val="0B0080"/>
          <w:lang w:val="kk-KZ"/>
        </w:rPr>
        <w:t>сағат</w:t>
      </w:r>
      <w:r w:rsidR="006C5B0B">
        <w:rPr>
          <w:rStyle w:val="a7"/>
          <w:color w:val="0B0080"/>
          <w:lang w:val="kk-KZ"/>
        </w:rPr>
        <w:fldChar w:fldCharType="end"/>
      </w:r>
      <w:r w:rsidRPr="008F37F6">
        <w:rPr>
          <w:color w:val="222222"/>
          <w:lang w:val="kk-KZ"/>
        </w:rPr>
        <w:t> ішінде, осындай мыс концентратынан 0,7 г/л, мырыштан 1,3 г/л; қалайыдан 0,2 г/л өнім ерітіндіге түседі. Қалайы мен алтыны бар үгіндіден 70 — 80 сағат ішінде 90% пайдалы кенді (металды) бөліп алуға болады. Бактериялар сульфидтерді жүздеген, мыңдаған есе тез тотықтырады, ал екі валентті темірдің (Fe2+) тотығуын </w:t>
      </w:r>
      <w:r w:rsidR="006C5B0B">
        <w:fldChar w:fldCharType="begin"/>
      </w:r>
      <w:r w:rsidR="006C5B0B" w:rsidRPr="000416EA">
        <w:rPr>
          <w:lang w:val="kk-KZ"/>
        </w:rPr>
        <w:instrText xml:space="preserve"> HYPERLINK "https://kk</w:instrText>
      </w:r>
      <w:r w:rsidR="006C5B0B" w:rsidRPr="000416EA">
        <w:rPr>
          <w:lang w:val="kk-KZ"/>
        </w:rPr>
        <w:instrText xml:space="preserve">.wikipedia.org/wiki/%D0%A5%D0%B8%D0%BC%D0%B8%D1%8F" \o "Химия" </w:instrText>
      </w:r>
      <w:r w:rsidR="006C5B0B">
        <w:fldChar w:fldCharType="separate"/>
      </w:r>
      <w:r w:rsidRPr="008F37F6">
        <w:rPr>
          <w:rStyle w:val="a7"/>
          <w:color w:val="0B0080"/>
          <w:lang w:val="kk-KZ"/>
        </w:rPr>
        <w:t>химиялық</w:t>
      </w:r>
      <w:r w:rsidR="006C5B0B">
        <w:rPr>
          <w:rStyle w:val="a7"/>
          <w:color w:val="0B0080"/>
          <w:lang w:val="kk-KZ"/>
        </w:rPr>
        <w:fldChar w:fldCharType="end"/>
      </w:r>
      <w:r w:rsidRPr="008F37F6">
        <w:rPr>
          <w:color w:val="222222"/>
          <w:lang w:val="kk-KZ"/>
        </w:rPr>
        <w:t> әдіске қарағанда 2Һ105 есе жылдамдатады. Ашық </w:t>
      </w:r>
      <w:r w:rsidR="006C5B0B">
        <w:fldChar w:fldCharType="begin"/>
      </w:r>
      <w:r w:rsidR="006C5B0B" w:rsidRPr="000416EA">
        <w:rPr>
          <w:lang w:val="kk-KZ"/>
        </w:rPr>
        <w:instrText xml:space="preserve"> HYPERLINK "https://kk.wikipedia.org/wiki/%D3%98%D0%B4%D1%96%D1%81" \o "Әдіс" </w:instrText>
      </w:r>
      <w:r w:rsidR="006C5B0B">
        <w:fldChar w:fldCharType="separate"/>
      </w:r>
      <w:r w:rsidRPr="008F37F6">
        <w:rPr>
          <w:rStyle w:val="a7"/>
          <w:color w:val="0B0080"/>
          <w:lang w:val="kk-KZ"/>
        </w:rPr>
        <w:t>әдіс</w:t>
      </w:r>
      <w:r w:rsidR="006C5B0B">
        <w:rPr>
          <w:rStyle w:val="a7"/>
          <w:color w:val="0B0080"/>
          <w:lang w:val="kk-KZ"/>
        </w:rPr>
        <w:fldChar w:fldCharType="end"/>
      </w:r>
      <w:r w:rsidRPr="008F37F6">
        <w:rPr>
          <w:color w:val="222222"/>
          <w:lang w:val="kk-KZ"/>
        </w:rPr>
        <w:t> үш валентті (Fe3+) </w:t>
      </w:r>
      <w:r w:rsidR="006C5B0B">
        <w:fldChar w:fldCharType="begin"/>
      </w:r>
      <w:r w:rsidR="006C5B0B" w:rsidRPr="000416EA">
        <w:rPr>
          <w:lang w:val="kk-KZ"/>
        </w:rPr>
        <w:instrText xml:space="preserve"> HYPERLINK "https://kk.wikiped</w:instrText>
      </w:r>
      <w:r w:rsidR="006C5B0B" w:rsidRPr="000416EA">
        <w:rPr>
          <w:lang w:val="kk-KZ"/>
        </w:rPr>
        <w:instrText xml:space="preserve">ia.org/wiki/%D0%A2%D0%B5%D0%BC%D1%96%D1%80" \o "Темір" </w:instrText>
      </w:r>
      <w:r w:rsidR="006C5B0B">
        <w:fldChar w:fldCharType="separate"/>
      </w:r>
      <w:r w:rsidRPr="008F37F6">
        <w:rPr>
          <w:rStyle w:val="a7"/>
          <w:color w:val="0B0080"/>
          <w:lang w:val="kk-KZ"/>
        </w:rPr>
        <w:t>темір</w:t>
      </w:r>
      <w:r w:rsidR="006C5B0B">
        <w:rPr>
          <w:rStyle w:val="a7"/>
          <w:color w:val="0B0080"/>
          <w:lang w:val="kk-KZ"/>
        </w:rPr>
        <w:fldChar w:fldCharType="end"/>
      </w:r>
      <w:r w:rsidRPr="008F37F6">
        <w:rPr>
          <w:color w:val="222222"/>
          <w:lang w:val="kk-KZ"/>
        </w:rPr>
        <w:t> және бактериясы бар әлсіздеу күкірт қышқылының (H2SO4) судағы ерітіндісін үйіндідегі кенге шашыратып себу арқылы іске асырылады. Жер астылық әдісте ерітінді айдау ұңғымасы арқылы кенге жеткізіледі, ал құрамында металы бар ерітінді ұңғыма арқылы жер бетіне шығарылып, гидрометаллургия зауытына жіберіледі. Бактериялық сілтісіздендіру әдісімен алған металдың өзіндік құны химиялық сілтісіздендірумен салыстырғанда бір жарым – екі есе төмен болады. Бактериялық сілтісіздендіру әдісі Қазақстанда алғаш рет Қоңырат, Николаев кеніштерінде қолданылды.</w:t>
      </w:r>
      <w:r w:rsidR="006C5B0B">
        <w:fldChar w:fldCharType="begin"/>
      </w:r>
      <w:r w:rsidR="006C5B0B" w:rsidRPr="000416EA">
        <w:rPr>
          <w:lang w:val="kk-KZ"/>
        </w:rPr>
        <w:instrText xml:space="preserve"> HYPERLINK "https://kk.wikipedia.org/wiki/%D0%91%D0%B0%D0%BA%D1%82%D0%B5%D1%80%D0%B8%D1%8F%D0%BB%D0%B0%D1%80" \l "cite_note-3" </w:instrText>
      </w:r>
      <w:r w:rsidR="006C5B0B">
        <w:fldChar w:fldCharType="separate"/>
      </w:r>
      <w:r w:rsidRPr="008F37F6">
        <w:rPr>
          <w:rStyle w:val="a7"/>
          <w:color w:val="0B0080"/>
          <w:vertAlign w:val="superscript"/>
        </w:rPr>
        <w:t>[3]</w:t>
      </w:r>
      <w:r w:rsidR="006C5B0B">
        <w:rPr>
          <w:rStyle w:val="a7"/>
          <w:color w:val="0B0080"/>
          <w:vertAlign w:val="superscript"/>
        </w:rPr>
        <w:fldChar w:fldCharType="end"/>
      </w:r>
      <w:r w:rsidRPr="008F37F6">
        <w:rPr>
          <w:color w:val="222222"/>
        </w:rPr>
        <w:t>.</w:t>
      </w:r>
      <w:proofErr w:type="spellStart"/>
      <w:r w:rsidRPr="008F37F6">
        <w:rPr>
          <w:color w:val="222222"/>
        </w:rPr>
        <w:t>Бактериялар</w:t>
      </w:r>
      <w:proofErr w:type="spellEnd"/>
      <w:r w:rsidRPr="008F37F6">
        <w:rPr>
          <w:color w:val="222222"/>
        </w:rPr>
        <w:t xml:space="preserve"> 20 минут </w:t>
      </w:r>
      <w:proofErr w:type="spellStart"/>
      <w:r w:rsidRPr="008F37F6">
        <w:rPr>
          <w:color w:val="222222"/>
        </w:rPr>
        <w:t>сайын</w:t>
      </w:r>
      <w:proofErr w:type="spellEnd"/>
      <w:r w:rsidRPr="008F37F6">
        <w:rPr>
          <w:color w:val="222222"/>
        </w:rPr>
        <w:t xml:space="preserve"> </w:t>
      </w:r>
      <w:proofErr w:type="spellStart"/>
      <w:r w:rsidRPr="008F37F6">
        <w:rPr>
          <w:color w:val="222222"/>
        </w:rPr>
        <w:t>екіге</w:t>
      </w:r>
      <w:proofErr w:type="spellEnd"/>
      <w:r w:rsidRPr="008F37F6">
        <w:rPr>
          <w:color w:val="222222"/>
        </w:rPr>
        <w:t xml:space="preserve"> </w:t>
      </w:r>
      <w:proofErr w:type="spellStart"/>
      <w:r w:rsidRPr="008F37F6">
        <w:rPr>
          <w:color w:val="222222"/>
        </w:rPr>
        <w:t>көбейіп</w:t>
      </w:r>
      <w:proofErr w:type="spellEnd"/>
      <w:r w:rsidRPr="008F37F6">
        <w:rPr>
          <w:color w:val="222222"/>
        </w:rPr>
        <w:t xml:space="preserve"> </w:t>
      </w:r>
      <w:proofErr w:type="spellStart"/>
      <w:r w:rsidRPr="008F37F6">
        <w:rPr>
          <w:color w:val="222222"/>
        </w:rPr>
        <w:t>отырады</w:t>
      </w:r>
      <w:proofErr w:type="spellEnd"/>
      <w:r w:rsidRPr="008F37F6">
        <w:rPr>
          <w:color w:val="222222"/>
        </w:rPr>
        <w:t xml:space="preserve">. Луи Пастер дуэль </w:t>
      </w:r>
      <w:proofErr w:type="spellStart"/>
      <w:r w:rsidRPr="008F37F6">
        <w:rPr>
          <w:color w:val="222222"/>
        </w:rPr>
        <w:t>кезінде</w:t>
      </w:r>
      <w:proofErr w:type="spellEnd"/>
      <w:r w:rsidRPr="008F37F6">
        <w:rPr>
          <w:color w:val="222222"/>
        </w:rPr>
        <w:t xml:space="preserve">, </w:t>
      </w:r>
      <w:proofErr w:type="spellStart"/>
      <w:r w:rsidRPr="008F37F6">
        <w:rPr>
          <w:color w:val="222222"/>
        </w:rPr>
        <w:t>өзінің</w:t>
      </w:r>
      <w:proofErr w:type="spellEnd"/>
      <w:r w:rsidRPr="008F37F6">
        <w:rPr>
          <w:color w:val="222222"/>
        </w:rPr>
        <w:t xml:space="preserve"> </w:t>
      </w:r>
      <w:proofErr w:type="spellStart"/>
      <w:r w:rsidRPr="008F37F6">
        <w:rPr>
          <w:color w:val="222222"/>
        </w:rPr>
        <w:t>қаруын</w:t>
      </w:r>
      <w:proofErr w:type="spellEnd"/>
      <w:r w:rsidRPr="008F37F6">
        <w:rPr>
          <w:color w:val="222222"/>
        </w:rPr>
        <w:t xml:space="preserve">, бактерия </w:t>
      </w:r>
      <w:proofErr w:type="spellStart"/>
      <w:r w:rsidRPr="008F37F6">
        <w:rPr>
          <w:color w:val="222222"/>
        </w:rPr>
        <w:t>деп</w:t>
      </w:r>
      <w:proofErr w:type="spellEnd"/>
      <w:r w:rsidRPr="008F37F6">
        <w:rPr>
          <w:color w:val="222222"/>
        </w:rPr>
        <w:t xml:space="preserve"> </w:t>
      </w:r>
      <w:proofErr w:type="spellStart"/>
      <w:r w:rsidRPr="008F37F6">
        <w:rPr>
          <w:color w:val="222222"/>
        </w:rPr>
        <w:t>алды</w:t>
      </w:r>
      <w:proofErr w:type="spellEnd"/>
      <w:r w:rsidRPr="008F37F6">
        <w:rPr>
          <w:color w:val="222222"/>
        </w:rPr>
        <w:t xml:space="preserve">. Ол </w:t>
      </w:r>
      <w:proofErr w:type="spellStart"/>
      <w:r w:rsidRPr="008F37F6">
        <w:rPr>
          <w:color w:val="222222"/>
        </w:rPr>
        <w:t>бір</w:t>
      </w:r>
      <w:proofErr w:type="spellEnd"/>
      <w:r w:rsidRPr="008F37F6">
        <w:rPr>
          <w:color w:val="222222"/>
        </w:rPr>
        <w:t xml:space="preserve"> </w:t>
      </w:r>
      <w:proofErr w:type="spellStart"/>
      <w:r w:rsidRPr="008F37F6">
        <w:rPr>
          <w:color w:val="222222"/>
        </w:rPr>
        <w:t>колбаға</w:t>
      </w:r>
      <w:proofErr w:type="spellEnd"/>
      <w:r w:rsidRPr="008F37F6">
        <w:rPr>
          <w:color w:val="222222"/>
        </w:rPr>
        <w:t xml:space="preserve"> оспа </w:t>
      </w:r>
      <w:proofErr w:type="spellStart"/>
      <w:r w:rsidRPr="008F37F6">
        <w:rPr>
          <w:color w:val="222222"/>
        </w:rPr>
        <w:t>бактериямен</w:t>
      </w:r>
      <w:proofErr w:type="spellEnd"/>
      <w:r w:rsidRPr="008F37F6">
        <w:rPr>
          <w:color w:val="222222"/>
        </w:rPr>
        <w:t xml:space="preserve"> </w:t>
      </w:r>
      <w:proofErr w:type="spellStart"/>
      <w:r w:rsidRPr="008F37F6">
        <w:rPr>
          <w:color w:val="222222"/>
        </w:rPr>
        <w:t>толтырып</w:t>
      </w:r>
      <w:proofErr w:type="spellEnd"/>
      <w:r w:rsidRPr="008F37F6">
        <w:rPr>
          <w:color w:val="222222"/>
        </w:rPr>
        <w:t xml:space="preserve">, </w:t>
      </w:r>
      <w:proofErr w:type="spellStart"/>
      <w:r w:rsidRPr="008F37F6">
        <w:rPr>
          <w:color w:val="222222"/>
        </w:rPr>
        <w:t>екінші</w:t>
      </w:r>
      <w:proofErr w:type="spellEnd"/>
      <w:r w:rsidRPr="008F37F6">
        <w:rPr>
          <w:color w:val="222222"/>
        </w:rPr>
        <w:t xml:space="preserve"> </w:t>
      </w:r>
      <w:proofErr w:type="spellStart"/>
      <w:r w:rsidRPr="008F37F6">
        <w:rPr>
          <w:color w:val="222222"/>
        </w:rPr>
        <w:t>колбаға</w:t>
      </w:r>
      <w:proofErr w:type="spellEnd"/>
      <w:r w:rsidRPr="008F37F6">
        <w:rPr>
          <w:color w:val="222222"/>
        </w:rPr>
        <w:t xml:space="preserve"> таза суды </w:t>
      </w:r>
      <w:proofErr w:type="spellStart"/>
      <w:r w:rsidRPr="008F37F6">
        <w:rPr>
          <w:color w:val="222222"/>
        </w:rPr>
        <w:t>құйған</w:t>
      </w:r>
      <w:proofErr w:type="spellEnd"/>
      <w:r w:rsidRPr="008F37F6">
        <w:rPr>
          <w:color w:val="222222"/>
        </w:rPr>
        <w:t xml:space="preserve">. </w:t>
      </w:r>
      <w:proofErr w:type="spellStart"/>
      <w:r w:rsidRPr="008F37F6">
        <w:rPr>
          <w:color w:val="222222"/>
        </w:rPr>
        <w:t>Оның</w:t>
      </w:r>
      <w:proofErr w:type="spellEnd"/>
      <w:r w:rsidRPr="008F37F6">
        <w:rPr>
          <w:color w:val="222222"/>
        </w:rPr>
        <w:t xml:space="preserve"> </w:t>
      </w:r>
      <w:proofErr w:type="spellStart"/>
      <w:r w:rsidRPr="008F37F6">
        <w:rPr>
          <w:color w:val="222222"/>
        </w:rPr>
        <w:t>жауы</w:t>
      </w:r>
      <w:proofErr w:type="spellEnd"/>
      <w:r w:rsidRPr="008F37F6">
        <w:rPr>
          <w:color w:val="222222"/>
        </w:rPr>
        <w:t xml:space="preserve"> </w:t>
      </w:r>
      <w:proofErr w:type="spellStart"/>
      <w:r w:rsidRPr="008F37F6">
        <w:rPr>
          <w:color w:val="222222"/>
        </w:rPr>
        <w:t>бір</w:t>
      </w:r>
      <w:proofErr w:type="spellEnd"/>
      <w:r w:rsidRPr="008F37F6">
        <w:rPr>
          <w:color w:val="222222"/>
        </w:rPr>
        <w:t xml:space="preserve"> </w:t>
      </w:r>
      <w:proofErr w:type="spellStart"/>
      <w:r w:rsidRPr="008F37F6">
        <w:rPr>
          <w:color w:val="222222"/>
        </w:rPr>
        <w:t>колбаны</w:t>
      </w:r>
      <w:proofErr w:type="spellEnd"/>
      <w:r w:rsidRPr="008F37F6">
        <w:rPr>
          <w:color w:val="222222"/>
        </w:rPr>
        <w:t xml:space="preserve"> </w:t>
      </w:r>
      <w:proofErr w:type="spellStart"/>
      <w:r w:rsidRPr="008F37F6">
        <w:rPr>
          <w:color w:val="222222"/>
        </w:rPr>
        <w:t>ішсе</w:t>
      </w:r>
      <w:proofErr w:type="spellEnd"/>
      <w:r w:rsidRPr="008F37F6">
        <w:rPr>
          <w:color w:val="222222"/>
        </w:rPr>
        <w:t xml:space="preserve">, Пастер </w:t>
      </w:r>
      <w:proofErr w:type="spellStart"/>
      <w:r w:rsidRPr="008F37F6">
        <w:rPr>
          <w:color w:val="222222"/>
        </w:rPr>
        <w:t>екінші</w:t>
      </w:r>
      <w:proofErr w:type="spellEnd"/>
      <w:r w:rsidRPr="008F37F6">
        <w:rPr>
          <w:color w:val="222222"/>
        </w:rPr>
        <w:t xml:space="preserve"> </w:t>
      </w:r>
      <w:proofErr w:type="spellStart"/>
      <w:r w:rsidRPr="008F37F6">
        <w:rPr>
          <w:color w:val="222222"/>
        </w:rPr>
        <w:t>колбаны</w:t>
      </w:r>
      <w:proofErr w:type="spellEnd"/>
      <w:r w:rsidRPr="008F37F6">
        <w:rPr>
          <w:color w:val="222222"/>
        </w:rPr>
        <w:t xml:space="preserve"> </w:t>
      </w:r>
      <w:proofErr w:type="spellStart"/>
      <w:r w:rsidRPr="008F37F6">
        <w:rPr>
          <w:color w:val="222222"/>
        </w:rPr>
        <w:t>ішеді</w:t>
      </w:r>
      <w:proofErr w:type="spellEnd"/>
      <w:r w:rsidRPr="008F37F6">
        <w:rPr>
          <w:color w:val="222222"/>
        </w:rPr>
        <w:t xml:space="preserve">. </w:t>
      </w:r>
      <w:proofErr w:type="spellStart"/>
      <w:r w:rsidRPr="008F37F6">
        <w:rPr>
          <w:color w:val="222222"/>
        </w:rPr>
        <w:t>Жау</w:t>
      </w:r>
      <w:proofErr w:type="spellEnd"/>
      <w:r w:rsidRPr="008F37F6">
        <w:rPr>
          <w:color w:val="222222"/>
        </w:rPr>
        <w:t xml:space="preserve"> </w:t>
      </w:r>
      <w:proofErr w:type="spellStart"/>
      <w:r w:rsidRPr="008F37F6">
        <w:rPr>
          <w:color w:val="222222"/>
        </w:rPr>
        <w:t>осыны</w:t>
      </w:r>
      <w:proofErr w:type="spellEnd"/>
      <w:r w:rsidRPr="008F37F6">
        <w:rPr>
          <w:color w:val="222222"/>
        </w:rPr>
        <w:t xml:space="preserve"> </w:t>
      </w:r>
      <w:proofErr w:type="spellStart"/>
      <w:r w:rsidRPr="008F37F6">
        <w:rPr>
          <w:color w:val="222222"/>
        </w:rPr>
        <w:t>естіп</w:t>
      </w:r>
      <w:proofErr w:type="spellEnd"/>
      <w:r w:rsidRPr="008F37F6">
        <w:rPr>
          <w:color w:val="222222"/>
        </w:rPr>
        <w:t xml:space="preserve">, </w:t>
      </w:r>
      <w:proofErr w:type="spellStart"/>
      <w:r w:rsidRPr="008F37F6">
        <w:rPr>
          <w:color w:val="222222"/>
        </w:rPr>
        <w:t>дуэльден</w:t>
      </w:r>
      <w:proofErr w:type="spellEnd"/>
      <w:r w:rsidRPr="008F37F6">
        <w:rPr>
          <w:color w:val="222222"/>
        </w:rPr>
        <w:t xml:space="preserve"> бас </w:t>
      </w:r>
      <w:proofErr w:type="spellStart"/>
      <w:r w:rsidRPr="008F37F6">
        <w:rPr>
          <w:color w:val="222222"/>
        </w:rPr>
        <w:t>тартты</w:t>
      </w:r>
      <w:proofErr w:type="spellEnd"/>
      <w:r w:rsidRPr="008F37F6">
        <w:rPr>
          <w:color w:val="222222"/>
        </w:rPr>
        <w:t>.</w:t>
      </w:r>
    </w:p>
    <w:p w14:paraId="6FE0B0E3"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sz w:val="24"/>
          <w:szCs w:val="24"/>
        </w:rPr>
        <w:t>Алғашқы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сульфидті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сульфитті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иондар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екі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валентті-лезо</w:t>
      </w:r>
      <w:proofErr w:type="spellEnd"/>
      <w:r w:rsidRPr="008F37F6">
        <w:rPr>
          <w:rFonts w:ascii="Times New Roman" w:hAnsi="Times New Roman" w:cs="Times New Roman"/>
          <w:sz w:val="24"/>
          <w:szCs w:val="24"/>
        </w:rPr>
        <w:t xml:space="preserve">, мыс, </w:t>
      </w:r>
      <w:proofErr w:type="spellStart"/>
      <w:r w:rsidRPr="008F37F6">
        <w:rPr>
          <w:rFonts w:ascii="Times New Roman" w:hAnsi="Times New Roman" w:cs="Times New Roman"/>
          <w:sz w:val="24"/>
          <w:szCs w:val="24"/>
        </w:rPr>
        <w:t>уранның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сульфидті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минералдары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тотықтырады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Спириллдер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сульфидті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күкіртті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сульфидті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минералдарды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тотықтырмайды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бірақ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екі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валентті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темірді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валентті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етіп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тиімді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lastRenderedPageBreak/>
        <w:t>тотықтырады</w:t>
      </w:r>
      <w:proofErr w:type="spellEnd"/>
      <w:r w:rsidRPr="008F37F6">
        <w:rPr>
          <w:rFonts w:ascii="Times New Roman" w:hAnsi="Times New Roman" w:cs="Times New Roman"/>
          <w:sz w:val="24"/>
          <w:szCs w:val="24"/>
        </w:rPr>
        <w:t xml:space="preserve">, ал </w:t>
      </w:r>
      <w:proofErr w:type="spellStart"/>
      <w:r w:rsidRPr="008F37F6">
        <w:rPr>
          <w:rFonts w:ascii="Times New Roman" w:hAnsi="Times New Roman" w:cs="Times New Roman"/>
          <w:sz w:val="24"/>
          <w:szCs w:val="24"/>
        </w:rPr>
        <w:t>кейбір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штаммдар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пиритті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тотықтырады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Салыстырмалы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жақында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бөлініп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сипатталған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lang w:val="en-US"/>
        </w:rPr>
        <w:t>Sulfobacillus</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lang w:val="en-US"/>
        </w:rPr>
        <w:t>thermosulfidooxidans</w:t>
      </w:r>
      <w:proofErr w:type="spellEnd"/>
      <w:r w:rsidRPr="008F37F6">
        <w:rPr>
          <w:rFonts w:ascii="Times New Roman" w:hAnsi="Times New Roman" w:cs="Times New Roman"/>
          <w:sz w:val="24"/>
          <w:szCs w:val="24"/>
        </w:rPr>
        <w:t xml:space="preserve">, </w:t>
      </w:r>
      <w:r w:rsidRPr="008F37F6">
        <w:rPr>
          <w:rFonts w:ascii="Times New Roman" w:hAnsi="Times New Roman" w:cs="Times New Roman"/>
          <w:sz w:val="24"/>
          <w:szCs w:val="24"/>
          <w:lang w:val="en-US"/>
        </w:rPr>
        <w:t>Thiobacillus</w:t>
      </w: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lang w:val="en-US"/>
        </w:rPr>
        <w:t>thiooxidans</w:t>
      </w:r>
      <w:proofErr w:type="spellEnd"/>
      <w:r w:rsidRPr="008F37F6">
        <w:rPr>
          <w:rFonts w:ascii="Times New Roman" w:hAnsi="Times New Roman" w:cs="Times New Roman"/>
          <w:sz w:val="24"/>
          <w:szCs w:val="24"/>
        </w:rPr>
        <w:t xml:space="preserve">, </w:t>
      </w:r>
      <w:r w:rsidRPr="008F37F6">
        <w:rPr>
          <w:rFonts w:ascii="Times New Roman" w:hAnsi="Times New Roman" w:cs="Times New Roman"/>
          <w:sz w:val="24"/>
          <w:szCs w:val="24"/>
          <w:lang w:val="en-US"/>
        </w:rPr>
        <w:t>T</w:t>
      </w:r>
      <w:r w:rsidRPr="008F37F6">
        <w:rPr>
          <w:rFonts w:ascii="Times New Roman" w:hAnsi="Times New Roman" w:cs="Times New Roman"/>
          <w:sz w:val="24"/>
          <w:szCs w:val="24"/>
        </w:rPr>
        <w:t xml:space="preserve">. </w:t>
      </w:r>
      <w:r w:rsidRPr="008F37F6">
        <w:rPr>
          <w:rFonts w:ascii="Times New Roman" w:hAnsi="Times New Roman" w:cs="Times New Roman"/>
          <w:sz w:val="24"/>
          <w:szCs w:val="24"/>
          <w:lang w:val="en-US"/>
        </w:rPr>
        <w:t>acidophilus</w:t>
      </w:r>
      <w:r w:rsidRPr="008F37F6">
        <w:rPr>
          <w:rFonts w:ascii="Times New Roman" w:hAnsi="Times New Roman" w:cs="Times New Roman"/>
          <w:sz w:val="24"/>
          <w:szCs w:val="24"/>
        </w:rPr>
        <w:t xml:space="preserve">. </w:t>
      </w:r>
      <w:r w:rsidRPr="008F37F6">
        <w:rPr>
          <w:rFonts w:ascii="Times New Roman" w:hAnsi="Times New Roman" w:cs="Times New Roman"/>
          <w:sz w:val="24"/>
          <w:szCs w:val="24"/>
          <w:lang w:val="en-US"/>
        </w:rPr>
        <w:t>S</w:t>
      </w:r>
      <w:r w:rsidRPr="008F37F6">
        <w:rPr>
          <w:rFonts w:ascii="Times New Roman" w:hAnsi="Times New Roman" w:cs="Times New Roman"/>
          <w:sz w:val="24"/>
          <w:szCs w:val="24"/>
        </w:rPr>
        <w:t xml:space="preserve">0, </w:t>
      </w:r>
      <w:r w:rsidRPr="008F37F6">
        <w:rPr>
          <w:rFonts w:ascii="Times New Roman" w:hAnsi="Times New Roman" w:cs="Times New Roman"/>
          <w:sz w:val="24"/>
          <w:szCs w:val="24"/>
          <w:lang w:val="en-US"/>
        </w:rPr>
        <w:t>Fe</w:t>
      </w:r>
      <w:r w:rsidRPr="008F37F6">
        <w:rPr>
          <w:rFonts w:ascii="Times New Roman" w:hAnsi="Times New Roman" w:cs="Times New Roman"/>
          <w:sz w:val="24"/>
          <w:szCs w:val="24"/>
        </w:rPr>
        <w:t xml:space="preserve">2+ </w:t>
      </w:r>
      <w:proofErr w:type="spellStart"/>
      <w:r w:rsidRPr="008F37F6">
        <w:rPr>
          <w:rFonts w:ascii="Times New Roman" w:hAnsi="Times New Roman" w:cs="Times New Roman"/>
          <w:sz w:val="24"/>
          <w:szCs w:val="24"/>
        </w:rPr>
        <w:t>тотығуы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сульфидті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минералдар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сондай-ақ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lang w:val="en-US"/>
        </w:rPr>
        <w:t>Sulfolobus</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lang w:val="en-US"/>
        </w:rPr>
        <w:t>Acidianus</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руларының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кейбір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өкілдері</w:t>
      </w:r>
      <w:proofErr w:type="spellEnd"/>
      <w:r w:rsidRPr="008F37F6">
        <w:rPr>
          <w:rFonts w:ascii="Times New Roman" w:hAnsi="Times New Roman" w:cs="Times New Roman"/>
          <w:sz w:val="24"/>
          <w:szCs w:val="24"/>
        </w:rPr>
        <w:t xml:space="preserve"> де </w:t>
      </w:r>
      <w:proofErr w:type="spellStart"/>
      <w:r w:rsidRPr="008F37F6">
        <w:rPr>
          <w:rFonts w:ascii="Times New Roman" w:hAnsi="Times New Roman" w:cs="Times New Roman"/>
          <w:sz w:val="24"/>
          <w:szCs w:val="24"/>
        </w:rPr>
        <w:t>мүмкін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микроорганизмдердің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арасында-мезофильді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орташа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термотолерантты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Нысандар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шеткі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ацидофилдер</w:t>
      </w:r>
      <w:proofErr w:type="spellEnd"/>
      <w:r w:rsidRPr="008F37F6">
        <w:rPr>
          <w:rFonts w:ascii="Times New Roman" w:hAnsi="Times New Roman" w:cs="Times New Roman"/>
          <w:sz w:val="24"/>
          <w:szCs w:val="24"/>
        </w:rPr>
        <w:t xml:space="preserve"> мен </w:t>
      </w:r>
      <w:proofErr w:type="spellStart"/>
      <w:r w:rsidRPr="008F37F6">
        <w:rPr>
          <w:rFonts w:ascii="Times New Roman" w:hAnsi="Times New Roman" w:cs="Times New Roman"/>
          <w:sz w:val="24"/>
          <w:szCs w:val="24"/>
        </w:rPr>
        <w:t>ацидотермофилдер</w:t>
      </w:r>
      <w:proofErr w:type="spellEnd"/>
      <w:r w:rsidRPr="008F37F6">
        <w:rPr>
          <w:rFonts w:ascii="Times New Roman" w:hAnsi="Times New Roman" w:cs="Times New Roman"/>
          <w:sz w:val="24"/>
          <w:szCs w:val="24"/>
        </w:rPr>
        <w:t>.</w:t>
      </w:r>
    </w:p>
    <w:p w14:paraId="19EEFA11"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sz w:val="24"/>
          <w:szCs w:val="24"/>
        </w:rPr>
        <w:t>Барлық</w:t>
      </w:r>
      <w:proofErr w:type="spellEnd"/>
      <w:r w:rsidRPr="008F37F6">
        <w:rPr>
          <w:rFonts w:ascii="Times New Roman" w:hAnsi="Times New Roman" w:cs="Times New Roman"/>
          <w:sz w:val="24"/>
          <w:szCs w:val="24"/>
        </w:rPr>
        <w:t xml:space="preserve"> осы </w:t>
      </w:r>
      <w:proofErr w:type="spellStart"/>
      <w:r w:rsidRPr="008F37F6">
        <w:rPr>
          <w:rFonts w:ascii="Times New Roman" w:hAnsi="Times New Roman" w:cs="Times New Roman"/>
          <w:sz w:val="24"/>
          <w:szCs w:val="24"/>
        </w:rPr>
        <w:t>микроорганизмдер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бейорганикалық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субстраттардың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тотығу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процестері</w:t>
      </w:r>
      <w:proofErr w:type="spellEnd"/>
      <w:r w:rsidRPr="008F37F6">
        <w:rPr>
          <w:rFonts w:ascii="Times New Roman" w:hAnsi="Times New Roman" w:cs="Times New Roman"/>
          <w:sz w:val="24"/>
          <w:szCs w:val="24"/>
        </w:rPr>
        <w:t xml:space="preserve"> энергия </w:t>
      </w:r>
      <w:proofErr w:type="spellStart"/>
      <w:r w:rsidRPr="008F37F6">
        <w:rPr>
          <w:rFonts w:ascii="Times New Roman" w:hAnsi="Times New Roman" w:cs="Times New Roman"/>
          <w:sz w:val="24"/>
          <w:szCs w:val="24"/>
        </w:rPr>
        <w:t>көзі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табылады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литотрофты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организмдер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көмірқышқыл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түрінде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пайдаланылады</w:t>
      </w:r>
      <w:proofErr w:type="spellEnd"/>
      <w:r w:rsidRPr="008F37F6">
        <w:rPr>
          <w:rFonts w:ascii="Times New Roman" w:hAnsi="Times New Roman" w:cs="Times New Roman"/>
          <w:sz w:val="24"/>
          <w:szCs w:val="24"/>
        </w:rPr>
        <w:t xml:space="preserve">, оны </w:t>
      </w:r>
      <w:proofErr w:type="spellStart"/>
      <w:r w:rsidRPr="008F37F6">
        <w:rPr>
          <w:rFonts w:ascii="Times New Roman" w:hAnsi="Times New Roman" w:cs="Times New Roman"/>
          <w:sz w:val="24"/>
          <w:szCs w:val="24"/>
        </w:rPr>
        <w:t>бекіту</w:t>
      </w:r>
      <w:proofErr w:type="spellEnd"/>
      <w:r w:rsidRPr="008F37F6">
        <w:rPr>
          <w:rFonts w:ascii="Times New Roman" w:hAnsi="Times New Roman" w:cs="Times New Roman"/>
          <w:sz w:val="24"/>
          <w:szCs w:val="24"/>
        </w:rPr>
        <w:t xml:space="preserve"> Кальвин </w:t>
      </w:r>
      <w:proofErr w:type="spellStart"/>
      <w:r w:rsidRPr="008F37F6">
        <w:rPr>
          <w:rFonts w:ascii="Times New Roman" w:hAnsi="Times New Roman" w:cs="Times New Roman"/>
          <w:sz w:val="24"/>
          <w:szCs w:val="24"/>
        </w:rPr>
        <w:t>циклі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арқылы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жүзеге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асырылады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Кейінірек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нитрификациялаушы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карбонатты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кендерден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марганецті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ажыратуға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алюмосиликаттарды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таратуға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қабілетті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екені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анықталды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түріктердің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өкілдері</w:t>
      </w:r>
      <w:proofErr w:type="spellEnd"/>
      <w:r w:rsidRPr="008F37F6">
        <w:rPr>
          <w:rFonts w:ascii="Times New Roman" w:hAnsi="Times New Roman" w:cs="Times New Roman"/>
          <w:sz w:val="24"/>
          <w:szCs w:val="24"/>
        </w:rPr>
        <w:t xml:space="preserve"> </w:t>
      </w:r>
      <w:r w:rsidRPr="008F37F6">
        <w:rPr>
          <w:rFonts w:ascii="Times New Roman" w:hAnsi="Times New Roman" w:cs="Times New Roman"/>
          <w:sz w:val="24"/>
          <w:szCs w:val="24"/>
          <w:lang w:val="en-US"/>
        </w:rPr>
        <w:t>Nitrosomonas</w:t>
      </w: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lang w:val="en-US"/>
        </w:rPr>
        <w:t>Nitrosococcus</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lang w:val="en-US"/>
        </w:rPr>
        <w:t>Nitrosospira</w:t>
      </w:r>
      <w:proofErr w:type="spellEnd"/>
      <w:r w:rsidRPr="008F37F6">
        <w:rPr>
          <w:rFonts w:ascii="Times New Roman" w:hAnsi="Times New Roman" w:cs="Times New Roman"/>
          <w:sz w:val="24"/>
          <w:szCs w:val="24"/>
        </w:rPr>
        <w:t xml:space="preserve">, </w:t>
      </w:r>
      <w:r w:rsidRPr="008F37F6">
        <w:rPr>
          <w:rFonts w:ascii="Times New Roman" w:hAnsi="Times New Roman" w:cs="Times New Roman"/>
          <w:sz w:val="24"/>
          <w:szCs w:val="24"/>
          <w:lang w:val="en-US"/>
        </w:rPr>
        <w:t>Nitrobacter</w:t>
      </w: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lang w:val="en-US"/>
        </w:rPr>
        <w:t>Nitrococcus</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т. б.</w:t>
      </w:r>
    </w:p>
    <w:p w14:paraId="7FFC0C8E"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sz w:val="24"/>
          <w:szCs w:val="24"/>
        </w:rPr>
        <w:t>Аталған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сілтілеуші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барлығы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тотығу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барысында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ерітіндіге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аударады,бірақ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жолдан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емес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тотығуының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тікелей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тікелей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емес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әдістері</w:t>
      </w:r>
      <w:proofErr w:type="spellEnd"/>
      <w:r w:rsidRPr="008F37F6">
        <w:rPr>
          <w:rFonts w:ascii="Times New Roman" w:hAnsi="Times New Roman" w:cs="Times New Roman"/>
          <w:sz w:val="24"/>
          <w:szCs w:val="24"/>
        </w:rPr>
        <w:t xml:space="preserve"> бар.</w:t>
      </w:r>
    </w:p>
    <w:p w14:paraId="037A8E23"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sz w:val="24"/>
          <w:szCs w:val="24"/>
        </w:rPr>
        <w:t>Темір</w:t>
      </w:r>
      <w:proofErr w:type="spellEnd"/>
      <w:r w:rsidRPr="008F37F6">
        <w:rPr>
          <w:rFonts w:ascii="Times New Roman" w:hAnsi="Times New Roman" w:cs="Times New Roman"/>
          <w:sz w:val="24"/>
          <w:szCs w:val="24"/>
        </w:rPr>
        <w:t xml:space="preserve"> циклон </w:t>
      </w:r>
      <w:proofErr w:type="spellStart"/>
      <w:r w:rsidRPr="008F37F6">
        <w:rPr>
          <w:rFonts w:ascii="Times New Roman" w:hAnsi="Times New Roman" w:cs="Times New Roman"/>
          <w:sz w:val="24"/>
          <w:szCs w:val="24"/>
        </w:rPr>
        <w:t>процесі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тікелей</w:t>
      </w:r>
      <w:proofErr w:type="spellEnd"/>
      <w:r w:rsidRPr="008F37F6">
        <w:rPr>
          <w:rFonts w:ascii="Times New Roman" w:hAnsi="Times New Roman" w:cs="Times New Roman"/>
          <w:sz w:val="24"/>
          <w:szCs w:val="24"/>
        </w:rPr>
        <w:t xml:space="preserve"> процесс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w:t>
      </w:r>
    </w:p>
    <w:p w14:paraId="0FAB9395" w14:textId="77777777" w:rsidR="00E21B8F" w:rsidRPr="008F37F6" w:rsidRDefault="00E21B8F" w:rsidP="00E21B8F">
      <w:pPr>
        <w:spacing w:after="0"/>
        <w:jc w:val="both"/>
        <w:rPr>
          <w:rFonts w:ascii="Times New Roman" w:hAnsi="Times New Roman" w:cs="Times New Roman"/>
          <w:sz w:val="24"/>
          <w:szCs w:val="24"/>
          <w:lang w:val="en-US"/>
        </w:rPr>
      </w:pPr>
      <w:r w:rsidRPr="008F37F6">
        <w:rPr>
          <w:rFonts w:ascii="Times New Roman" w:hAnsi="Times New Roman" w:cs="Times New Roman"/>
          <w:sz w:val="24"/>
          <w:szCs w:val="24"/>
          <w:lang w:val="en-US"/>
        </w:rPr>
        <w:t>4 FeSO4 + O2 + 2 H2SO4 → 2 Fe2(SO4) 3 + 2 H2O,</w:t>
      </w:r>
    </w:p>
    <w:p w14:paraId="44497DD1" w14:textId="77777777" w:rsidR="00E21B8F" w:rsidRPr="008F37F6" w:rsidRDefault="00E21B8F" w:rsidP="00E21B8F">
      <w:pPr>
        <w:spacing w:after="0"/>
        <w:jc w:val="both"/>
        <w:rPr>
          <w:rFonts w:ascii="Times New Roman" w:hAnsi="Times New Roman" w:cs="Times New Roman"/>
          <w:sz w:val="24"/>
          <w:szCs w:val="24"/>
          <w:lang w:val="en-US"/>
        </w:rPr>
      </w:pPr>
      <w:r w:rsidRPr="008F37F6">
        <w:rPr>
          <w:rFonts w:ascii="Times New Roman" w:hAnsi="Times New Roman" w:cs="Times New Roman"/>
          <w:sz w:val="24"/>
          <w:szCs w:val="24"/>
          <w:lang w:val="en-US"/>
        </w:rPr>
        <w:t>S8 + 12 O2 + 8 H2O → 8 H2SO4.</w:t>
      </w:r>
    </w:p>
    <w:p w14:paraId="526C87BA"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Тікелей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батарея</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нәтижесінде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мүмкіндік</w:t>
      </w:r>
      <w:proofErr w:type="spellEnd"/>
      <w:r w:rsidRPr="008F37F6">
        <w:rPr>
          <w:rFonts w:ascii="Times New Roman" w:hAnsi="Times New Roman" w:cs="Times New Roman"/>
          <w:sz w:val="24"/>
          <w:szCs w:val="24"/>
          <w:lang w:val="en-US"/>
        </w:rPr>
        <w:t>:</w:t>
      </w:r>
    </w:p>
    <w:p w14:paraId="289FCB61" w14:textId="77777777" w:rsidR="00E21B8F" w:rsidRPr="008F37F6" w:rsidRDefault="00E21B8F" w:rsidP="00E21B8F">
      <w:pPr>
        <w:spacing w:after="0"/>
        <w:jc w:val="both"/>
        <w:rPr>
          <w:rFonts w:ascii="Times New Roman" w:hAnsi="Times New Roman" w:cs="Times New Roman"/>
          <w:sz w:val="24"/>
          <w:szCs w:val="24"/>
          <w:lang w:val="en-US"/>
        </w:rPr>
      </w:pPr>
      <w:r w:rsidRPr="008F37F6">
        <w:rPr>
          <w:rFonts w:ascii="Times New Roman" w:hAnsi="Times New Roman" w:cs="Times New Roman"/>
          <w:sz w:val="24"/>
          <w:szCs w:val="24"/>
          <w:lang w:val="en-US"/>
        </w:rPr>
        <w:t>4 FeS2 + 15 O2 + 2 H2O→ 2 Fe2 (SO4)3 + 2 H2SO4</w:t>
      </w:r>
    </w:p>
    <w:p w14:paraId="154A15CB"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құлақтандыру</w:t>
      </w:r>
      <w:proofErr w:type="spellEnd"/>
      <w:r w:rsidRPr="008F37F6">
        <w:rPr>
          <w:rFonts w:ascii="Times New Roman" w:hAnsi="Times New Roman" w:cs="Times New Roman"/>
          <w:sz w:val="24"/>
          <w:szCs w:val="24"/>
          <w:lang w:val="en-US"/>
        </w:rPr>
        <w:t>:</w:t>
      </w:r>
    </w:p>
    <w:p w14:paraId="5632C025" w14:textId="77777777" w:rsidR="00E21B8F" w:rsidRPr="008F37F6" w:rsidRDefault="00E21B8F" w:rsidP="00E21B8F">
      <w:pPr>
        <w:spacing w:after="0"/>
        <w:jc w:val="both"/>
        <w:rPr>
          <w:rFonts w:ascii="Times New Roman" w:hAnsi="Times New Roman" w:cs="Times New Roman"/>
          <w:sz w:val="24"/>
          <w:szCs w:val="24"/>
          <w:lang w:val="en-US"/>
        </w:rPr>
      </w:pPr>
      <w:r w:rsidRPr="008F37F6">
        <w:rPr>
          <w:rFonts w:ascii="Times New Roman" w:hAnsi="Times New Roman" w:cs="Times New Roman"/>
          <w:sz w:val="24"/>
          <w:szCs w:val="24"/>
          <w:lang w:val="en-US"/>
        </w:rPr>
        <w:t>ZnS + 2 O2 → ZnSO4</w:t>
      </w:r>
    </w:p>
    <w:p w14:paraId="74023C81"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Темірден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ссадина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нәтижесінде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темір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дүниеге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келген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басқа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заттар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агент</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болып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табылады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сіз</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ерітінді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көптеген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минералдар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мысалы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калькутта</w:t>
      </w:r>
      <w:proofErr w:type="spellEnd"/>
      <w:r w:rsidRPr="008F37F6">
        <w:rPr>
          <w:rFonts w:ascii="Times New Roman" w:hAnsi="Times New Roman" w:cs="Times New Roman"/>
          <w:sz w:val="24"/>
          <w:szCs w:val="24"/>
          <w:lang w:val="en-US"/>
        </w:rPr>
        <w:t>:</w:t>
      </w:r>
    </w:p>
    <w:p w14:paraId="14D824BD" w14:textId="77777777" w:rsidR="00E21B8F" w:rsidRPr="008F37F6" w:rsidRDefault="00E21B8F" w:rsidP="00E21B8F">
      <w:pPr>
        <w:spacing w:after="0"/>
        <w:jc w:val="both"/>
        <w:rPr>
          <w:rFonts w:ascii="Times New Roman" w:hAnsi="Times New Roman" w:cs="Times New Roman"/>
          <w:sz w:val="24"/>
          <w:szCs w:val="24"/>
          <w:lang w:val="en-US"/>
        </w:rPr>
      </w:pPr>
      <w:r w:rsidRPr="008F37F6">
        <w:rPr>
          <w:rFonts w:ascii="Times New Roman" w:hAnsi="Times New Roman" w:cs="Times New Roman"/>
          <w:sz w:val="24"/>
          <w:szCs w:val="24"/>
          <w:lang w:val="en-US"/>
        </w:rPr>
        <w:t>Cu2S + 2 Fe2 (SO4)3 → 2 CuSO4 + 4 FeSO4 + SO</w:t>
      </w:r>
    </w:p>
    <w:p w14:paraId="43063483"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Durant:</w:t>
      </w:r>
    </w:p>
    <w:p w14:paraId="601954DD" w14:textId="77777777" w:rsidR="00E21B8F" w:rsidRPr="008F37F6" w:rsidRDefault="00E21B8F" w:rsidP="00E21B8F">
      <w:pPr>
        <w:spacing w:after="0"/>
        <w:jc w:val="both"/>
        <w:rPr>
          <w:rFonts w:ascii="Times New Roman" w:hAnsi="Times New Roman" w:cs="Times New Roman"/>
          <w:sz w:val="24"/>
          <w:szCs w:val="24"/>
          <w:lang w:val="en-US"/>
        </w:rPr>
      </w:pPr>
      <w:r w:rsidRPr="008F37F6">
        <w:rPr>
          <w:rFonts w:ascii="Times New Roman" w:hAnsi="Times New Roman" w:cs="Times New Roman"/>
          <w:sz w:val="24"/>
          <w:szCs w:val="24"/>
          <w:lang w:val="en-US"/>
        </w:rPr>
        <w:t>OU2 + Fe2 (SO4)3 → OU2 SO4 + 2 FeSO4</w:t>
      </w:r>
    </w:p>
    <w:p w14:paraId="46D982DE"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Бактериялардың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тіршілік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әрекеті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нәтижесінде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пайда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болатын</w:t>
      </w:r>
      <w:proofErr w:type="spellEnd"/>
      <w:r w:rsidRPr="008F37F6">
        <w:rPr>
          <w:rFonts w:ascii="Times New Roman" w:hAnsi="Times New Roman" w:cs="Times New Roman"/>
          <w:sz w:val="24"/>
          <w:szCs w:val="24"/>
          <w:lang w:val="en-US"/>
        </w:rPr>
        <w:t xml:space="preserve"> Fe3+ </w:t>
      </w:r>
      <w:proofErr w:type="spellStart"/>
      <w:r w:rsidRPr="008F37F6">
        <w:rPr>
          <w:rFonts w:ascii="Times New Roman" w:hAnsi="Times New Roman" w:cs="Times New Roman"/>
          <w:sz w:val="24"/>
          <w:szCs w:val="24"/>
          <w:lang w:val="en-US"/>
        </w:rPr>
        <w:t>ионының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қатысуымен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болатын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сілтілеу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тікелей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тотығу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аталады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Минералдардың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тікелей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тотығуы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кезінде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жиі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қарапайым</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күкірт</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пайда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күкірт</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қышқылына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дейін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бактериялармен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тікелей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тотығуы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мүмкін</w:t>
      </w:r>
      <w:proofErr w:type="spellEnd"/>
      <w:r w:rsidRPr="008F37F6">
        <w:rPr>
          <w:rFonts w:ascii="Times New Roman" w:hAnsi="Times New Roman" w:cs="Times New Roman"/>
          <w:sz w:val="24"/>
          <w:szCs w:val="24"/>
          <w:lang w:val="en-US"/>
        </w:rPr>
        <w:t>.</w:t>
      </w:r>
    </w:p>
    <w:p w14:paraId="217E5DA9"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Минералдардың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сульфидиндерінің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тотығуы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минералдың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немесе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жынысының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бетіндегі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микроорганизмдердің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адсорбциясын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кристалл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торының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деструкциясын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минералды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элементтердің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клеткасына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тасымалдауды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олардың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жасушаішілік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тотығуын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қамтитын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күрделі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процесс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болып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табылады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Бұл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процесс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электрохимиялық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коррозия</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заңдары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бойынша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іске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асырылады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сондықтан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жыныстың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құрамына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құрылымына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қасиеттеріне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байланысты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Минералдардың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бетіне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бекіте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отырып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гидрофильділігін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арттырады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бұл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ретте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жыныстың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электродтық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әлеуеті</w:t>
      </w:r>
      <w:proofErr w:type="spellEnd"/>
      <w:r w:rsidRPr="008F37F6">
        <w:rPr>
          <w:rFonts w:ascii="Times New Roman" w:hAnsi="Times New Roman" w:cs="Times New Roman"/>
          <w:sz w:val="24"/>
          <w:szCs w:val="24"/>
          <w:lang w:val="en-US"/>
        </w:rPr>
        <w:t xml:space="preserve"> (ЭП) </w:t>
      </w:r>
      <w:proofErr w:type="spellStart"/>
      <w:r w:rsidRPr="008F37F6">
        <w:rPr>
          <w:rFonts w:ascii="Times New Roman" w:hAnsi="Times New Roman" w:cs="Times New Roman"/>
          <w:sz w:val="24"/>
          <w:szCs w:val="24"/>
          <w:lang w:val="en-US"/>
        </w:rPr>
        <w:t>төмендейді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ортаның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тотығу-қалпына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келтіру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әлеуеті</w:t>
      </w:r>
      <w:proofErr w:type="spellEnd"/>
      <w:r w:rsidRPr="008F37F6">
        <w:rPr>
          <w:rFonts w:ascii="Times New Roman" w:hAnsi="Times New Roman" w:cs="Times New Roman"/>
          <w:sz w:val="24"/>
          <w:szCs w:val="24"/>
          <w:lang w:val="en-US"/>
        </w:rPr>
        <w:t xml:space="preserve"> (Eh) </w:t>
      </w:r>
      <w:proofErr w:type="spellStart"/>
      <w:r w:rsidRPr="008F37F6">
        <w:rPr>
          <w:rFonts w:ascii="Times New Roman" w:hAnsi="Times New Roman" w:cs="Times New Roman"/>
          <w:sz w:val="24"/>
          <w:szCs w:val="24"/>
          <w:lang w:val="en-US"/>
        </w:rPr>
        <w:t>артады</w:t>
      </w:r>
      <w:proofErr w:type="spellEnd"/>
      <w:r w:rsidRPr="008F37F6">
        <w:rPr>
          <w:rFonts w:ascii="Times New Roman" w:hAnsi="Times New Roman" w:cs="Times New Roman"/>
          <w:sz w:val="24"/>
          <w:szCs w:val="24"/>
          <w:lang w:val="en-US"/>
        </w:rPr>
        <w:t xml:space="preserve">. Eh </w:t>
      </w:r>
      <w:proofErr w:type="spellStart"/>
      <w:r w:rsidRPr="008F37F6">
        <w:rPr>
          <w:rFonts w:ascii="Times New Roman" w:hAnsi="Times New Roman" w:cs="Times New Roman"/>
          <w:sz w:val="24"/>
          <w:szCs w:val="24"/>
          <w:lang w:val="en-US"/>
        </w:rPr>
        <w:t>ортасы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жыныстың</w:t>
      </w:r>
      <w:proofErr w:type="spellEnd"/>
      <w:r w:rsidRPr="008F37F6">
        <w:rPr>
          <w:rFonts w:ascii="Times New Roman" w:hAnsi="Times New Roman" w:cs="Times New Roman"/>
          <w:sz w:val="24"/>
          <w:szCs w:val="24"/>
          <w:lang w:val="en-US"/>
        </w:rPr>
        <w:t xml:space="preserve"> ЭП </w:t>
      </w:r>
      <w:proofErr w:type="spellStart"/>
      <w:r w:rsidRPr="008F37F6">
        <w:rPr>
          <w:rFonts w:ascii="Times New Roman" w:hAnsi="Times New Roman" w:cs="Times New Roman"/>
          <w:sz w:val="24"/>
          <w:szCs w:val="24"/>
          <w:lang w:val="en-US"/>
        </w:rPr>
        <w:t>арасындағы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айырмашылық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неғұрлым</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жоғары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болса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катод</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анодта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электрохимиялық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реакциялар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соғұрлым</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тез</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өтеді</w:t>
      </w:r>
      <w:proofErr w:type="spellEnd"/>
      <w:r w:rsidRPr="008F37F6">
        <w:rPr>
          <w:rFonts w:ascii="Times New Roman" w:hAnsi="Times New Roman" w:cs="Times New Roman"/>
          <w:sz w:val="24"/>
          <w:szCs w:val="24"/>
          <w:lang w:val="en-US"/>
        </w:rPr>
        <w:t>:</w:t>
      </w:r>
    </w:p>
    <w:p w14:paraId="07DBDC2A" w14:textId="77777777" w:rsidR="00E21B8F" w:rsidRPr="008F37F6" w:rsidRDefault="00E21B8F" w:rsidP="00E21B8F">
      <w:pPr>
        <w:spacing w:after="0"/>
        <w:jc w:val="both"/>
        <w:rPr>
          <w:rFonts w:ascii="Times New Roman" w:hAnsi="Times New Roman" w:cs="Times New Roman"/>
          <w:sz w:val="24"/>
          <w:szCs w:val="24"/>
          <w:lang w:val="en-US"/>
        </w:rPr>
      </w:pPr>
      <w:r w:rsidRPr="008F37F6">
        <w:rPr>
          <w:rFonts w:ascii="Times New Roman" w:hAnsi="Times New Roman" w:cs="Times New Roman"/>
          <w:sz w:val="24"/>
          <w:szCs w:val="24"/>
          <w:lang w:val="en-US"/>
        </w:rPr>
        <w:t>FeS2 + O2 + 4 H + → Fe2+ + 2ЅО + 2H2O.</w:t>
      </w:r>
    </w:p>
    <w:p w14:paraId="1899DA7A"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катодты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реакция</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анодты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реакция</w:t>
      </w:r>
      <w:proofErr w:type="spellEnd"/>
    </w:p>
    <w:p w14:paraId="615F3C08" w14:textId="77777777" w:rsidR="00E21B8F" w:rsidRPr="008F37F6" w:rsidRDefault="00E21B8F" w:rsidP="00E21B8F">
      <w:pPr>
        <w:spacing w:after="0"/>
        <w:jc w:val="both"/>
        <w:rPr>
          <w:rFonts w:ascii="Times New Roman" w:hAnsi="Times New Roman" w:cs="Times New Roman"/>
          <w:sz w:val="24"/>
          <w:szCs w:val="24"/>
          <w:lang w:val="en-US"/>
        </w:rPr>
      </w:pPr>
      <w:r w:rsidRPr="008F37F6">
        <w:rPr>
          <w:rFonts w:ascii="Times New Roman" w:hAnsi="Times New Roman" w:cs="Times New Roman"/>
          <w:sz w:val="24"/>
          <w:szCs w:val="24"/>
          <w:lang w:val="en-US"/>
        </w:rPr>
        <w:t>O2 + 4H+ + 4 e– → 2H2O; FeS2 → Fe2+ + 2ЅО + 4e–</w:t>
      </w:r>
    </w:p>
    <w:p w14:paraId="1D8EE436"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Арсенопириттің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тотығуы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кезінде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сульфидті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минералдың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тікелей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тотығуы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мысалы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келесідей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Минералды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бетінде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диффузиялық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қабатта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реакция</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w:t>
      </w:r>
      <w:proofErr w:type="spellEnd"/>
      <w:r w:rsidRPr="008F37F6">
        <w:rPr>
          <w:rFonts w:ascii="Times New Roman" w:hAnsi="Times New Roman" w:cs="Times New Roman"/>
          <w:sz w:val="24"/>
          <w:szCs w:val="24"/>
          <w:lang w:val="en-US"/>
        </w:rPr>
        <w:t>:</w:t>
      </w:r>
    </w:p>
    <w:p w14:paraId="0DD5B546"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lastRenderedPageBreak/>
        <w:t>анодты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реакция</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катодты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реакция</w:t>
      </w:r>
      <w:proofErr w:type="spellEnd"/>
    </w:p>
    <w:p w14:paraId="5A98071C"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FeAsS</w:t>
      </w:r>
      <w:proofErr w:type="spellEnd"/>
      <w:r w:rsidRPr="008F37F6">
        <w:rPr>
          <w:rFonts w:ascii="Times New Roman" w:hAnsi="Times New Roman" w:cs="Times New Roman"/>
          <w:sz w:val="24"/>
          <w:szCs w:val="24"/>
          <w:lang w:val="en-US"/>
        </w:rPr>
        <w:t xml:space="preserve"> →Fe2 + As3+ + S° + 7e -; 3.5 O2 + 14 H + + 7 e - → 7 H2O</w:t>
      </w:r>
    </w:p>
    <w:p w14:paraId="15559E5B" w14:textId="77777777" w:rsidR="00E21B8F" w:rsidRPr="008F37F6" w:rsidRDefault="00E21B8F" w:rsidP="00E21B8F">
      <w:pPr>
        <w:spacing w:after="0"/>
        <w:jc w:val="both"/>
        <w:rPr>
          <w:rFonts w:ascii="Times New Roman" w:hAnsi="Times New Roman" w:cs="Times New Roman"/>
          <w:sz w:val="24"/>
          <w:szCs w:val="24"/>
          <w:lang w:val="en-US"/>
        </w:rPr>
      </w:pPr>
    </w:p>
    <w:p w14:paraId="10A8D317"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Бактериялар</w:t>
      </w:r>
      <w:proofErr w:type="spellEnd"/>
      <w:r w:rsidRPr="008F37F6">
        <w:rPr>
          <w:rFonts w:ascii="Times New Roman" w:hAnsi="Times New Roman" w:cs="Times New Roman"/>
          <w:sz w:val="24"/>
          <w:szCs w:val="24"/>
          <w:lang w:val="en-US"/>
        </w:rPr>
        <w:t xml:space="preserve"> Fe2+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S0 </w:t>
      </w:r>
      <w:proofErr w:type="spellStart"/>
      <w:r w:rsidRPr="008F37F6">
        <w:rPr>
          <w:rFonts w:ascii="Times New Roman" w:hAnsi="Times New Roman" w:cs="Times New Roman"/>
          <w:sz w:val="24"/>
          <w:szCs w:val="24"/>
          <w:lang w:val="en-US"/>
        </w:rPr>
        <w:t>соңғы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өнімдерге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дейін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тотықтырады</w:t>
      </w:r>
      <w:proofErr w:type="spellEnd"/>
      <w:r w:rsidRPr="008F37F6">
        <w:rPr>
          <w:rFonts w:ascii="Times New Roman" w:hAnsi="Times New Roman" w:cs="Times New Roman"/>
          <w:sz w:val="24"/>
          <w:szCs w:val="24"/>
          <w:lang w:val="en-US"/>
        </w:rPr>
        <w:t>:</w:t>
      </w:r>
    </w:p>
    <w:p w14:paraId="37B6DE84" w14:textId="77777777" w:rsidR="00E21B8F" w:rsidRPr="008F37F6" w:rsidRDefault="00E21B8F" w:rsidP="00E21B8F">
      <w:pPr>
        <w:spacing w:after="0"/>
        <w:jc w:val="both"/>
        <w:rPr>
          <w:rFonts w:ascii="Times New Roman" w:hAnsi="Times New Roman" w:cs="Times New Roman"/>
          <w:sz w:val="24"/>
          <w:szCs w:val="24"/>
        </w:rPr>
      </w:pPr>
      <w:r w:rsidRPr="008F37F6">
        <w:rPr>
          <w:rFonts w:ascii="Times New Roman" w:hAnsi="Times New Roman" w:cs="Times New Roman"/>
          <w:sz w:val="24"/>
          <w:szCs w:val="24"/>
        </w:rPr>
        <w:t>4</w:t>
      </w:r>
      <w:r w:rsidRPr="008F37F6">
        <w:rPr>
          <w:rFonts w:ascii="Times New Roman" w:hAnsi="Times New Roman" w:cs="Times New Roman"/>
          <w:sz w:val="24"/>
          <w:szCs w:val="24"/>
          <w:lang w:val="en-US"/>
        </w:rPr>
        <w:t>Fe</w:t>
      </w:r>
      <w:r w:rsidRPr="008F37F6">
        <w:rPr>
          <w:rFonts w:ascii="Times New Roman" w:hAnsi="Times New Roman" w:cs="Times New Roman"/>
          <w:sz w:val="24"/>
          <w:szCs w:val="24"/>
        </w:rPr>
        <w:t xml:space="preserve">2+ + </w:t>
      </w:r>
      <w:r w:rsidRPr="008F37F6">
        <w:rPr>
          <w:rFonts w:ascii="Times New Roman" w:hAnsi="Times New Roman" w:cs="Times New Roman"/>
          <w:sz w:val="24"/>
          <w:szCs w:val="24"/>
          <w:lang w:val="en-US"/>
        </w:rPr>
        <w:t>O</w:t>
      </w:r>
      <w:r w:rsidRPr="008F37F6">
        <w:rPr>
          <w:rFonts w:ascii="Times New Roman" w:hAnsi="Times New Roman" w:cs="Times New Roman"/>
          <w:sz w:val="24"/>
          <w:szCs w:val="24"/>
        </w:rPr>
        <w:t xml:space="preserve">2 + </w:t>
      </w:r>
      <w:r w:rsidRPr="008F37F6">
        <w:rPr>
          <w:rFonts w:ascii="Times New Roman" w:hAnsi="Times New Roman" w:cs="Times New Roman"/>
          <w:sz w:val="24"/>
          <w:szCs w:val="24"/>
          <w:lang w:val="en-US"/>
        </w:rPr>
        <w:t>H</w:t>
      </w: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w:t>
      </w:r>
      <w:proofErr w:type="spellEnd"/>
      <w:r w:rsidRPr="008F37F6">
        <w:rPr>
          <w:rFonts w:ascii="Times New Roman" w:hAnsi="Times New Roman" w:cs="Times New Roman"/>
          <w:sz w:val="24"/>
          <w:szCs w:val="24"/>
        </w:rPr>
        <w:t xml:space="preserve">→ 4 </w:t>
      </w:r>
      <w:r w:rsidRPr="008F37F6">
        <w:rPr>
          <w:rFonts w:ascii="Times New Roman" w:hAnsi="Times New Roman" w:cs="Times New Roman"/>
          <w:sz w:val="24"/>
          <w:szCs w:val="24"/>
          <w:lang w:val="en-US"/>
        </w:rPr>
        <w:t>Fe</w:t>
      </w:r>
      <w:r w:rsidRPr="008F37F6">
        <w:rPr>
          <w:rFonts w:ascii="Times New Roman" w:hAnsi="Times New Roman" w:cs="Times New Roman"/>
          <w:sz w:val="24"/>
          <w:szCs w:val="24"/>
        </w:rPr>
        <w:t>3+ + 2 Н2О,</w:t>
      </w:r>
    </w:p>
    <w:p w14:paraId="7D833A87"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sz w:val="24"/>
          <w:szCs w:val="24"/>
        </w:rPr>
        <w:t>екі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валентті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темір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күкірт</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иондарының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соңғы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өнімдерге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дейін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тотығуы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тікелей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диффузиялық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қабатта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жүзеге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асырылады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валентті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темір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ионының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минералдармен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жылдам</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әрекеттесуіне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ықпал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етеді</w:t>
      </w:r>
      <w:proofErr w:type="spellEnd"/>
      <w:r w:rsidRPr="008F37F6">
        <w:rPr>
          <w:rFonts w:ascii="Times New Roman" w:hAnsi="Times New Roman" w:cs="Times New Roman"/>
          <w:sz w:val="24"/>
          <w:szCs w:val="24"/>
        </w:rPr>
        <w:t>:</w:t>
      </w:r>
    </w:p>
    <w:p w14:paraId="2E693F4F"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FeAsS</w:t>
      </w:r>
      <w:proofErr w:type="spellEnd"/>
      <w:r w:rsidRPr="008F37F6">
        <w:rPr>
          <w:rFonts w:ascii="Times New Roman" w:hAnsi="Times New Roman" w:cs="Times New Roman"/>
          <w:sz w:val="24"/>
          <w:szCs w:val="24"/>
          <w:lang w:val="en-US"/>
        </w:rPr>
        <w:t xml:space="preserve"> + Fe2 (SO4)3 + 1.5 H2O + 0.75 O2 → 3 FeSO4 + ЅО + H3AsO3</w:t>
      </w:r>
    </w:p>
    <w:p w14:paraId="16AE93B1"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сұр</w:t>
      </w:r>
      <w:proofErr w:type="spellEnd"/>
      <w:r w:rsidRPr="008F37F6">
        <w:rPr>
          <w:rFonts w:ascii="Times New Roman" w:hAnsi="Times New Roman" w:cs="Times New Roman"/>
          <w:sz w:val="24"/>
          <w:szCs w:val="24"/>
          <w:lang w:val="en-US"/>
        </w:rPr>
        <w:t>:</w:t>
      </w:r>
    </w:p>
    <w:p w14:paraId="4264A68C" w14:textId="77777777" w:rsidR="00E21B8F" w:rsidRPr="008F37F6" w:rsidRDefault="00E21B8F" w:rsidP="00E21B8F">
      <w:pPr>
        <w:spacing w:after="0"/>
        <w:jc w:val="both"/>
        <w:rPr>
          <w:rFonts w:ascii="Times New Roman" w:hAnsi="Times New Roman" w:cs="Times New Roman"/>
          <w:sz w:val="24"/>
          <w:szCs w:val="24"/>
          <w:lang w:val="en-US"/>
        </w:rPr>
      </w:pPr>
      <w:r w:rsidRPr="008F37F6">
        <w:rPr>
          <w:rFonts w:ascii="Times New Roman" w:hAnsi="Times New Roman" w:cs="Times New Roman"/>
          <w:sz w:val="24"/>
          <w:szCs w:val="24"/>
          <w:lang w:val="en-US"/>
        </w:rPr>
        <w:t>So+ 6 Fe3 + + 4 H2O → 6 Fe2+ + SO4</w:t>
      </w:r>
    </w:p>
    <w:p w14:paraId="2A561A02"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rPr>
        <w:t>Электрохимиялық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реакциялар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өнімдерінің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бактериялық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тотығу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механизмдері</w:t>
      </w:r>
      <w:proofErr w:type="spellEnd"/>
      <w:r w:rsidRPr="008F37F6">
        <w:rPr>
          <w:rFonts w:ascii="Times New Roman" w:hAnsi="Times New Roman" w:cs="Times New Roman"/>
          <w:sz w:val="24"/>
          <w:szCs w:val="24"/>
          <w:lang w:val="en-US"/>
        </w:rPr>
        <w:t xml:space="preserve"> (Fe2+, S2, </w:t>
      </w:r>
      <w:r w:rsidRPr="008F37F6">
        <w:rPr>
          <w:rFonts w:ascii="Times New Roman" w:hAnsi="Times New Roman" w:cs="Times New Roman"/>
          <w:sz w:val="24"/>
          <w:szCs w:val="24"/>
        </w:rPr>
        <w:t>ЅО</w:t>
      </w:r>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әзірге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анықталған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деп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есептелмейді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Темірдің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тотығу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механизмі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туралы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мәселе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зерттелген</w:t>
      </w:r>
      <w:proofErr w:type="spellEnd"/>
      <w:r w:rsidRPr="008F37F6">
        <w:rPr>
          <w:rFonts w:ascii="Times New Roman" w:hAnsi="Times New Roman" w:cs="Times New Roman"/>
          <w:sz w:val="24"/>
          <w:szCs w:val="24"/>
          <w:lang w:val="en-US"/>
        </w:rPr>
        <w:t xml:space="preserve">. Fe2+ </w:t>
      </w:r>
      <w:proofErr w:type="spellStart"/>
      <w:r w:rsidRPr="008F37F6">
        <w:rPr>
          <w:rFonts w:ascii="Times New Roman" w:hAnsi="Times New Roman" w:cs="Times New Roman"/>
          <w:sz w:val="24"/>
          <w:szCs w:val="24"/>
        </w:rPr>
        <w:t>бактериялық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тотығу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кезінде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ол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периплазматикалық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кеңістікке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түседі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деп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ойлайды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Электрондар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құрамында</w:t>
      </w:r>
      <w:proofErr w:type="spellEnd"/>
      <w:r w:rsidRPr="008F37F6">
        <w:rPr>
          <w:rFonts w:ascii="Times New Roman" w:hAnsi="Times New Roman" w:cs="Times New Roman"/>
          <w:sz w:val="24"/>
          <w:szCs w:val="24"/>
          <w:lang w:val="en-US"/>
        </w:rPr>
        <w:t xml:space="preserve"> </w:t>
      </w:r>
      <w:r w:rsidRPr="008F37F6">
        <w:rPr>
          <w:rFonts w:ascii="Times New Roman" w:hAnsi="Times New Roman" w:cs="Times New Roman"/>
          <w:sz w:val="24"/>
          <w:szCs w:val="24"/>
        </w:rPr>
        <w:t>мыс</w:t>
      </w:r>
      <w:r w:rsidRPr="008F37F6">
        <w:rPr>
          <w:rFonts w:ascii="Times New Roman" w:hAnsi="Times New Roman" w:cs="Times New Roman"/>
          <w:sz w:val="24"/>
          <w:szCs w:val="24"/>
          <w:lang w:val="en-US"/>
        </w:rPr>
        <w:t xml:space="preserve"> </w:t>
      </w:r>
      <w:r w:rsidRPr="008F37F6">
        <w:rPr>
          <w:rFonts w:ascii="Times New Roman" w:hAnsi="Times New Roman" w:cs="Times New Roman"/>
          <w:sz w:val="24"/>
          <w:szCs w:val="24"/>
        </w:rPr>
        <w:t>бар</w:t>
      </w:r>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ақуыз</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рустицианинмен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акцептеледі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цитохромды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тізбек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бойынша</w:t>
      </w:r>
      <w:proofErr w:type="spellEnd"/>
      <w:r w:rsidRPr="008F37F6">
        <w:rPr>
          <w:rFonts w:ascii="Times New Roman" w:hAnsi="Times New Roman" w:cs="Times New Roman"/>
          <w:sz w:val="24"/>
          <w:szCs w:val="24"/>
          <w:lang w:val="en-US"/>
        </w:rPr>
        <w:t xml:space="preserve"> </w:t>
      </w:r>
      <w:r w:rsidRPr="008F37F6">
        <w:rPr>
          <w:rFonts w:ascii="Times New Roman" w:hAnsi="Times New Roman" w:cs="Times New Roman"/>
          <w:sz w:val="24"/>
          <w:szCs w:val="24"/>
        </w:rPr>
        <w:t>мембрана</w:t>
      </w:r>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арқылы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тасымалданады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Екі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электронды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көшіру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мембранада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әлеуеттің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пайда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болуын</w:t>
      </w:r>
      <w:proofErr w:type="spellEnd"/>
      <w:r w:rsidRPr="008F37F6">
        <w:rPr>
          <w:rFonts w:ascii="Times New Roman" w:hAnsi="Times New Roman" w:cs="Times New Roman"/>
          <w:sz w:val="24"/>
          <w:szCs w:val="24"/>
          <w:lang w:val="en-US"/>
        </w:rPr>
        <w:t xml:space="preserve"> 120 </w:t>
      </w:r>
      <w:r w:rsidRPr="008F37F6">
        <w:rPr>
          <w:rFonts w:ascii="Times New Roman" w:hAnsi="Times New Roman" w:cs="Times New Roman"/>
          <w:sz w:val="24"/>
          <w:szCs w:val="24"/>
        </w:rPr>
        <w:t>мВ</w:t>
      </w:r>
      <w:r w:rsidRPr="008F37F6">
        <w:rPr>
          <w:rFonts w:ascii="Times New Roman" w:hAnsi="Times New Roman" w:cs="Times New Roman"/>
          <w:sz w:val="24"/>
          <w:szCs w:val="24"/>
          <w:lang w:val="en-US"/>
        </w:rPr>
        <w:t xml:space="preserve">, </w:t>
      </w:r>
      <w:r w:rsidRPr="008F37F6">
        <w:rPr>
          <w:rFonts w:ascii="Times New Roman" w:hAnsi="Times New Roman" w:cs="Times New Roman"/>
          <w:sz w:val="24"/>
          <w:szCs w:val="24"/>
        </w:rPr>
        <w:t>ал</w:t>
      </w:r>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екі</w:t>
      </w:r>
      <w:proofErr w:type="spellEnd"/>
      <w:r w:rsidRPr="008F37F6">
        <w:rPr>
          <w:rFonts w:ascii="Times New Roman" w:hAnsi="Times New Roman" w:cs="Times New Roman"/>
          <w:sz w:val="24"/>
          <w:szCs w:val="24"/>
          <w:lang w:val="en-US"/>
        </w:rPr>
        <w:t xml:space="preserve"> </w:t>
      </w:r>
      <w:r w:rsidRPr="008F37F6">
        <w:rPr>
          <w:rFonts w:ascii="Times New Roman" w:hAnsi="Times New Roman" w:cs="Times New Roman"/>
          <w:sz w:val="24"/>
          <w:szCs w:val="24"/>
        </w:rPr>
        <w:t>Протон</w:t>
      </w:r>
      <w:r w:rsidRPr="008F37F6">
        <w:rPr>
          <w:rFonts w:ascii="Times New Roman" w:hAnsi="Times New Roman" w:cs="Times New Roman"/>
          <w:sz w:val="24"/>
          <w:szCs w:val="24"/>
          <w:lang w:val="en-US"/>
        </w:rPr>
        <w:t xml:space="preserve"> – 210 </w:t>
      </w:r>
      <w:r w:rsidRPr="008F37F6">
        <w:rPr>
          <w:rFonts w:ascii="Times New Roman" w:hAnsi="Times New Roman" w:cs="Times New Roman"/>
          <w:sz w:val="24"/>
          <w:szCs w:val="24"/>
        </w:rPr>
        <w:t>мВ</w:t>
      </w:r>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қамтамасыз</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етеді</w:t>
      </w:r>
      <w:proofErr w:type="spellEnd"/>
      <w:r w:rsidRPr="008F37F6">
        <w:rPr>
          <w:rFonts w:ascii="Times New Roman" w:hAnsi="Times New Roman" w:cs="Times New Roman"/>
          <w:sz w:val="24"/>
          <w:szCs w:val="24"/>
          <w:lang w:val="en-US"/>
        </w:rPr>
        <w:t xml:space="preserve">. 330 </w:t>
      </w:r>
      <w:r w:rsidRPr="008F37F6">
        <w:rPr>
          <w:rFonts w:ascii="Times New Roman" w:hAnsi="Times New Roman" w:cs="Times New Roman"/>
          <w:sz w:val="24"/>
          <w:szCs w:val="24"/>
        </w:rPr>
        <w:t>мВ</w:t>
      </w:r>
      <w:r w:rsidRPr="008F37F6">
        <w:rPr>
          <w:rFonts w:ascii="Times New Roman" w:hAnsi="Times New Roman" w:cs="Times New Roman"/>
          <w:sz w:val="24"/>
          <w:szCs w:val="24"/>
          <w:lang w:val="en-US"/>
        </w:rPr>
        <w:t>-</w:t>
      </w:r>
      <w:proofErr w:type="spellStart"/>
      <w:r w:rsidRPr="008F37F6">
        <w:rPr>
          <w:rFonts w:ascii="Times New Roman" w:hAnsi="Times New Roman" w:cs="Times New Roman"/>
          <w:sz w:val="24"/>
          <w:szCs w:val="24"/>
        </w:rPr>
        <w:t>дағы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жиынтық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әлеует</w:t>
      </w:r>
      <w:proofErr w:type="spellEnd"/>
      <w:r w:rsidRPr="008F37F6">
        <w:rPr>
          <w:rFonts w:ascii="Times New Roman" w:hAnsi="Times New Roman" w:cs="Times New Roman"/>
          <w:sz w:val="24"/>
          <w:szCs w:val="24"/>
          <w:lang w:val="en-US"/>
        </w:rPr>
        <w:t xml:space="preserve"> </w:t>
      </w:r>
      <w:r w:rsidRPr="008F37F6">
        <w:rPr>
          <w:rFonts w:ascii="Times New Roman" w:hAnsi="Times New Roman" w:cs="Times New Roman"/>
          <w:sz w:val="24"/>
          <w:szCs w:val="24"/>
        </w:rPr>
        <w:t>АТФ</w:t>
      </w:r>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молекуласының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пайда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болуы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жеткілікті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Судың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пайда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болуына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әкелетін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Темірдің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тотығу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реакциясының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екінші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бөлігі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цитоплазмалық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мембрананың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ішкі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жағында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цитоплазмада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іске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асырылады</w:t>
      </w:r>
      <w:proofErr w:type="spellEnd"/>
      <w:r w:rsidRPr="008F37F6">
        <w:rPr>
          <w:rFonts w:ascii="Times New Roman" w:hAnsi="Times New Roman" w:cs="Times New Roman"/>
          <w:sz w:val="24"/>
          <w:szCs w:val="24"/>
          <w:lang w:val="en-US"/>
        </w:rPr>
        <w:t>.</w:t>
      </w:r>
    </w:p>
    <w:p w14:paraId="44308DB3"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Сульфидті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күкірттің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тотығу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механизмі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бойынша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нақты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түсінік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жоқ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Мүмкін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құрамында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мыс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ақуыз</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периплазмаға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түсетін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сульфидтің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бастапқы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акцепторы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болып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табылады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бұдан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әрі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процесс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электрондарды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тасымалдау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тізбегінің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қатысуымен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жүреді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Элементті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күкірт</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күкірт</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қышқылына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дейін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темір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тотықтырғыш</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бактериялармен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тотығатыны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туралы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деректер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w:t>
      </w:r>
      <w:proofErr w:type="spellEnd"/>
      <w:r w:rsidRPr="008F37F6">
        <w:rPr>
          <w:rFonts w:ascii="Times New Roman" w:hAnsi="Times New Roman" w:cs="Times New Roman"/>
          <w:sz w:val="24"/>
          <w:szCs w:val="24"/>
          <w:lang w:val="en-US"/>
        </w:rPr>
        <w:t>.</w:t>
      </w:r>
    </w:p>
    <w:p w14:paraId="15B8F71A"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Күкірт</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коллоидты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күйде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клетканың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периплазматикалық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кеңістігіне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түседі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цитоплазматикалық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мембрананың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бетінде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жасушаішілік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мембраналық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жүйеде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тотығуы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мүмкін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Бұл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ретте</w:t>
      </w:r>
      <w:proofErr w:type="spellEnd"/>
      <w:r w:rsidRPr="008F37F6">
        <w:rPr>
          <w:rFonts w:ascii="Times New Roman" w:hAnsi="Times New Roman" w:cs="Times New Roman"/>
          <w:sz w:val="24"/>
          <w:szCs w:val="24"/>
          <w:lang w:val="en-US"/>
        </w:rPr>
        <w:t xml:space="preserve"> АТФ </w:t>
      </w:r>
      <w:proofErr w:type="spellStart"/>
      <w:r w:rsidRPr="008F37F6">
        <w:rPr>
          <w:rFonts w:ascii="Times New Roman" w:hAnsi="Times New Roman" w:cs="Times New Roman"/>
          <w:sz w:val="24"/>
          <w:szCs w:val="24"/>
          <w:lang w:val="en-US"/>
        </w:rPr>
        <w:t>генерациялау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механизмі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екі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валентті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Темірдің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тотығуы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кезіндегі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процеске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ұқсас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болуы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мүмкін</w:t>
      </w:r>
      <w:proofErr w:type="spellEnd"/>
      <w:r w:rsidRPr="008F37F6">
        <w:rPr>
          <w:rFonts w:ascii="Times New Roman" w:hAnsi="Times New Roman" w:cs="Times New Roman"/>
          <w:sz w:val="24"/>
          <w:szCs w:val="24"/>
          <w:lang w:val="en-US"/>
        </w:rPr>
        <w:t>.</w:t>
      </w:r>
    </w:p>
    <w:p w14:paraId="73EC6993"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Сульфидті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минералдар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мынадай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жағдайларда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бактериялармен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тиімді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тотығады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микроорганизмдер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нақты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жыныстың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жағдайларына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бейімделуі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тиіс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олардың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ортадағы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шоғырлануы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жеткілікті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жоғары</w:t>
      </w:r>
      <w:proofErr w:type="spellEnd"/>
      <w:r w:rsidRPr="008F37F6">
        <w:rPr>
          <w:rFonts w:ascii="Times New Roman" w:hAnsi="Times New Roman" w:cs="Times New Roman"/>
          <w:sz w:val="24"/>
          <w:szCs w:val="24"/>
          <w:lang w:val="en-US"/>
        </w:rPr>
        <w:t xml:space="preserve"> (1-5 г/л) </w:t>
      </w:r>
      <w:proofErr w:type="spellStart"/>
      <w:r w:rsidRPr="008F37F6">
        <w:rPr>
          <w:rFonts w:ascii="Times New Roman" w:hAnsi="Times New Roman" w:cs="Times New Roman"/>
          <w:sz w:val="24"/>
          <w:szCs w:val="24"/>
          <w:lang w:val="en-US"/>
        </w:rPr>
        <w:t>болуы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тиіс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Егер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үздіксіз</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араластыру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аэрациялау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кезінде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сондай-ақ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тұрақтандырғанда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қолданылатын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микроорганизмдер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оңтайлы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деңгейде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ортаның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температурасы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шамамен</w:t>
      </w:r>
      <w:proofErr w:type="spellEnd"/>
      <w:r w:rsidRPr="008F37F6">
        <w:rPr>
          <w:rFonts w:ascii="Times New Roman" w:hAnsi="Times New Roman" w:cs="Times New Roman"/>
          <w:sz w:val="24"/>
          <w:szCs w:val="24"/>
          <w:lang w:val="en-US"/>
        </w:rPr>
        <w:t xml:space="preserve"> 40 </w:t>
      </w:r>
      <w:proofErr w:type="spellStart"/>
      <w:r w:rsidRPr="008F37F6">
        <w:rPr>
          <w:rFonts w:ascii="Times New Roman" w:hAnsi="Times New Roman" w:cs="Times New Roman"/>
          <w:sz w:val="24"/>
          <w:szCs w:val="24"/>
          <w:lang w:val="en-US"/>
        </w:rPr>
        <w:t>мкм</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әдетте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қойыртпақтың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құрамында</w:t>
      </w:r>
      <w:proofErr w:type="spellEnd"/>
      <w:r w:rsidRPr="008F37F6">
        <w:rPr>
          <w:rFonts w:ascii="Times New Roman" w:hAnsi="Times New Roman" w:cs="Times New Roman"/>
          <w:sz w:val="24"/>
          <w:szCs w:val="24"/>
          <w:lang w:val="en-US"/>
        </w:rPr>
        <w:t xml:space="preserve"> 20% - </w:t>
      </w:r>
      <w:proofErr w:type="spellStart"/>
      <w:r w:rsidRPr="008F37F6">
        <w:rPr>
          <w:rFonts w:ascii="Times New Roman" w:hAnsi="Times New Roman" w:cs="Times New Roman"/>
          <w:sz w:val="24"/>
          <w:szCs w:val="24"/>
          <w:lang w:val="en-US"/>
        </w:rPr>
        <w:t>ға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дейін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қатты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заттар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мөлшеріне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дейін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алдын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жұқа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ұсақталған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болса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сілтісіздендіру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белсендірек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өтеді</w:t>
      </w:r>
      <w:proofErr w:type="spellEnd"/>
      <w:r w:rsidRPr="008F37F6">
        <w:rPr>
          <w:rFonts w:ascii="Times New Roman" w:hAnsi="Times New Roman" w:cs="Times New Roman"/>
          <w:sz w:val="24"/>
          <w:szCs w:val="24"/>
          <w:lang w:val="en-US"/>
        </w:rPr>
        <w:t>.</w:t>
      </w:r>
    </w:p>
    <w:p w14:paraId="4F9B1108"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Биогидрометаллургия</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немесе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биоэкстрактивтік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металлургия</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аталатын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өнеркәсіптік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масштабтарда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мыс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уранды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еритін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қалыпқа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ауыстыру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кеңінен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қолданылады</w:t>
      </w:r>
      <w:proofErr w:type="spellEnd"/>
      <w:r w:rsidRPr="008F37F6">
        <w:rPr>
          <w:rFonts w:ascii="Times New Roman" w:hAnsi="Times New Roman" w:cs="Times New Roman"/>
          <w:sz w:val="24"/>
          <w:szCs w:val="24"/>
          <w:lang w:val="en-US"/>
        </w:rPr>
        <w:t>.</w:t>
      </w:r>
    </w:p>
    <w:p w14:paraId="0AE937A7"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Металдарды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жүргізудің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бірнеше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жолы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олар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негізделген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сульфатты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железоокисляющих</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қабілетті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окислять</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двухвалентное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темір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күкірт</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Бұл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әдістер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экологиялық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тұрғыдан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өте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үнемді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таза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жеткілікті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қарапайымдылығымен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ерекшеленеді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Fe3+ерітіндісі </w:t>
      </w:r>
      <w:proofErr w:type="spellStart"/>
      <w:r w:rsidRPr="008F37F6">
        <w:rPr>
          <w:rFonts w:ascii="Times New Roman" w:hAnsi="Times New Roman" w:cs="Times New Roman"/>
          <w:sz w:val="24"/>
          <w:szCs w:val="24"/>
          <w:lang w:val="en-US"/>
        </w:rPr>
        <w:t>түрінде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металдарды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еріткіш</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агент-агентінің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пайда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болуы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арқасында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өзін-өзі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ұстай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сілтілеу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кезінде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алынған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реакция</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өнімдері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бейтараптандыруға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оңай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болатын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ерітінділерде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қандай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бір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зиянды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жанама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газ</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тектес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өнімдер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жоқ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процесс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оны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өткізу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ауқымына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lastRenderedPageBreak/>
        <w:t>байланысты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емес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Биологиялық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әдістерді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іске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асыру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қиындықтарына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қатаң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бақыланатын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берілген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жағдайларда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белсенді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микробтық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дақылдарды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ұстап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тұру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қажеттілігі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жатады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реакциялар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жылдамдығының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химиялық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процестермен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салыстырғандағы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төмендігі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сілтісіздендіру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процестерінің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микроорганизмдердің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өсу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жылдамдығымен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өзара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байланысы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жатады</w:t>
      </w:r>
      <w:proofErr w:type="spellEnd"/>
      <w:r w:rsidRPr="008F37F6">
        <w:rPr>
          <w:rFonts w:ascii="Times New Roman" w:hAnsi="Times New Roman" w:cs="Times New Roman"/>
          <w:sz w:val="24"/>
          <w:szCs w:val="24"/>
          <w:lang w:val="en-US"/>
        </w:rPr>
        <w:t>.</w:t>
      </w:r>
    </w:p>
    <w:p w14:paraId="3008A9AE"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Металдарды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алудың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негізгі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әдісі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асты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Чанды</w:t>
      </w:r>
      <w:proofErr w:type="spellEnd"/>
      <w:r w:rsidRPr="008F37F6">
        <w:rPr>
          <w:rFonts w:ascii="Times New Roman" w:hAnsi="Times New Roman" w:cs="Times New Roman"/>
          <w:sz w:val="24"/>
          <w:szCs w:val="24"/>
          <w:lang w:val="en-US"/>
        </w:rPr>
        <w:t xml:space="preserve">. </w:t>
      </w:r>
    </w:p>
    <w:p w14:paraId="576251E6"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Үймелер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үйінділерді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үстіңгі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жағынан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негізінен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өндіру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өнеркәсібінің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қалдықтарынан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немесе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жанама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кедей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кендерден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металдарды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алуға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әкеледі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оларды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өңдеу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әдеттегі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тәсілдермен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үнемді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емес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Қазіргі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уақытта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қолданылатын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үймелер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үйінділерді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Үстірт</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әдістері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Испанияда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Рио-Тинто</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орнында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желденген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жыныстың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кендерінен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мыс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қолданылған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процестен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айырмашылығы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аз</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Бұл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әдіс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әдетте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құрамында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аз</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жыныстардан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мыс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алынған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кезде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қолданылады</w:t>
      </w:r>
      <w:proofErr w:type="spellEnd"/>
      <w:r w:rsidRPr="008F37F6">
        <w:rPr>
          <w:rFonts w:ascii="Times New Roman" w:hAnsi="Times New Roman" w:cs="Times New Roman"/>
          <w:sz w:val="24"/>
          <w:szCs w:val="24"/>
          <w:lang w:val="en-US"/>
        </w:rPr>
        <w:t>(</w:t>
      </w:r>
      <w:proofErr w:type="spellStart"/>
      <w:r w:rsidRPr="008F37F6">
        <w:rPr>
          <w:rFonts w:ascii="Times New Roman" w:hAnsi="Times New Roman" w:cs="Times New Roman"/>
          <w:sz w:val="24"/>
          <w:szCs w:val="24"/>
          <w:lang w:val="en-US"/>
        </w:rPr>
        <w:t>салмағы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бойынша</w:t>
      </w:r>
      <w:proofErr w:type="spellEnd"/>
      <w:r w:rsidRPr="008F37F6">
        <w:rPr>
          <w:rFonts w:ascii="Times New Roman" w:hAnsi="Times New Roman" w:cs="Times New Roman"/>
          <w:sz w:val="24"/>
          <w:szCs w:val="24"/>
          <w:lang w:val="en-US"/>
        </w:rPr>
        <w:t xml:space="preserve"> 0.4% - </w:t>
      </w:r>
      <w:proofErr w:type="spellStart"/>
      <w:r w:rsidRPr="008F37F6">
        <w:rPr>
          <w:rFonts w:ascii="Times New Roman" w:hAnsi="Times New Roman" w:cs="Times New Roman"/>
          <w:sz w:val="24"/>
          <w:szCs w:val="24"/>
          <w:lang w:val="en-US"/>
        </w:rPr>
        <w:t>дан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кем</w:t>
      </w:r>
      <w:proofErr w:type="spellEnd"/>
      <w:r w:rsidRPr="008F37F6">
        <w:rPr>
          <w:rFonts w:ascii="Times New Roman" w:hAnsi="Times New Roman" w:cs="Times New Roman"/>
          <w:sz w:val="24"/>
          <w:szCs w:val="24"/>
          <w:lang w:val="en-US"/>
        </w:rPr>
        <w:t xml:space="preserve">). </w:t>
      </w:r>
    </w:p>
    <w:p w14:paraId="71ECCEA7"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Мұндай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үйінділер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үлкен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мөлшерде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ірі-штабтық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ашық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қазу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кезінде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жиналады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үлкен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алаңдарды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алып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бірнеше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жүз</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метр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биіктікке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жетуі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мүмкін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Бингхэм-Каньон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үлкен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үйіндісі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Америкада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орналасқан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3.6 х 108 т </w:t>
      </w:r>
      <w:proofErr w:type="spellStart"/>
      <w:r w:rsidRPr="008F37F6">
        <w:rPr>
          <w:rFonts w:ascii="Times New Roman" w:hAnsi="Times New Roman" w:cs="Times New Roman"/>
          <w:sz w:val="24"/>
          <w:szCs w:val="24"/>
          <w:lang w:val="en-US"/>
        </w:rPr>
        <w:t>тұқымға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ие</w:t>
      </w:r>
      <w:proofErr w:type="spellEnd"/>
      <w:r w:rsidRPr="008F37F6">
        <w:rPr>
          <w:rFonts w:ascii="Times New Roman" w:hAnsi="Times New Roman" w:cs="Times New Roman"/>
          <w:sz w:val="24"/>
          <w:szCs w:val="24"/>
          <w:lang w:val="en-US"/>
        </w:rPr>
        <w:t>.</w:t>
      </w:r>
    </w:p>
    <w:p w14:paraId="24C0BE4D"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Үймелеп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үйінділерді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шаймалаудан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бірнеше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ерекшеленеді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Бұлардың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құрамында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үйінділермен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салыстырғанда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жоғары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металл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құрамы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оны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негізінен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қысқа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мерзім</w:t>
      </w:r>
      <w:proofErr w:type="spellEnd"/>
      <w:r w:rsidRPr="008F37F6">
        <w:rPr>
          <w:rFonts w:ascii="Times New Roman" w:hAnsi="Times New Roman" w:cs="Times New Roman"/>
          <w:sz w:val="24"/>
          <w:szCs w:val="24"/>
          <w:lang w:val="en-US"/>
        </w:rPr>
        <w:t xml:space="preserve"> – </w:t>
      </w:r>
      <w:proofErr w:type="spellStart"/>
      <w:r w:rsidRPr="008F37F6">
        <w:rPr>
          <w:rFonts w:ascii="Times New Roman" w:hAnsi="Times New Roman" w:cs="Times New Roman"/>
          <w:sz w:val="24"/>
          <w:szCs w:val="24"/>
          <w:lang w:val="en-US"/>
        </w:rPr>
        <w:t>бірнеше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ішінде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алуға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Сонымен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қатар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үйінділерді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сілтілеу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жылдар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бойы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созылуы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мүмкін</w:t>
      </w:r>
      <w:proofErr w:type="spellEnd"/>
      <w:r w:rsidRPr="008F37F6">
        <w:rPr>
          <w:rFonts w:ascii="Times New Roman" w:hAnsi="Times New Roman" w:cs="Times New Roman"/>
          <w:sz w:val="24"/>
          <w:szCs w:val="24"/>
          <w:lang w:val="en-US"/>
        </w:rPr>
        <w:t>.</w:t>
      </w:r>
    </w:p>
    <w:p w14:paraId="11515D87"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Үйінділер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үйінділерде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ұсақталған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көлбеу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өткізбейтін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негізге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төселген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Үймелер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үйінділердің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сілтісіздендіру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сұйықтығымен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суарылады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қышқылдың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валентті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темір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иондарының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әлсіз</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ерітіндісін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білдіреді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Жыныстың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қабаты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арқылы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профильденген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алынған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металмен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ерітіндіні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жинау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төменнен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жинайды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ортада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кезінде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әдетте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табиғи</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микроорганизмдер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дамиды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себу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жүргізілмейді</w:t>
      </w:r>
      <w:proofErr w:type="spellEnd"/>
      <w:r w:rsidRPr="008F37F6">
        <w:rPr>
          <w:rFonts w:ascii="Times New Roman" w:hAnsi="Times New Roman" w:cs="Times New Roman"/>
          <w:sz w:val="24"/>
          <w:szCs w:val="24"/>
          <w:lang w:val="en-US"/>
        </w:rPr>
        <w:t>.</w:t>
      </w:r>
    </w:p>
    <w:p w14:paraId="797DB771"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Қышқыл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орта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оттегі</w:t>
      </w:r>
      <w:proofErr w:type="spellEnd"/>
      <w:r w:rsidRPr="008F37F6">
        <w:rPr>
          <w:rFonts w:ascii="Times New Roman" w:hAnsi="Times New Roman" w:cs="Times New Roman"/>
          <w:sz w:val="24"/>
          <w:szCs w:val="24"/>
          <w:lang w:val="en-US"/>
        </w:rPr>
        <w:t xml:space="preserve"> thiobacillus </w:t>
      </w:r>
      <w:proofErr w:type="spellStart"/>
      <w:r w:rsidRPr="008F37F6">
        <w:rPr>
          <w:rFonts w:ascii="Times New Roman" w:hAnsi="Times New Roman" w:cs="Times New Roman"/>
          <w:sz w:val="24"/>
          <w:szCs w:val="24"/>
          <w:lang w:val="en-US"/>
        </w:rPr>
        <w:t>ferrooxidans</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каталитикалық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белсенділігінің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жоғарылауына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ықпал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етеді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Сілтісіздендіру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сұйықтығы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насостардың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көмегімен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кеннің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жоғарғы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жағына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беріледі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бойынша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шашырайды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содан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кейін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өзі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ағады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арқылы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сүзіледі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Үйінділер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үймелерден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ағатын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металлмен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байытылған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ерітінділер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металды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жинау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арнайы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тоғандар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қоймаларына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жіберіледі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Шығарып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қарапайым</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тұндыру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немесе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электролиз</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әдісімен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сондай-ақ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неғұрлым</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күрделі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әдістермен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жүргізіледі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Құрамында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негізінен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ерітілген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темір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өңделген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сілтісіздендіру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ерітінділері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тотығу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тоғандарында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регенерацияланады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қайтадан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үйінділерге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беріледі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Үймелер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үйінділерден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мысты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типтік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схемасы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ұсынылған</w:t>
      </w:r>
      <w:proofErr w:type="spellEnd"/>
      <w:r w:rsidRPr="008F37F6">
        <w:rPr>
          <w:rFonts w:ascii="Times New Roman" w:hAnsi="Times New Roman" w:cs="Times New Roman"/>
          <w:sz w:val="24"/>
          <w:szCs w:val="24"/>
          <w:lang w:val="en-US"/>
        </w:rPr>
        <w:t>.</w:t>
      </w:r>
    </w:p>
    <w:p w14:paraId="66F35B1E"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Үйінділердің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үйінділерін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өнеркәсіптік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кезінде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металды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шығару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жылдамдығы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көптеген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факторларға</w:t>
      </w:r>
      <w:proofErr w:type="spellEnd"/>
      <w:r w:rsidRPr="008F37F6">
        <w:rPr>
          <w:rFonts w:ascii="Times New Roman" w:hAnsi="Times New Roman" w:cs="Times New Roman"/>
          <w:sz w:val="24"/>
          <w:szCs w:val="24"/>
          <w:lang w:val="en-US"/>
        </w:rPr>
        <w:t xml:space="preserve"> – </w:t>
      </w:r>
      <w:proofErr w:type="spellStart"/>
      <w:r w:rsidRPr="008F37F6">
        <w:rPr>
          <w:rFonts w:ascii="Times New Roman" w:hAnsi="Times New Roman" w:cs="Times New Roman"/>
          <w:sz w:val="24"/>
          <w:szCs w:val="24"/>
          <w:lang w:val="en-US"/>
        </w:rPr>
        <w:t>кеннің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дақылының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белсенділігіне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сапасына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дисперсиялық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дәрежесіне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сілтісіздендіру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ерітіндісінің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сүзу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жылдамдығына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аэрацияға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байланысты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Мыс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кенінің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қалыңдығына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сығылған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ауаны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енгізу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кезінде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мыс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шығару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жылдамдығы</w:t>
      </w:r>
      <w:proofErr w:type="spellEnd"/>
      <w:r w:rsidRPr="008F37F6">
        <w:rPr>
          <w:rFonts w:ascii="Times New Roman" w:hAnsi="Times New Roman" w:cs="Times New Roman"/>
          <w:sz w:val="24"/>
          <w:szCs w:val="24"/>
          <w:lang w:val="en-US"/>
        </w:rPr>
        <w:t xml:space="preserve"> 25% - </w:t>
      </w:r>
      <w:proofErr w:type="spellStart"/>
      <w:r w:rsidRPr="008F37F6">
        <w:rPr>
          <w:rFonts w:ascii="Times New Roman" w:hAnsi="Times New Roman" w:cs="Times New Roman"/>
          <w:sz w:val="24"/>
          <w:szCs w:val="24"/>
          <w:lang w:val="en-US"/>
        </w:rPr>
        <w:t>ға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өседі</w:t>
      </w:r>
      <w:proofErr w:type="spellEnd"/>
      <w:r w:rsidRPr="008F37F6">
        <w:rPr>
          <w:rFonts w:ascii="Times New Roman" w:hAnsi="Times New Roman" w:cs="Times New Roman"/>
          <w:sz w:val="24"/>
          <w:szCs w:val="24"/>
          <w:lang w:val="en-US"/>
        </w:rPr>
        <w:t>.</w:t>
      </w:r>
    </w:p>
    <w:p w14:paraId="20FB6B7C"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Мысалы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Нью-Мексико</w:t>
      </w:r>
      <w:proofErr w:type="spellEnd"/>
      <w:r w:rsidRPr="008F37F6">
        <w:rPr>
          <w:rFonts w:ascii="Times New Roman" w:hAnsi="Times New Roman" w:cs="Times New Roman"/>
          <w:sz w:val="24"/>
          <w:szCs w:val="24"/>
          <w:lang w:val="en-US"/>
        </w:rPr>
        <w:t xml:space="preserve"> (АҚШ) </w:t>
      </w:r>
      <w:proofErr w:type="spellStart"/>
      <w:r w:rsidRPr="008F37F6">
        <w:rPr>
          <w:rFonts w:ascii="Times New Roman" w:hAnsi="Times New Roman" w:cs="Times New Roman"/>
          <w:sz w:val="24"/>
          <w:szCs w:val="24"/>
          <w:lang w:val="en-US"/>
        </w:rPr>
        <w:t>штатында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қолданылатын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үйінділерді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сілтілеу</w:t>
      </w:r>
      <w:proofErr w:type="spellEnd"/>
      <w:r w:rsidRPr="008F37F6">
        <w:rPr>
          <w:rFonts w:ascii="Times New Roman" w:hAnsi="Times New Roman" w:cs="Times New Roman"/>
          <w:sz w:val="24"/>
          <w:szCs w:val="24"/>
          <w:lang w:val="en-US"/>
        </w:rPr>
        <w:t xml:space="preserve"> 45-50 т-</w:t>
      </w:r>
      <w:proofErr w:type="spellStart"/>
      <w:r w:rsidRPr="008F37F6">
        <w:rPr>
          <w:rFonts w:ascii="Times New Roman" w:hAnsi="Times New Roman" w:cs="Times New Roman"/>
          <w:sz w:val="24"/>
          <w:szCs w:val="24"/>
          <w:lang w:val="en-US"/>
        </w:rPr>
        <w:t>ға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жуық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мысты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тәуліктік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өндіруді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береді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осындай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тәсілмен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алынатын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Мыстың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өзіндік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құны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гидро</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пирометаллургияның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әдеттегі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әдістерімен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салыстырғанда</w:t>
      </w:r>
      <w:proofErr w:type="spellEnd"/>
      <w:r w:rsidRPr="008F37F6">
        <w:rPr>
          <w:rFonts w:ascii="Times New Roman" w:hAnsi="Times New Roman" w:cs="Times New Roman"/>
          <w:sz w:val="24"/>
          <w:szCs w:val="24"/>
          <w:lang w:val="en-US"/>
        </w:rPr>
        <w:t xml:space="preserve"> 1.5–2.0 </w:t>
      </w:r>
      <w:proofErr w:type="spellStart"/>
      <w:r w:rsidRPr="008F37F6">
        <w:rPr>
          <w:rFonts w:ascii="Times New Roman" w:hAnsi="Times New Roman" w:cs="Times New Roman"/>
          <w:sz w:val="24"/>
          <w:szCs w:val="24"/>
          <w:lang w:val="en-US"/>
        </w:rPr>
        <w:t>есе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төмен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Жалпы</w:t>
      </w:r>
      <w:proofErr w:type="spellEnd"/>
      <w:r w:rsidRPr="008F37F6">
        <w:rPr>
          <w:rFonts w:ascii="Times New Roman" w:hAnsi="Times New Roman" w:cs="Times New Roman"/>
          <w:sz w:val="24"/>
          <w:szCs w:val="24"/>
          <w:lang w:val="en-US"/>
        </w:rPr>
        <w:t xml:space="preserve"> АҚШ-</w:t>
      </w:r>
      <w:proofErr w:type="spellStart"/>
      <w:r w:rsidRPr="008F37F6">
        <w:rPr>
          <w:rFonts w:ascii="Times New Roman" w:hAnsi="Times New Roman" w:cs="Times New Roman"/>
          <w:sz w:val="24"/>
          <w:szCs w:val="24"/>
          <w:lang w:val="en-US"/>
        </w:rPr>
        <w:t>та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Мыстың</w:t>
      </w:r>
      <w:proofErr w:type="spellEnd"/>
      <w:r w:rsidRPr="008F37F6">
        <w:rPr>
          <w:rFonts w:ascii="Times New Roman" w:hAnsi="Times New Roman" w:cs="Times New Roman"/>
          <w:sz w:val="24"/>
          <w:szCs w:val="24"/>
          <w:lang w:val="en-US"/>
        </w:rPr>
        <w:t xml:space="preserve"> 15% </w:t>
      </w:r>
      <w:proofErr w:type="spellStart"/>
      <w:r w:rsidRPr="008F37F6">
        <w:rPr>
          <w:rFonts w:ascii="Times New Roman" w:hAnsi="Times New Roman" w:cs="Times New Roman"/>
          <w:sz w:val="24"/>
          <w:szCs w:val="24"/>
          <w:lang w:val="en-US"/>
        </w:rPr>
        <w:t>үймелер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үйінділерді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процестерінен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алады</w:t>
      </w:r>
      <w:proofErr w:type="spellEnd"/>
      <w:r w:rsidRPr="008F37F6">
        <w:rPr>
          <w:rFonts w:ascii="Times New Roman" w:hAnsi="Times New Roman" w:cs="Times New Roman"/>
          <w:sz w:val="24"/>
          <w:szCs w:val="24"/>
          <w:lang w:val="en-US"/>
        </w:rPr>
        <w:t>.</w:t>
      </w:r>
    </w:p>
    <w:p w14:paraId="685748DD"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lastRenderedPageBreak/>
        <w:t>Микроорганизмдер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уранның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өнеркәсіптік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масштабында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едәуір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сирек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қолданылады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Бұл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тұқым</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немесе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сульфидті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минералдарға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оттегіні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тым</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қарқынды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сіңірмеу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керек</w:t>
      </w:r>
      <w:proofErr w:type="spellEnd"/>
      <w:r w:rsidRPr="008F37F6">
        <w:rPr>
          <w:rFonts w:ascii="Times New Roman" w:hAnsi="Times New Roman" w:cs="Times New Roman"/>
          <w:sz w:val="24"/>
          <w:szCs w:val="24"/>
          <w:lang w:val="en-US"/>
        </w:rPr>
        <w:t>.</w:t>
      </w:r>
    </w:p>
    <w:p w14:paraId="779337CC" w14:textId="77777777" w:rsidR="00E21B8F" w:rsidRPr="008F37F6" w:rsidRDefault="00E21B8F" w:rsidP="00E21B8F">
      <w:pPr>
        <w:spacing w:after="0"/>
        <w:jc w:val="both"/>
        <w:rPr>
          <w:rFonts w:ascii="Times New Roman" w:hAnsi="Times New Roman" w:cs="Times New Roman"/>
          <w:sz w:val="24"/>
          <w:szCs w:val="24"/>
          <w:lang w:val="en-US"/>
        </w:rPr>
      </w:pPr>
    </w:p>
    <w:p w14:paraId="65D0946E"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Канаданың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шығыс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аудандарында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жерасты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өңделген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алаңдарда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қалдық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уранды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қолданылады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бұл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забойдың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қабырғасы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шатыры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қышқылданған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жуылады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Дамушы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Табиғи</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темірбактериялар</w:t>
      </w:r>
      <w:proofErr w:type="spellEnd"/>
      <w:r w:rsidRPr="008F37F6">
        <w:rPr>
          <w:rFonts w:ascii="Times New Roman" w:hAnsi="Times New Roman" w:cs="Times New Roman"/>
          <w:sz w:val="24"/>
          <w:szCs w:val="24"/>
          <w:lang w:val="en-US"/>
        </w:rPr>
        <w:t xml:space="preserve"> Thiobacillus </w:t>
      </w:r>
      <w:proofErr w:type="spellStart"/>
      <w:r w:rsidRPr="008F37F6">
        <w:rPr>
          <w:rFonts w:ascii="Times New Roman" w:hAnsi="Times New Roman" w:cs="Times New Roman"/>
          <w:sz w:val="24"/>
          <w:szCs w:val="24"/>
          <w:lang w:val="en-US"/>
        </w:rPr>
        <w:t>ferrooxidans</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екі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валентті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темірді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валентті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темірге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дейін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тотықтырады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төрт</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валентті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уранды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валентті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уранға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дейін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тотықтырады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оны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ерітіндіге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ауыстырады</w:t>
      </w:r>
      <w:proofErr w:type="spellEnd"/>
      <w:r w:rsidRPr="008F37F6">
        <w:rPr>
          <w:rFonts w:ascii="Times New Roman" w:hAnsi="Times New Roman" w:cs="Times New Roman"/>
          <w:sz w:val="24"/>
          <w:szCs w:val="24"/>
          <w:lang w:val="en-US"/>
        </w:rPr>
        <w:t>:</w:t>
      </w:r>
    </w:p>
    <w:p w14:paraId="0DDB1B9A" w14:textId="77777777" w:rsidR="00E21B8F" w:rsidRPr="008F37F6" w:rsidRDefault="00E21B8F" w:rsidP="00E21B8F">
      <w:pPr>
        <w:spacing w:after="0"/>
        <w:jc w:val="both"/>
        <w:rPr>
          <w:rFonts w:ascii="Times New Roman" w:hAnsi="Times New Roman" w:cs="Times New Roman"/>
          <w:sz w:val="24"/>
          <w:szCs w:val="24"/>
          <w:lang w:val="en-US"/>
        </w:rPr>
      </w:pPr>
      <w:r w:rsidRPr="008F37F6">
        <w:rPr>
          <w:rFonts w:ascii="Times New Roman" w:hAnsi="Times New Roman" w:cs="Times New Roman"/>
          <w:sz w:val="24"/>
          <w:szCs w:val="24"/>
          <w:lang w:val="en-US"/>
        </w:rPr>
        <w:t>UO2 + Fe2 (SO4)3 → UO2SO4 + 2 FeSO4</w:t>
      </w:r>
    </w:p>
    <w:p w14:paraId="29BE9C0B"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Уранның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бактериялармен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тікелей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тотығуы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мүмкін</w:t>
      </w:r>
      <w:proofErr w:type="spellEnd"/>
      <w:r w:rsidRPr="008F37F6">
        <w:rPr>
          <w:rFonts w:ascii="Times New Roman" w:hAnsi="Times New Roman" w:cs="Times New Roman"/>
          <w:sz w:val="24"/>
          <w:szCs w:val="24"/>
          <w:lang w:val="en-US"/>
        </w:rPr>
        <w:t>:</w:t>
      </w:r>
    </w:p>
    <w:p w14:paraId="10751536" w14:textId="77777777" w:rsidR="00E21B8F" w:rsidRPr="008F37F6" w:rsidRDefault="00E21B8F" w:rsidP="00E21B8F">
      <w:pPr>
        <w:spacing w:after="0"/>
        <w:jc w:val="both"/>
        <w:rPr>
          <w:rFonts w:ascii="Times New Roman" w:hAnsi="Times New Roman" w:cs="Times New Roman"/>
          <w:sz w:val="24"/>
          <w:szCs w:val="24"/>
          <w:lang w:val="en-US"/>
        </w:rPr>
      </w:pPr>
      <w:r w:rsidRPr="008F37F6">
        <w:rPr>
          <w:rFonts w:ascii="Times New Roman" w:hAnsi="Times New Roman" w:cs="Times New Roman"/>
          <w:sz w:val="24"/>
          <w:szCs w:val="24"/>
          <w:lang w:val="en-US"/>
        </w:rPr>
        <w:t>2 UO2 + O2 + 2 H2SO4 → 2 UO2SO4 + 2 H2O</w:t>
      </w:r>
    </w:p>
    <w:p w14:paraId="76BB6978" w14:textId="77777777" w:rsidR="00E21B8F" w:rsidRPr="008F37F6" w:rsidRDefault="00E21B8F" w:rsidP="00E21B8F">
      <w:pPr>
        <w:spacing w:after="0"/>
        <w:jc w:val="both"/>
        <w:rPr>
          <w:rFonts w:ascii="Times New Roman" w:hAnsi="Times New Roman" w:cs="Times New Roman"/>
          <w:sz w:val="24"/>
          <w:szCs w:val="24"/>
          <w:lang w:val="en-US"/>
        </w:rPr>
      </w:pPr>
      <w:r w:rsidRPr="008F37F6">
        <w:rPr>
          <w:rFonts w:ascii="Times New Roman" w:hAnsi="Times New Roman" w:cs="Times New Roman"/>
          <w:sz w:val="24"/>
          <w:szCs w:val="24"/>
          <w:lang w:val="en-US"/>
        </w:rPr>
        <w:t xml:space="preserve">3-4 </w:t>
      </w:r>
      <w:proofErr w:type="spellStart"/>
      <w:r w:rsidRPr="008F37F6">
        <w:rPr>
          <w:rFonts w:ascii="Times New Roman" w:hAnsi="Times New Roman" w:cs="Times New Roman"/>
          <w:sz w:val="24"/>
          <w:szCs w:val="24"/>
          <w:lang w:val="en-US"/>
        </w:rPr>
        <w:t>ай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өткен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соң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шайқастар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қайтадан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жуылады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Құрамында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уран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жуу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суларын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жинайды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уранды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еріткіштермен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ион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алмасу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арқылы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Уран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өндірудің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мұндай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схемасы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оны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деңгейін</w:t>
      </w:r>
      <w:proofErr w:type="spellEnd"/>
      <w:r w:rsidRPr="008F37F6">
        <w:rPr>
          <w:rFonts w:ascii="Times New Roman" w:hAnsi="Times New Roman" w:cs="Times New Roman"/>
          <w:sz w:val="24"/>
          <w:szCs w:val="24"/>
          <w:lang w:val="en-US"/>
        </w:rPr>
        <w:t xml:space="preserve"> 90% - </w:t>
      </w:r>
      <w:proofErr w:type="spellStart"/>
      <w:r w:rsidRPr="008F37F6">
        <w:rPr>
          <w:rFonts w:ascii="Times New Roman" w:hAnsi="Times New Roman" w:cs="Times New Roman"/>
          <w:sz w:val="24"/>
          <w:szCs w:val="24"/>
          <w:lang w:val="en-US"/>
        </w:rPr>
        <w:t>ға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дейін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қамтамасыз</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етеді</w:t>
      </w:r>
      <w:proofErr w:type="spellEnd"/>
      <w:r w:rsidRPr="008F37F6">
        <w:rPr>
          <w:rFonts w:ascii="Times New Roman" w:hAnsi="Times New Roman" w:cs="Times New Roman"/>
          <w:sz w:val="24"/>
          <w:szCs w:val="24"/>
          <w:lang w:val="en-US"/>
        </w:rPr>
        <w:t>.</w:t>
      </w:r>
    </w:p>
    <w:p w14:paraId="0ECA0AEC"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Уранды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бастапқы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технология</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ретінде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қолданылуы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мүмкін</w:t>
      </w:r>
      <w:proofErr w:type="spellEnd"/>
      <w:r w:rsidRPr="008F37F6">
        <w:rPr>
          <w:rFonts w:ascii="Times New Roman" w:hAnsi="Times New Roman" w:cs="Times New Roman"/>
          <w:sz w:val="24"/>
          <w:szCs w:val="24"/>
          <w:lang w:val="en-US"/>
        </w:rPr>
        <w:t xml:space="preserve"> – in situ </w:t>
      </w:r>
      <w:proofErr w:type="spellStart"/>
      <w:r w:rsidRPr="008F37F6">
        <w:rPr>
          <w:rFonts w:ascii="Times New Roman" w:hAnsi="Times New Roman" w:cs="Times New Roman"/>
          <w:sz w:val="24"/>
          <w:szCs w:val="24"/>
          <w:lang w:val="en-US"/>
        </w:rPr>
        <w:t>технологиясы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Бұл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ретте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денесін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өткізгіштікті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үсті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ауданын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ұлғайту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жарылыспен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бұзады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ұңғымалары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арқылы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күкірт</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қышқылының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әлсіз</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ерітіндісімен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инжектеледі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ауамен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қанықтырылады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олар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арқылы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уран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алынған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бұру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мүмкін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Бұл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әдістің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артықшылығы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ауа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райынан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тәуелсіздігі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болып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табылады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сонымен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қатар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орнының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зарарсыздандырылмайды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үйінділердің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кеудесі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қалмайды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Алайда</w:t>
      </w:r>
      <w:proofErr w:type="spellEnd"/>
      <w:r w:rsidRPr="008F37F6">
        <w:rPr>
          <w:rFonts w:ascii="Times New Roman" w:hAnsi="Times New Roman" w:cs="Times New Roman"/>
          <w:sz w:val="24"/>
          <w:szCs w:val="24"/>
          <w:lang w:val="en-US"/>
        </w:rPr>
        <w:t xml:space="preserve">, in situ </w:t>
      </w:r>
      <w:proofErr w:type="spellStart"/>
      <w:r w:rsidRPr="008F37F6">
        <w:rPr>
          <w:rFonts w:ascii="Times New Roman" w:hAnsi="Times New Roman" w:cs="Times New Roman"/>
          <w:sz w:val="24"/>
          <w:szCs w:val="24"/>
          <w:lang w:val="en-US"/>
        </w:rPr>
        <w:t>сілтісіздендіру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процесі-үстіңгі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сілтісіздікпен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салыстырғанда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көп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еңбекті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қажет</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ететін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процесс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Процесс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ағымы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микроорганизмдердің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жай-күйін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бақылау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арнайы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инженерлік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схемалар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жасауға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тура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келеді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өйткені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жоғары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қысымға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байланысты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қабаттардың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терең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орналасқан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жағдайында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оттегінің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гипербариі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басқа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темір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тотықтандыратын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бактериялардың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физиологиялық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жай-күйінің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өзгеруі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соның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салдарынан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технологиялық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циклдің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бұзылуы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мүмкін</w:t>
      </w:r>
      <w:proofErr w:type="spellEnd"/>
      <w:r w:rsidRPr="008F37F6">
        <w:rPr>
          <w:rFonts w:ascii="Times New Roman" w:hAnsi="Times New Roman" w:cs="Times New Roman"/>
          <w:sz w:val="24"/>
          <w:szCs w:val="24"/>
          <w:lang w:val="en-US"/>
        </w:rPr>
        <w:t>.</w:t>
      </w:r>
    </w:p>
    <w:p w14:paraId="7811A99E"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Аппараттарда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процесі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күрделі-Чанды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Сілтісіздендірудің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бұл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түрі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тау-кен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өнеркәсібінде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уран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алтын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күміс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мыс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тотықты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кендерден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немесе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берік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сульфидті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концентраттардан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басқа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металдарды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қолданылады</w:t>
      </w:r>
      <w:proofErr w:type="spellEnd"/>
      <w:r w:rsidRPr="008F37F6">
        <w:rPr>
          <w:rFonts w:ascii="Times New Roman" w:hAnsi="Times New Roman" w:cs="Times New Roman"/>
          <w:sz w:val="24"/>
          <w:szCs w:val="24"/>
          <w:lang w:val="en-US"/>
        </w:rPr>
        <w:t>.</w:t>
      </w:r>
    </w:p>
    <w:p w14:paraId="58A500D7"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Бастапқы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кезеңде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көптеген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металдардың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әдеттегі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өндірісі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кеннен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құрамында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металл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минералдарды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шоғырландыруды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көздейді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Концентраттарда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металл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құрамы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бастапқы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кендер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жыныстардағы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олардың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концентрацияларынан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асып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түсуі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мүмкін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Сульфидті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концентраттарды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сөзсіз</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қасиетке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ие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өйткені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концентратты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игерілетін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орны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ауданында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тасымалдауға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үлкен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қымбат</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шығынсыз</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тікелей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алынатын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жерде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іске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асырылуы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мүмкін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Алайда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лимиттеуші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сәті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осы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процестердің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өте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төмен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жүру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жылдамдығы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сондай-ақ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кейбір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металдардың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ерігіштігі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болып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табылады</w:t>
      </w:r>
      <w:proofErr w:type="spellEnd"/>
      <w:r w:rsidRPr="008F37F6">
        <w:rPr>
          <w:rFonts w:ascii="Times New Roman" w:hAnsi="Times New Roman" w:cs="Times New Roman"/>
          <w:sz w:val="24"/>
          <w:szCs w:val="24"/>
          <w:lang w:val="en-US"/>
        </w:rPr>
        <w:t>.</w:t>
      </w:r>
    </w:p>
    <w:p w14:paraId="4D1E2E6B"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Соңғы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жылдардағы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жұмыстар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арқылы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халькопиритті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концентраттан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мыс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алудың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экономикалық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тиімді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екендігі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көрсетілген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өйткені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сілтілеу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жылдамдығы</w:t>
      </w:r>
      <w:proofErr w:type="spellEnd"/>
      <w:r w:rsidRPr="008F37F6">
        <w:rPr>
          <w:rFonts w:ascii="Times New Roman" w:hAnsi="Times New Roman" w:cs="Times New Roman"/>
          <w:sz w:val="24"/>
          <w:szCs w:val="24"/>
          <w:lang w:val="en-US"/>
        </w:rPr>
        <w:t xml:space="preserve"> 700 </w:t>
      </w:r>
      <w:proofErr w:type="spellStart"/>
      <w:r w:rsidRPr="008F37F6">
        <w:rPr>
          <w:rFonts w:ascii="Times New Roman" w:hAnsi="Times New Roman" w:cs="Times New Roman"/>
          <w:sz w:val="24"/>
          <w:szCs w:val="24"/>
          <w:lang w:val="en-US"/>
        </w:rPr>
        <w:t>мг</w:t>
      </w:r>
      <w:proofErr w:type="spellEnd"/>
      <w:r w:rsidRPr="008F37F6">
        <w:rPr>
          <w:rFonts w:ascii="Times New Roman" w:hAnsi="Times New Roman" w:cs="Times New Roman"/>
          <w:sz w:val="24"/>
          <w:szCs w:val="24"/>
          <w:lang w:val="en-US"/>
        </w:rPr>
        <w:t>/</w:t>
      </w:r>
      <w:proofErr w:type="spellStart"/>
      <w:r w:rsidRPr="008F37F6">
        <w:rPr>
          <w:rFonts w:ascii="Times New Roman" w:hAnsi="Times New Roman" w:cs="Times New Roman"/>
          <w:sz w:val="24"/>
          <w:szCs w:val="24"/>
          <w:lang w:val="en-US"/>
        </w:rPr>
        <w:t>л</w:t>
      </w:r>
      <w:r w:rsidRPr="008F37F6">
        <w:rPr>
          <w:rFonts w:ascii="Times New Roman" w:hAnsi="Cambria Math" w:cs="Times New Roman"/>
          <w:sz w:val="24"/>
          <w:szCs w:val="24"/>
          <w:lang w:val="en-US"/>
        </w:rPr>
        <w:t>⋅</w:t>
      </w:r>
      <w:r w:rsidRPr="008F37F6">
        <w:rPr>
          <w:rFonts w:ascii="Times New Roman" w:hAnsi="Times New Roman" w:cs="Times New Roman"/>
          <w:sz w:val="24"/>
          <w:szCs w:val="24"/>
          <w:lang w:val="en-US"/>
        </w:rPr>
        <w:t>сағатқа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дейін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жетуі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мүмкін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бұл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ретте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түзілетін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сілтілеу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ерітіндісі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құрамында</w:t>
      </w:r>
      <w:proofErr w:type="spellEnd"/>
      <w:r w:rsidRPr="008F37F6">
        <w:rPr>
          <w:rFonts w:ascii="Times New Roman" w:hAnsi="Times New Roman" w:cs="Times New Roman"/>
          <w:sz w:val="24"/>
          <w:szCs w:val="24"/>
          <w:lang w:val="en-US"/>
        </w:rPr>
        <w:t xml:space="preserve"> 30-50 г/л </w:t>
      </w:r>
      <w:proofErr w:type="spellStart"/>
      <w:r w:rsidRPr="008F37F6">
        <w:rPr>
          <w:rFonts w:ascii="Times New Roman" w:hAnsi="Times New Roman" w:cs="Times New Roman"/>
          <w:sz w:val="24"/>
          <w:szCs w:val="24"/>
          <w:lang w:val="en-US"/>
        </w:rPr>
        <w:t>мыс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Аталған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металдар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экстракциясының</w:t>
      </w:r>
      <w:proofErr w:type="spellEnd"/>
      <w:r w:rsidRPr="008F37F6">
        <w:rPr>
          <w:rFonts w:ascii="Times New Roman" w:hAnsi="Times New Roman" w:cs="Times New Roman"/>
          <w:sz w:val="24"/>
          <w:szCs w:val="24"/>
          <w:lang w:val="en-US"/>
        </w:rPr>
        <w:t xml:space="preserve"> 94% </w:t>
      </w:r>
      <w:proofErr w:type="spellStart"/>
      <w:r w:rsidRPr="008F37F6">
        <w:rPr>
          <w:rFonts w:ascii="Times New Roman" w:hAnsi="Times New Roman" w:cs="Times New Roman"/>
          <w:sz w:val="24"/>
          <w:szCs w:val="24"/>
          <w:lang w:val="en-US"/>
        </w:rPr>
        <w:t>дәрежесі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аралас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сульфидті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концентраттардан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мырыш</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мыс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кадмий</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алудың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технологиялары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әзірленді</w:t>
      </w:r>
      <w:proofErr w:type="spellEnd"/>
      <w:r w:rsidRPr="008F37F6">
        <w:rPr>
          <w:rFonts w:ascii="Times New Roman" w:hAnsi="Times New Roman" w:cs="Times New Roman"/>
          <w:sz w:val="24"/>
          <w:szCs w:val="24"/>
          <w:lang w:val="en-US"/>
        </w:rPr>
        <w:t>.</w:t>
      </w:r>
    </w:p>
    <w:p w14:paraId="19E79172"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lastRenderedPageBreak/>
        <w:t>Тірек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сульфидті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концентраттарды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Чанды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ағынды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режимде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үлкен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көлемді</w:t>
      </w:r>
      <w:proofErr w:type="spellEnd"/>
      <w:r w:rsidRPr="008F37F6">
        <w:rPr>
          <w:rFonts w:ascii="Times New Roman" w:hAnsi="Times New Roman" w:cs="Times New Roman"/>
          <w:sz w:val="24"/>
          <w:szCs w:val="24"/>
          <w:lang w:val="en-US"/>
        </w:rPr>
        <w:t xml:space="preserve"> (30×50×6 м) </w:t>
      </w:r>
      <w:proofErr w:type="spellStart"/>
      <w:r w:rsidRPr="008F37F6">
        <w:rPr>
          <w:rFonts w:ascii="Times New Roman" w:hAnsi="Times New Roman" w:cs="Times New Roman"/>
          <w:sz w:val="24"/>
          <w:szCs w:val="24"/>
          <w:lang w:val="en-US"/>
        </w:rPr>
        <w:t>тізбектелген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аппараттарда</w:t>
      </w:r>
      <w:proofErr w:type="spellEnd"/>
      <w:r w:rsidRPr="008F37F6">
        <w:rPr>
          <w:rFonts w:ascii="Times New Roman" w:hAnsi="Times New Roman" w:cs="Times New Roman"/>
          <w:sz w:val="24"/>
          <w:szCs w:val="24"/>
          <w:lang w:val="en-US"/>
        </w:rPr>
        <w:t xml:space="preserve"> РН </w:t>
      </w:r>
      <w:proofErr w:type="spellStart"/>
      <w:r w:rsidRPr="008F37F6">
        <w:rPr>
          <w:rFonts w:ascii="Times New Roman" w:hAnsi="Times New Roman" w:cs="Times New Roman"/>
          <w:sz w:val="24"/>
          <w:szCs w:val="24"/>
          <w:lang w:val="en-US"/>
        </w:rPr>
        <w:t>тұрақтаған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кезде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пульпадағы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микроорганизмдердің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температурасы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концентрациясы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кезінде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араластыра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отырып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ауамен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жүргізіледі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Аппараттарға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тиеу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алдында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концентраттарды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ұсақтайды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күкірт</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қышқылының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әлсіз</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ерітіндісімен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араластырады</w:t>
      </w:r>
      <w:proofErr w:type="spellEnd"/>
      <w:r w:rsidRPr="008F37F6">
        <w:rPr>
          <w:rFonts w:ascii="Times New Roman" w:hAnsi="Times New Roman" w:cs="Times New Roman"/>
          <w:sz w:val="24"/>
          <w:szCs w:val="24"/>
          <w:lang w:val="en-US"/>
        </w:rPr>
        <w:t>.</w:t>
      </w:r>
    </w:p>
    <w:p w14:paraId="63C37C55"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Процесс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барысына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көптеген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параметрлер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әсер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етеді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температура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қойыртпақ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ағысының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жылдамдығы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сондай-ақ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қойыртпақ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тығыздығы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концентрат</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бөлшектерінің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мөлшері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Чанды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маңызды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сәті-аталған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параметрлердің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көпшілігін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бақылайтын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тұрақтандыратын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жүйелердің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болуы</w:t>
      </w:r>
      <w:proofErr w:type="spellEnd"/>
      <w:r w:rsidRPr="008F37F6">
        <w:rPr>
          <w:rFonts w:ascii="Times New Roman" w:hAnsi="Times New Roman" w:cs="Times New Roman"/>
          <w:sz w:val="24"/>
          <w:szCs w:val="24"/>
          <w:lang w:val="en-US"/>
        </w:rPr>
        <w:t>.</w:t>
      </w:r>
    </w:p>
    <w:p w14:paraId="5D85B260"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Сульфидті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концентраттарды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Чанды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шаймалау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схемасы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тұйық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өйткені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регенерациядан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кейінгі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айналым</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сулары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сілтісіздендіру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ерітіндісі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қоректік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орта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ретінде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пайдаланылады</w:t>
      </w:r>
      <w:proofErr w:type="spellEnd"/>
      <w:r w:rsidRPr="008F37F6">
        <w:rPr>
          <w:rFonts w:ascii="Times New Roman" w:hAnsi="Times New Roman" w:cs="Times New Roman"/>
          <w:sz w:val="24"/>
          <w:szCs w:val="24"/>
          <w:lang w:val="en-US"/>
        </w:rPr>
        <w:t>.</w:t>
      </w:r>
    </w:p>
    <w:p w14:paraId="6D19037C"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Белсенді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микробтық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мәдениетті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бірнеше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әдіс</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Ағынды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электрохимиялық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культиваторда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субстратты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электрмен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қалпына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келтірумен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ұштасқан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темір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тотықтырғыш</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бактерияларды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өсіру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әдісі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неғұрлым</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тиімді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Өсу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процесінде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микроорганизмдер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екі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валентті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темірді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валентті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темірге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дейін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тотықтырады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ал</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электрохимиялық</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түрлену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барысында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темір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екі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валентті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темірге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дейін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қалпына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келтіріледі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және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қайтадан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микроорганизмдер</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үшін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субстрат</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болып</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қызмет</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lang w:val="en-US"/>
        </w:rPr>
        <w:t>етеді</w:t>
      </w:r>
      <w:proofErr w:type="spellEnd"/>
      <w:r w:rsidRPr="008F37F6">
        <w:rPr>
          <w:rFonts w:ascii="Times New Roman" w:hAnsi="Times New Roman" w:cs="Times New Roman"/>
          <w:sz w:val="24"/>
          <w:szCs w:val="24"/>
          <w:lang w:val="en-US"/>
        </w:rPr>
        <w:t>:</w:t>
      </w:r>
    </w:p>
    <w:p w14:paraId="73A79A7D"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lang w:val="en-US"/>
        </w:rPr>
        <w:t>катод</w:t>
      </w:r>
      <w:proofErr w:type="spellEnd"/>
      <w:r w:rsidRPr="008F37F6">
        <w:rPr>
          <w:rFonts w:ascii="Times New Roman" w:hAnsi="Times New Roman" w:cs="Times New Roman"/>
          <w:sz w:val="24"/>
          <w:szCs w:val="24"/>
          <w:lang w:val="en-US"/>
        </w:rPr>
        <w:t xml:space="preserve">: Fe3 + </w:t>
      </w:r>
      <w:proofErr w:type="spellStart"/>
      <w:r w:rsidRPr="008F37F6">
        <w:rPr>
          <w:rFonts w:ascii="Times New Roman" w:hAnsi="Times New Roman" w:cs="Times New Roman"/>
          <w:sz w:val="24"/>
          <w:szCs w:val="24"/>
          <w:lang w:val="en-US"/>
        </w:rPr>
        <w:t>электрохимия</w:t>
      </w:r>
      <w:proofErr w:type="spellEnd"/>
    </w:p>
    <w:p w14:paraId="7FDEA3B8" w14:textId="77777777" w:rsidR="00E21B8F" w:rsidRPr="008F37F6" w:rsidRDefault="00E21B8F" w:rsidP="00E21B8F">
      <w:pPr>
        <w:spacing w:after="0"/>
        <w:jc w:val="both"/>
        <w:rPr>
          <w:rFonts w:ascii="Times New Roman" w:hAnsi="Times New Roman" w:cs="Times New Roman"/>
          <w:sz w:val="24"/>
          <w:szCs w:val="24"/>
          <w:lang w:val="en-US"/>
        </w:rPr>
      </w:pPr>
      <w:proofErr w:type="spellStart"/>
      <w:r w:rsidRPr="008F37F6">
        <w:rPr>
          <w:rFonts w:ascii="Times New Roman" w:hAnsi="Times New Roman" w:cs="Times New Roman"/>
          <w:sz w:val="24"/>
          <w:szCs w:val="24"/>
        </w:rPr>
        <w:t>бактериялар</w:t>
      </w:r>
      <w:proofErr w:type="spellEnd"/>
      <w:r w:rsidRPr="008F37F6">
        <w:rPr>
          <w:rFonts w:ascii="Times New Roman" w:hAnsi="Times New Roman" w:cs="Times New Roman"/>
          <w:sz w:val="24"/>
          <w:szCs w:val="24"/>
          <w:lang w:val="en-US"/>
        </w:rPr>
        <w:t xml:space="preserve"> Fe2+; </w:t>
      </w:r>
      <w:r w:rsidRPr="008F37F6">
        <w:rPr>
          <w:rFonts w:ascii="Times New Roman" w:hAnsi="Times New Roman" w:cs="Times New Roman"/>
          <w:sz w:val="24"/>
          <w:szCs w:val="24"/>
        </w:rPr>
        <w:t>анод</w:t>
      </w:r>
      <w:r w:rsidRPr="008F37F6">
        <w:rPr>
          <w:rFonts w:ascii="Times New Roman" w:hAnsi="Times New Roman" w:cs="Times New Roman"/>
          <w:sz w:val="24"/>
          <w:szCs w:val="24"/>
          <w:lang w:val="en-US"/>
        </w:rPr>
        <w:t>: 4e - + 4H+ 2 H2O</w:t>
      </w:r>
    </w:p>
    <w:p w14:paraId="1B3BC2DB"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sz w:val="24"/>
          <w:szCs w:val="24"/>
        </w:rPr>
        <w:t>Өнеркәсіптік</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масштабтарда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Чанды</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сілтілеу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кешенді</w:t>
      </w:r>
      <w:proofErr w:type="spellEnd"/>
      <w:r w:rsidRPr="008F37F6">
        <w:rPr>
          <w:rFonts w:ascii="Times New Roman" w:hAnsi="Times New Roman" w:cs="Times New Roman"/>
          <w:sz w:val="24"/>
          <w:szCs w:val="24"/>
          <w:lang w:val="en-US"/>
        </w:rPr>
        <w:t xml:space="preserve"> </w:t>
      </w:r>
      <w:r w:rsidRPr="008F37F6">
        <w:rPr>
          <w:rFonts w:ascii="Times New Roman" w:hAnsi="Times New Roman" w:cs="Times New Roman"/>
          <w:sz w:val="24"/>
          <w:szCs w:val="24"/>
        </w:rPr>
        <w:t>мыс</w:t>
      </w:r>
      <w:r w:rsidRPr="008F37F6">
        <w:rPr>
          <w:rFonts w:ascii="Times New Roman" w:hAnsi="Times New Roman" w:cs="Times New Roman"/>
          <w:sz w:val="24"/>
          <w:szCs w:val="24"/>
          <w:lang w:val="en-US"/>
        </w:rPr>
        <w:t>-</w:t>
      </w:r>
      <w:proofErr w:type="spellStart"/>
      <w:r w:rsidRPr="008F37F6">
        <w:rPr>
          <w:rFonts w:ascii="Times New Roman" w:hAnsi="Times New Roman" w:cs="Times New Roman"/>
          <w:sz w:val="24"/>
          <w:szCs w:val="24"/>
        </w:rPr>
        <w:t>мырыш</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концентраттарын</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өңдеу</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кезінде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қолданылады</w:t>
      </w:r>
      <w:proofErr w:type="spellEnd"/>
      <w:r w:rsidRPr="008F37F6">
        <w:rPr>
          <w:rFonts w:ascii="Times New Roman" w:hAnsi="Times New Roman" w:cs="Times New Roman"/>
          <w:sz w:val="24"/>
          <w:szCs w:val="24"/>
          <w:lang w:val="en-US"/>
        </w:rPr>
        <w:t xml:space="preserve">. </w:t>
      </w:r>
      <w:r w:rsidRPr="008F37F6">
        <w:rPr>
          <w:rFonts w:ascii="Times New Roman" w:hAnsi="Times New Roman" w:cs="Times New Roman"/>
          <w:sz w:val="24"/>
          <w:szCs w:val="24"/>
        </w:rPr>
        <w:t>Осы</w:t>
      </w:r>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кешенді</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концентраттардың</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құрамында</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бірнеше</w:t>
      </w:r>
      <w:proofErr w:type="spellEnd"/>
      <w:r w:rsidRPr="008F37F6">
        <w:rPr>
          <w:rFonts w:ascii="Times New Roman" w:hAnsi="Times New Roman" w:cs="Times New Roman"/>
          <w:sz w:val="24"/>
          <w:szCs w:val="24"/>
          <w:lang w:val="en-US"/>
        </w:rPr>
        <w:t xml:space="preserve"> </w:t>
      </w:r>
      <w:proofErr w:type="spellStart"/>
      <w:r w:rsidRPr="008F37F6">
        <w:rPr>
          <w:rFonts w:ascii="Times New Roman" w:hAnsi="Times New Roman" w:cs="Times New Roman"/>
          <w:sz w:val="24"/>
          <w:szCs w:val="24"/>
        </w:rPr>
        <w:t>минералдар</w:t>
      </w:r>
      <w:proofErr w:type="spellEnd"/>
      <w:r w:rsidRPr="008F37F6">
        <w:rPr>
          <w:rFonts w:ascii="Times New Roman" w:hAnsi="Times New Roman" w:cs="Times New Roman"/>
          <w:sz w:val="24"/>
          <w:szCs w:val="24"/>
          <w:lang w:val="en-US"/>
        </w:rPr>
        <w:t xml:space="preserve"> </w:t>
      </w:r>
      <w:r w:rsidRPr="008F37F6">
        <w:rPr>
          <w:rFonts w:ascii="Times New Roman" w:hAnsi="Times New Roman" w:cs="Times New Roman"/>
          <w:sz w:val="24"/>
          <w:szCs w:val="24"/>
        </w:rPr>
        <w:t>бар</w:t>
      </w:r>
      <w:r w:rsidRPr="008F37F6">
        <w:rPr>
          <w:rFonts w:ascii="Times New Roman" w:hAnsi="Times New Roman" w:cs="Times New Roman"/>
          <w:sz w:val="24"/>
          <w:szCs w:val="24"/>
          <w:lang w:val="en-US"/>
        </w:rPr>
        <w:t xml:space="preserve"> – </w:t>
      </w:r>
      <w:r w:rsidRPr="008F37F6">
        <w:rPr>
          <w:rFonts w:ascii="Times New Roman" w:hAnsi="Times New Roman" w:cs="Times New Roman"/>
          <w:sz w:val="24"/>
          <w:szCs w:val="24"/>
        </w:rPr>
        <w:t>халькопирит</w:t>
      </w:r>
      <w:r w:rsidRPr="008F37F6">
        <w:rPr>
          <w:rFonts w:ascii="Times New Roman" w:hAnsi="Times New Roman" w:cs="Times New Roman"/>
          <w:sz w:val="24"/>
          <w:szCs w:val="24"/>
          <w:lang w:val="en-US"/>
        </w:rPr>
        <w:t xml:space="preserve"> (CuFeS2), </w:t>
      </w:r>
      <w:r w:rsidRPr="008F37F6">
        <w:rPr>
          <w:rFonts w:ascii="Times New Roman" w:hAnsi="Times New Roman" w:cs="Times New Roman"/>
          <w:sz w:val="24"/>
          <w:szCs w:val="24"/>
        </w:rPr>
        <w:t>пирит</w:t>
      </w:r>
      <w:r w:rsidRPr="008F37F6">
        <w:rPr>
          <w:rFonts w:ascii="Times New Roman" w:hAnsi="Times New Roman" w:cs="Times New Roman"/>
          <w:sz w:val="24"/>
          <w:szCs w:val="24"/>
          <w:lang w:val="en-US"/>
        </w:rPr>
        <w:t xml:space="preserve"> (FeS2), </w:t>
      </w:r>
      <w:r w:rsidRPr="008F37F6">
        <w:rPr>
          <w:rFonts w:ascii="Times New Roman" w:hAnsi="Times New Roman" w:cs="Times New Roman"/>
          <w:sz w:val="24"/>
          <w:szCs w:val="24"/>
        </w:rPr>
        <w:t>сфалерит</w:t>
      </w:r>
      <w:r w:rsidRPr="008F37F6">
        <w:rPr>
          <w:rFonts w:ascii="Times New Roman" w:hAnsi="Times New Roman" w:cs="Times New Roman"/>
          <w:sz w:val="24"/>
          <w:szCs w:val="24"/>
          <w:lang w:val="en-US"/>
        </w:rPr>
        <w:t xml:space="preserve"> (ZnS). </w:t>
      </w:r>
      <w:r w:rsidRPr="008F37F6">
        <w:rPr>
          <w:rFonts w:ascii="Times New Roman" w:hAnsi="Times New Roman" w:cs="Times New Roman"/>
          <w:sz w:val="24"/>
          <w:szCs w:val="24"/>
        </w:rPr>
        <w:t xml:space="preserve">Сфалерит </w:t>
      </w:r>
      <w:proofErr w:type="spellStart"/>
      <w:r w:rsidRPr="008F37F6">
        <w:rPr>
          <w:rFonts w:ascii="Times New Roman" w:hAnsi="Times New Roman" w:cs="Times New Roman"/>
          <w:sz w:val="24"/>
          <w:szCs w:val="24"/>
        </w:rPr>
        <w:t>төмен</w:t>
      </w:r>
      <w:proofErr w:type="spellEnd"/>
      <w:r w:rsidRPr="008F37F6">
        <w:rPr>
          <w:rFonts w:ascii="Times New Roman" w:hAnsi="Times New Roman" w:cs="Times New Roman"/>
          <w:sz w:val="24"/>
          <w:szCs w:val="24"/>
        </w:rPr>
        <w:t xml:space="preserve"> ЭП </w:t>
      </w:r>
      <w:proofErr w:type="spellStart"/>
      <w:r w:rsidRPr="008F37F6">
        <w:rPr>
          <w:rFonts w:ascii="Times New Roman" w:hAnsi="Times New Roman" w:cs="Times New Roman"/>
          <w:sz w:val="24"/>
          <w:szCs w:val="24"/>
        </w:rPr>
        <w:t>бо</w:t>
      </w:r>
      <w:proofErr w:type="spellEnd"/>
      <w:r w:rsidRPr="008F37F6">
        <w:rPr>
          <w:rFonts w:ascii="Times New Roman" w:hAnsi="Times New Roman" w:cs="Times New Roman"/>
          <w:sz w:val="24"/>
          <w:szCs w:val="24"/>
        </w:rPr>
        <w:t xml:space="preserve">-лее бар, </w:t>
      </w:r>
      <w:proofErr w:type="spellStart"/>
      <w:r w:rsidRPr="008F37F6">
        <w:rPr>
          <w:rFonts w:ascii="Times New Roman" w:hAnsi="Times New Roman" w:cs="Times New Roman"/>
          <w:sz w:val="24"/>
          <w:szCs w:val="24"/>
        </w:rPr>
        <w:t>сондықтан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концентраттан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мырыш</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селективті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шайылады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Басқа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әлсіз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Мысалы</w:t>
      </w:r>
      <w:proofErr w:type="spellEnd"/>
      <w:r w:rsidRPr="008F37F6">
        <w:rPr>
          <w:rFonts w:ascii="Times New Roman" w:hAnsi="Times New Roman" w:cs="Times New Roman"/>
          <w:sz w:val="24"/>
          <w:szCs w:val="24"/>
        </w:rPr>
        <w:t xml:space="preserve">, 72-96 </w:t>
      </w:r>
      <w:proofErr w:type="spellStart"/>
      <w:r w:rsidRPr="008F37F6">
        <w:rPr>
          <w:rFonts w:ascii="Times New Roman" w:hAnsi="Times New Roman" w:cs="Times New Roman"/>
          <w:sz w:val="24"/>
          <w:szCs w:val="24"/>
        </w:rPr>
        <w:t>сағатта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шаймалау</w:t>
      </w:r>
      <w:proofErr w:type="spellEnd"/>
      <w:r w:rsidRPr="008F37F6">
        <w:rPr>
          <w:rFonts w:ascii="Times New Roman" w:hAnsi="Times New Roman" w:cs="Times New Roman"/>
          <w:sz w:val="24"/>
          <w:szCs w:val="24"/>
        </w:rPr>
        <w:t xml:space="preserve"> 90% Zn-</w:t>
      </w:r>
      <w:proofErr w:type="spellStart"/>
      <w:r w:rsidRPr="008F37F6">
        <w:rPr>
          <w:rFonts w:ascii="Times New Roman" w:hAnsi="Times New Roman" w:cs="Times New Roman"/>
          <w:sz w:val="24"/>
          <w:szCs w:val="24"/>
        </w:rPr>
        <w:t>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жуық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болса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Cu</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Fe, </w:t>
      </w:r>
      <w:proofErr w:type="spellStart"/>
      <w:r w:rsidRPr="008F37F6">
        <w:rPr>
          <w:rFonts w:ascii="Times New Roman" w:hAnsi="Times New Roman" w:cs="Times New Roman"/>
          <w:sz w:val="24"/>
          <w:szCs w:val="24"/>
        </w:rPr>
        <w:t>тиісінше</w:t>
      </w:r>
      <w:proofErr w:type="spellEnd"/>
      <w:r w:rsidRPr="008F37F6">
        <w:rPr>
          <w:rFonts w:ascii="Times New Roman" w:hAnsi="Times New Roman" w:cs="Times New Roman"/>
          <w:sz w:val="24"/>
          <w:szCs w:val="24"/>
        </w:rPr>
        <w:t xml:space="preserve">, 25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5 %. </w:t>
      </w:r>
      <w:proofErr w:type="spellStart"/>
      <w:r w:rsidRPr="008F37F6">
        <w:rPr>
          <w:rFonts w:ascii="Times New Roman" w:hAnsi="Times New Roman" w:cs="Times New Roman"/>
          <w:sz w:val="24"/>
          <w:szCs w:val="24"/>
        </w:rPr>
        <w:t>Құрамында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қалайы</w:t>
      </w:r>
      <w:proofErr w:type="spellEnd"/>
      <w:r w:rsidRPr="008F37F6">
        <w:rPr>
          <w:rFonts w:ascii="Times New Roman" w:hAnsi="Times New Roman" w:cs="Times New Roman"/>
          <w:sz w:val="24"/>
          <w:szCs w:val="24"/>
        </w:rPr>
        <w:t xml:space="preserve"> бар </w:t>
      </w:r>
      <w:proofErr w:type="spellStart"/>
      <w:r w:rsidRPr="008F37F6">
        <w:rPr>
          <w:rFonts w:ascii="Times New Roman" w:hAnsi="Times New Roman" w:cs="Times New Roman"/>
          <w:sz w:val="24"/>
          <w:szCs w:val="24"/>
        </w:rPr>
        <w:t>концентраттар</w:t>
      </w:r>
      <w:proofErr w:type="spellEnd"/>
      <w:r w:rsidRPr="008F37F6">
        <w:rPr>
          <w:rFonts w:ascii="Times New Roman" w:hAnsi="Times New Roman" w:cs="Times New Roman"/>
          <w:sz w:val="24"/>
          <w:szCs w:val="24"/>
        </w:rPr>
        <w:t xml:space="preserve"> пирит, халькопирит, арсенопирит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қалайы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түріндегі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қалайы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минералдары</w:t>
      </w:r>
      <w:proofErr w:type="spellEnd"/>
      <w:r w:rsidRPr="008F37F6">
        <w:rPr>
          <w:rFonts w:ascii="Times New Roman" w:hAnsi="Times New Roman" w:cs="Times New Roman"/>
          <w:sz w:val="24"/>
          <w:szCs w:val="24"/>
        </w:rPr>
        <w:t xml:space="preserve"> бар.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минералдардың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кешенінен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алдымен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төмен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әлеуетті</w:t>
      </w:r>
      <w:proofErr w:type="spellEnd"/>
      <w:r w:rsidRPr="008F37F6">
        <w:rPr>
          <w:rFonts w:ascii="Times New Roman" w:hAnsi="Times New Roman" w:cs="Times New Roman"/>
          <w:sz w:val="24"/>
          <w:szCs w:val="24"/>
        </w:rPr>
        <w:t xml:space="preserve"> арсенопирит (</w:t>
      </w:r>
      <w:proofErr w:type="spellStart"/>
      <w:r w:rsidRPr="008F37F6">
        <w:rPr>
          <w:rFonts w:ascii="Times New Roman" w:hAnsi="Times New Roman" w:cs="Times New Roman"/>
          <w:sz w:val="24"/>
          <w:szCs w:val="24"/>
        </w:rPr>
        <w:t>FeAsS</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тотықтырады</w:t>
      </w:r>
      <w:proofErr w:type="spellEnd"/>
      <w:r w:rsidRPr="008F37F6">
        <w:rPr>
          <w:rFonts w:ascii="Times New Roman" w:hAnsi="Times New Roman" w:cs="Times New Roman"/>
          <w:sz w:val="24"/>
          <w:szCs w:val="24"/>
        </w:rPr>
        <w:t xml:space="preserve">. Мышьяк </w:t>
      </w:r>
      <w:proofErr w:type="spellStart"/>
      <w:r w:rsidRPr="008F37F6">
        <w:rPr>
          <w:rFonts w:ascii="Times New Roman" w:hAnsi="Times New Roman" w:cs="Times New Roman"/>
          <w:sz w:val="24"/>
          <w:szCs w:val="24"/>
        </w:rPr>
        <w:t>зиянды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қоспа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табылады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осындай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концентраттардан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қалайын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немесе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Алтынды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өте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қиындатады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Мышьяктың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селективті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сілтілеу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қалайы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мыс </w:t>
      </w:r>
      <w:proofErr w:type="spellStart"/>
      <w:r w:rsidRPr="008F37F6">
        <w:rPr>
          <w:rFonts w:ascii="Times New Roman" w:hAnsi="Times New Roman" w:cs="Times New Roman"/>
          <w:sz w:val="24"/>
          <w:szCs w:val="24"/>
        </w:rPr>
        <w:t>концентраттарын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мүмкіндік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береді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тәсіл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сондай-ақ</w:t>
      </w:r>
      <w:proofErr w:type="spellEnd"/>
      <w:r w:rsidRPr="008F37F6">
        <w:rPr>
          <w:rFonts w:ascii="Times New Roman" w:hAnsi="Times New Roman" w:cs="Times New Roman"/>
          <w:sz w:val="24"/>
          <w:szCs w:val="24"/>
        </w:rPr>
        <w:t xml:space="preserve"> пирит пен арсенопирит бар </w:t>
      </w:r>
      <w:proofErr w:type="spellStart"/>
      <w:r w:rsidRPr="008F37F6">
        <w:rPr>
          <w:rFonts w:ascii="Times New Roman" w:hAnsi="Times New Roman" w:cs="Times New Roman"/>
          <w:sz w:val="24"/>
          <w:szCs w:val="24"/>
        </w:rPr>
        <w:t>қол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жетімділігі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қиын</w:t>
      </w:r>
      <w:proofErr w:type="spellEnd"/>
      <w:r w:rsidRPr="008F37F6">
        <w:rPr>
          <w:rFonts w:ascii="Times New Roman" w:hAnsi="Times New Roman" w:cs="Times New Roman"/>
          <w:sz w:val="24"/>
          <w:szCs w:val="24"/>
        </w:rPr>
        <w:t xml:space="preserve"> алтын-</w:t>
      </w:r>
      <w:proofErr w:type="spellStart"/>
      <w:r w:rsidRPr="008F37F6">
        <w:rPr>
          <w:rFonts w:ascii="Times New Roman" w:hAnsi="Times New Roman" w:cs="Times New Roman"/>
          <w:sz w:val="24"/>
          <w:szCs w:val="24"/>
        </w:rPr>
        <w:t>концентраттар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өңделеді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Мұндай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концентраттардағы</w:t>
      </w:r>
      <w:proofErr w:type="spellEnd"/>
      <w:r w:rsidRPr="008F37F6">
        <w:rPr>
          <w:rFonts w:ascii="Times New Roman" w:hAnsi="Times New Roman" w:cs="Times New Roman"/>
          <w:sz w:val="24"/>
          <w:szCs w:val="24"/>
        </w:rPr>
        <w:t xml:space="preserve"> алтын </w:t>
      </w:r>
      <w:proofErr w:type="spellStart"/>
      <w:r w:rsidRPr="008F37F6">
        <w:rPr>
          <w:rFonts w:ascii="Times New Roman" w:hAnsi="Times New Roman" w:cs="Times New Roman"/>
          <w:sz w:val="24"/>
          <w:szCs w:val="24"/>
        </w:rPr>
        <w:t>кристалды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торға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жұқа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қапталған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оны </w:t>
      </w:r>
      <w:proofErr w:type="spellStart"/>
      <w:r w:rsidRPr="008F37F6">
        <w:rPr>
          <w:rFonts w:ascii="Times New Roman" w:hAnsi="Times New Roman" w:cs="Times New Roman"/>
          <w:sz w:val="24"/>
          <w:szCs w:val="24"/>
        </w:rPr>
        <w:t>цианирлеу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әдісімен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кристалды</w:t>
      </w:r>
      <w:proofErr w:type="spellEnd"/>
      <w:r w:rsidRPr="008F37F6">
        <w:rPr>
          <w:rFonts w:ascii="Times New Roman" w:hAnsi="Times New Roman" w:cs="Times New Roman"/>
          <w:sz w:val="24"/>
          <w:szCs w:val="24"/>
        </w:rPr>
        <w:t xml:space="preserve"> тор </w:t>
      </w:r>
      <w:proofErr w:type="spellStart"/>
      <w:r w:rsidRPr="008F37F6">
        <w:rPr>
          <w:rFonts w:ascii="Times New Roman" w:hAnsi="Times New Roman" w:cs="Times New Roman"/>
          <w:sz w:val="24"/>
          <w:szCs w:val="24"/>
        </w:rPr>
        <w:t>ашылғаннан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немесе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бұзылғаннан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ғана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Мұндай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мышьякты-концентраттарды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пирометаллургиялық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күйдіру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қоршаған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ортаны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зиянды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арсендермен</w:t>
      </w:r>
      <w:proofErr w:type="spellEnd"/>
      <w:r w:rsidRPr="008F37F6">
        <w:rPr>
          <w:rFonts w:ascii="Times New Roman" w:hAnsi="Times New Roman" w:cs="Times New Roman"/>
          <w:sz w:val="24"/>
          <w:szCs w:val="24"/>
        </w:rPr>
        <w:t xml:space="preserve"> (AsH3) </w:t>
      </w:r>
      <w:proofErr w:type="spellStart"/>
      <w:r w:rsidRPr="008F37F6">
        <w:rPr>
          <w:rFonts w:ascii="Times New Roman" w:hAnsi="Times New Roman" w:cs="Times New Roman"/>
          <w:sz w:val="24"/>
          <w:szCs w:val="24"/>
        </w:rPr>
        <w:t>қатты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ластайды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асыл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төмен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деңгейін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береді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сондықтан</w:t>
      </w:r>
      <w:proofErr w:type="spellEnd"/>
      <w:r w:rsidRPr="008F37F6">
        <w:rPr>
          <w:rFonts w:ascii="Times New Roman" w:hAnsi="Times New Roman" w:cs="Times New Roman"/>
          <w:sz w:val="24"/>
          <w:szCs w:val="24"/>
        </w:rPr>
        <w:t xml:space="preserve"> аз </w:t>
      </w:r>
      <w:proofErr w:type="spellStart"/>
      <w:r w:rsidRPr="008F37F6">
        <w:rPr>
          <w:rFonts w:ascii="Times New Roman" w:hAnsi="Times New Roman" w:cs="Times New Roman"/>
          <w:sz w:val="24"/>
          <w:szCs w:val="24"/>
        </w:rPr>
        <w:t>жарамды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сілтісіздендіруді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экологиялық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қауіпсіз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процесте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концентраттардан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күшәнді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іріктеп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оны </w:t>
      </w:r>
      <w:proofErr w:type="spellStart"/>
      <w:r w:rsidRPr="008F37F6">
        <w:rPr>
          <w:rFonts w:ascii="Times New Roman" w:hAnsi="Times New Roman" w:cs="Times New Roman"/>
          <w:sz w:val="24"/>
          <w:szCs w:val="24"/>
        </w:rPr>
        <w:t>ерітіндіге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аударуға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мүмкіндік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береді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Мұндай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концентраттардан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мышьякты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шығарғаннан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кейін</w:t>
      </w:r>
      <w:proofErr w:type="spellEnd"/>
      <w:r w:rsidRPr="008F37F6">
        <w:rPr>
          <w:rFonts w:ascii="Times New Roman" w:hAnsi="Times New Roman" w:cs="Times New Roman"/>
          <w:sz w:val="24"/>
          <w:szCs w:val="24"/>
        </w:rPr>
        <w:t xml:space="preserve"> 90% алтын мен </w:t>
      </w:r>
      <w:proofErr w:type="spellStart"/>
      <w:r w:rsidRPr="008F37F6">
        <w:rPr>
          <w:rFonts w:ascii="Times New Roman" w:hAnsi="Times New Roman" w:cs="Times New Roman"/>
          <w:sz w:val="24"/>
          <w:szCs w:val="24"/>
        </w:rPr>
        <w:t>күмісті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циандау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әдісімен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w:t>
      </w:r>
    </w:p>
    <w:p w14:paraId="5EAF0C85" w14:textId="77777777" w:rsidR="00E21B8F" w:rsidRPr="008F37F6" w:rsidRDefault="00E21B8F" w:rsidP="00E21B8F">
      <w:pPr>
        <w:spacing w:after="0"/>
        <w:jc w:val="both"/>
        <w:rPr>
          <w:rFonts w:ascii="Times New Roman" w:hAnsi="Times New Roman" w:cs="Times New Roman"/>
          <w:sz w:val="24"/>
          <w:szCs w:val="24"/>
        </w:rPr>
      </w:pPr>
    </w:p>
    <w:p w14:paraId="7C8036A9"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sz w:val="24"/>
          <w:szCs w:val="24"/>
        </w:rPr>
        <w:t>Ерітінділерден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биосорбциялау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Қоршаған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ортаны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қорғау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жөніндегі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заңдарды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қатаңдату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су </w:t>
      </w:r>
      <w:proofErr w:type="spellStart"/>
      <w:r w:rsidRPr="008F37F6">
        <w:rPr>
          <w:rFonts w:ascii="Times New Roman" w:hAnsi="Times New Roman" w:cs="Times New Roman"/>
          <w:sz w:val="24"/>
          <w:szCs w:val="24"/>
        </w:rPr>
        <w:t>сапасына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қойылатын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талаптар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қолданылып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жүргендерді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жетілдіру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суды </w:t>
      </w:r>
      <w:proofErr w:type="spellStart"/>
      <w:r w:rsidRPr="008F37F6">
        <w:rPr>
          <w:rFonts w:ascii="Times New Roman" w:hAnsi="Times New Roman" w:cs="Times New Roman"/>
          <w:sz w:val="24"/>
          <w:szCs w:val="24"/>
        </w:rPr>
        <w:t>металдан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тазартудың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жаңа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неғұрлым</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тиімді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әзірлеу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қажет</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етеді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Биологиялық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соңғы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жылдары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өнеркәсіптік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сондай-ақ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тұрмыстық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сарқынды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сулардан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неғұрлым</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қолданылады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қымбат</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тұратын</w:t>
      </w:r>
      <w:proofErr w:type="spellEnd"/>
      <w:r w:rsidRPr="008F37F6">
        <w:rPr>
          <w:rFonts w:ascii="Times New Roman" w:hAnsi="Times New Roman" w:cs="Times New Roman"/>
          <w:sz w:val="24"/>
          <w:szCs w:val="24"/>
        </w:rPr>
        <w:t xml:space="preserve"> </w:t>
      </w:r>
      <w:r w:rsidRPr="008F37F6">
        <w:rPr>
          <w:rFonts w:ascii="Times New Roman" w:hAnsi="Times New Roman" w:cs="Times New Roman"/>
          <w:sz w:val="24"/>
          <w:szCs w:val="24"/>
        </w:rPr>
        <w:lastRenderedPageBreak/>
        <w:t>физика-</w:t>
      </w:r>
      <w:proofErr w:type="spellStart"/>
      <w:r w:rsidRPr="008F37F6">
        <w:rPr>
          <w:rFonts w:ascii="Times New Roman" w:hAnsi="Times New Roman" w:cs="Times New Roman"/>
          <w:sz w:val="24"/>
          <w:szCs w:val="24"/>
        </w:rPr>
        <w:t>химиялық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қарағанда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жеткілікті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қарапайымдылықпен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тиімділікпен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сипатталады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Әдетте</w:t>
      </w:r>
      <w:proofErr w:type="spellEnd"/>
      <w:r w:rsidRPr="008F37F6">
        <w:rPr>
          <w:rFonts w:ascii="Times New Roman" w:hAnsi="Times New Roman" w:cs="Times New Roman"/>
          <w:sz w:val="24"/>
          <w:szCs w:val="24"/>
        </w:rPr>
        <w:t xml:space="preserve"> осы </w:t>
      </w:r>
      <w:proofErr w:type="spellStart"/>
      <w:r w:rsidRPr="008F37F6">
        <w:rPr>
          <w:rFonts w:ascii="Times New Roman" w:hAnsi="Times New Roman" w:cs="Times New Roman"/>
          <w:sz w:val="24"/>
          <w:szCs w:val="24"/>
        </w:rPr>
        <w:t>мақсаттар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ластанған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тұндырғыштарда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немесе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әлсіз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ағысы</w:t>
      </w:r>
      <w:proofErr w:type="spellEnd"/>
      <w:r w:rsidRPr="008F37F6">
        <w:rPr>
          <w:rFonts w:ascii="Times New Roman" w:hAnsi="Times New Roman" w:cs="Times New Roman"/>
          <w:sz w:val="24"/>
          <w:szCs w:val="24"/>
        </w:rPr>
        <w:t xml:space="preserve"> бар </w:t>
      </w:r>
      <w:proofErr w:type="spellStart"/>
      <w:r w:rsidRPr="008F37F6">
        <w:rPr>
          <w:rFonts w:ascii="Times New Roman" w:hAnsi="Times New Roman" w:cs="Times New Roman"/>
          <w:sz w:val="24"/>
          <w:szCs w:val="24"/>
        </w:rPr>
        <w:t>тоғандарда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жинайды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микроорганизмдер</w:t>
      </w:r>
      <w:proofErr w:type="spellEnd"/>
      <w:r w:rsidRPr="008F37F6">
        <w:rPr>
          <w:rFonts w:ascii="Times New Roman" w:hAnsi="Times New Roman" w:cs="Times New Roman"/>
          <w:sz w:val="24"/>
          <w:szCs w:val="24"/>
        </w:rPr>
        <w:t xml:space="preserve"> мен </w:t>
      </w:r>
      <w:proofErr w:type="spellStart"/>
      <w:r w:rsidRPr="008F37F6">
        <w:rPr>
          <w:rFonts w:ascii="Times New Roman" w:hAnsi="Times New Roman" w:cs="Times New Roman"/>
          <w:sz w:val="24"/>
          <w:szCs w:val="24"/>
        </w:rPr>
        <w:t>балдырлар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дамиды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организмдер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ерітілген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жасушаішілік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жинақтайды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немесе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алмасудың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ерекше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өнімдерін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бөліп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ерімейтін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түрге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ауыстырады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тұндырады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Көптеген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микроорганизмдер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мөлшерде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жинай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алады</w:t>
      </w:r>
      <w:proofErr w:type="spellEnd"/>
      <w:r w:rsidRPr="008F37F6">
        <w:rPr>
          <w:rFonts w:ascii="Times New Roman" w:hAnsi="Times New Roman" w:cs="Times New Roman"/>
          <w:sz w:val="24"/>
          <w:szCs w:val="24"/>
        </w:rPr>
        <w:t xml:space="preserve">. Эволюция </w:t>
      </w:r>
      <w:proofErr w:type="spellStart"/>
      <w:r w:rsidRPr="008F37F6">
        <w:rPr>
          <w:rFonts w:ascii="Times New Roman" w:hAnsi="Times New Roman" w:cs="Times New Roman"/>
          <w:sz w:val="24"/>
          <w:szCs w:val="24"/>
        </w:rPr>
        <w:t>барысында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жекелеген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сіңіру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жасушалардағы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шоғырлану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жүйелері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қалыптасты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Микроорганизмдер</w:t>
      </w:r>
      <w:proofErr w:type="spellEnd"/>
      <w:r w:rsidRPr="008F37F6">
        <w:rPr>
          <w:rFonts w:ascii="Times New Roman" w:hAnsi="Times New Roman" w:cs="Times New Roman"/>
          <w:sz w:val="24"/>
          <w:szCs w:val="24"/>
        </w:rPr>
        <w:t>, цито-</w:t>
      </w:r>
      <w:proofErr w:type="spellStart"/>
      <w:r w:rsidRPr="008F37F6">
        <w:rPr>
          <w:rFonts w:ascii="Times New Roman" w:hAnsi="Times New Roman" w:cs="Times New Roman"/>
          <w:sz w:val="24"/>
          <w:szCs w:val="24"/>
        </w:rPr>
        <w:t>плазмаға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қосудан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басқа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жасушалық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қабырғалардың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бетінде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сорбциялауға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метаболиттермен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ерімейтін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түрлерге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байланыстыруға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сондай-ақ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ұшатын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түрге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ауыстыруға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қабілетті</w:t>
      </w:r>
      <w:proofErr w:type="spellEnd"/>
      <w:r w:rsidRPr="008F37F6">
        <w:rPr>
          <w:rFonts w:ascii="Times New Roman" w:hAnsi="Times New Roman" w:cs="Times New Roman"/>
          <w:sz w:val="24"/>
          <w:szCs w:val="24"/>
        </w:rPr>
        <w:t xml:space="preserve">. Осы </w:t>
      </w:r>
      <w:proofErr w:type="spellStart"/>
      <w:r w:rsidRPr="008F37F6">
        <w:rPr>
          <w:rFonts w:ascii="Times New Roman" w:hAnsi="Times New Roman" w:cs="Times New Roman"/>
          <w:sz w:val="24"/>
          <w:szCs w:val="24"/>
        </w:rPr>
        <w:t>бағыттағы</w:t>
      </w:r>
      <w:proofErr w:type="spellEnd"/>
      <w:r w:rsidRPr="008F37F6">
        <w:rPr>
          <w:rFonts w:ascii="Times New Roman" w:hAnsi="Times New Roman" w:cs="Times New Roman"/>
          <w:sz w:val="24"/>
          <w:szCs w:val="24"/>
        </w:rPr>
        <w:t xml:space="preserve"> Селекция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жаңа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гендік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инженерлік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белсенді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акку-муляциялайтын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нысандарды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негізінде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биотазалау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жүйелерін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құруға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мүмкіндік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береді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Ерітінділерден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микроорганизмдерді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пайдалану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идеясы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үлкен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экологиялық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мәннен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басқа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экономикалық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маңызды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тәсілі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ретінде</w:t>
      </w:r>
      <w:proofErr w:type="spellEnd"/>
      <w:r w:rsidRPr="008F37F6">
        <w:rPr>
          <w:rFonts w:ascii="Times New Roman" w:hAnsi="Times New Roman" w:cs="Times New Roman"/>
          <w:sz w:val="24"/>
          <w:szCs w:val="24"/>
        </w:rPr>
        <w:t xml:space="preserve"> де </w:t>
      </w:r>
      <w:proofErr w:type="spellStart"/>
      <w:r w:rsidRPr="008F37F6">
        <w:rPr>
          <w:rFonts w:ascii="Times New Roman" w:hAnsi="Times New Roman" w:cs="Times New Roman"/>
          <w:sz w:val="24"/>
          <w:szCs w:val="24"/>
        </w:rPr>
        <w:t>маңызды</w:t>
      </w:r>
      <w:proofErr w:type="spellEnd"/>
      <w:r w:rsidRPr="008F37F6">
        <w:rPr>
          <w:rFonts w:ascii="Times New Roman" w:hAnsi="Times New Roman" w:cs="Times New Roman"/>
          <w:sz w:val="24"/>
          <w:szCs w:val="24"/>
        </w:rPr>
        <w:t>.</w:t>
      </w:r>
    </w:p>
    <w:p w14:paraId="5DBDE442"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sz w:val="24"/>
          <w:szCs w:val="24"/>
        </w:rPr>
        <w:t>Микроорганизмдердің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қатысуымен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ерітінділерден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негізгі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процестері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биосорбция</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сульфид </w:t>
      </w:r>
      <w:proofErr w:type="spellStart"/>
      <w:r w:rsidRPr="008F37F6">
        <w:rPr>
          <w:rFonts w:ascii="Times New Roman" w:hAnsi="Times New Roman" w:cs="Times New Roman"/>
          <w:sz w:val="24"/>
          <w:szCs w:val="24"/>
        </w:rPr>
        <w:t>түрінде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тұндыру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валентті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хромды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қалпына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келтіру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табылады</w:t>
      </w:r>
      <w:proofErr w:type="spellEnd"/>
      <w:r w:rsidRPr="008F37F6">
        <w:rPr>
          <w:rFonts w:ascii="Times New Roman" w:hAnsi="Times New Roman" w:cs="Times New Roman"/>
          <w:sz w:val="24"/>
          <w:szCs w:val="24"/>
        </w:rPr>
        <w:t>.</w:t>
      </w:r>
    </w:p>
    <w:p w14:paraId="58EAA359"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sz w:val="24"/>
          <w:szCs w:val="24"/>
        </w:rPr>
        <w:t>Биосорбцияның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көмегімен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тіпті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сұйылтылған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ерітінділерден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қорғасын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сынап</w:t>
      </w:r>
      <w:proofErr w:type="spellEnd"/>
      <w:r w:rsidRPr="008F37F6">
        <w:rPr>
          <w:rFonts w:ascii="Times New Roman" w:hAnsi="Times New Roman" w:cs="Times New Roman"/>
          <w:sz w:val="24"/>
          <w:szCs w:val="24"/>
        </w:rPr>
        <w:t xml:space="preserve">, мыс, никель, хром, уран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90 %-</w:t>
      </w:r>
      <w:proofErr w:type="spellStart"/>
      <w:r w:rsidRPr="008F37F6">
        <w:rPr>
          <w:rFonts w:ascii="Times New Roman" w:hAnsi="Times New Roman" w:cs="Times New Roman"/>
          <w:sz w:val="24"/>
          <w:szCs w:val="24"/>
        </w:rPr>
        <w:t>шы</w:t>
      </w:r>
      <w:proofErr w:type="spellEnd"/>
      <w:r w:rsidRPr="008F37F6">
        <w:rPr>
          <w:rFonts w:ascii="Times New Roman" w:hAnsi="Times New Roman" w:cs="Times New Roman"/>
          <w:sz w:val="24"/>
          <w:szCs w:val="24"/>
        </w:rPr>
        <w:t xml:space="preserve"> алтын, </w:t>
      </w:r>
      <w:proofErr w:type="spellStart"/>
      <w:r w:rsidRPr="008F37F6">
        <w:rPr>
          <w:rFonts w:ascii="Times New Roman" w:hAnsi="Times New Roman" w:cs="Times New Roman"/>
          <w:sz w:val="24"/>
          <w:szCs w:val="24"/>
        </w:rPr>
        <w:t>күміс</w:t>
      </w:r>
      <w:proofErr w:type="spellEnd"/>
      <w:r w:rsidRPr="008F37F6">
        <w:rPr>
          <w:rFonts w:ascii="Times New Roman" w:hAnsi="Times New Roman" w:cs="Times New Roman"/>
          <w:sz w:val="24"/>
          <w:szCs w:val="24"/>
        </w:rPr>
        <w:t>, платина, селен 100 %-</w:t>
      </w:r>
      <w:proofErr w:type="spellStart"/>
      <w:r w:rsidRPr="008F37F6">
        <w:rPr>
          <w:rFonts w:ascii="Times New Roman" w:hAnsi="Times New Roman" w:cs="Times New Roman"/>
          <w:sz w:val="24"/>
          <w:szCs w:val="24"/>
        </w:rPr>
        <w:t>шы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шығарылуы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w:t>
      </w:r>
      <w:proofErr w:type="spellEnd"/>
      <w:r w:rsidRPr="008F37F6">
        <w:rPr>
          <w:rFonts w:ascii="Times New Roman" w:hAnsi="Times New Roman" w:cs="Times New Roman"/>
          <w:sz w:val="24"/>
          <w:szCs w:val="24"/>
        </w:rPr>
        <w:t>.</w:t>
      </w:r>
    </w:p>
    <w:p w14:paraId="3C897256"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sz w:val="24"/>
          <w:szCs w:val="24"/>
        </w:rPr>
        <w:t>Металдың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жасушаішілік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құрамы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анықталғандай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өте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маңызды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болуы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w:t>
      </w:r>
      <w:proofErr w:type="spellEnd"/>
      <w:r w:rsidRPr="008F37F6">
        <w:rPr>
          <w:rFonts w:ascii="Times New Roman" w:hAnsi="Times New Roman" w:cs="Times New Roman"/>
          <w:sz w:val="24"/>
          <w:szCs w:val="24"/>
        </w:rPr>
        <w:t xml:space="preserve"> – Уран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торий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денитрициялаушы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микроорганизмдердің</w:t>
      </w:r>
      <w:proofErr w:type="spellEnd"/>
      <w:r w:rsidRPr="008F37F6">
        <w:rPr>
          <w:rFonts w:ascii="Times New Roman" w:hAnsi="Times New Roman" w:cs="Times New Roman"/>
          <w:sz w:val="24"/>
          <w:szCs w:val="24"/>
        </w:rPr>
        <w:t xml:space="preserve"> АСБ – дан 14-18% - </w:t>
      </w:r>
      <w:proofErr w:type="spellStart"/>
      <w:r w:rsidRPr="008F37F6">
        <w:rPr>
          <w:rFonts w:ascii="Times New Roman" w:hAnsi="Times New Roman" w:cs="Times New Roman"/>
          <w:sz w:val="24"/>
          <w:szCs w:val="24"/>
        </w:rPr>
        <w:t>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дейін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Күміс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30% - </w:t>
      </w:r>
      <w:proofErr w:type="spellStart"/>
      <w:r w:rsidRPr="008F37F6">
        <w:rPr>
          <w:rFonts w:ascii="Times New Roman" w:hAnsi="Times New Roman" w:cs="Times New Roman"/>
          <w:sz w:val="24"/>
          <w:szCs w:val="24"/>
        </w:rPr>
        <w:t>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дейін</w:t>
      </w:r>
      <w:proofErr w:type="spellEnd"/>
      <w:r w:rsidRPr="008F37F6">
        <w:rPr>
          <w:rFonts w:ascii="Times New Roman" w:hAnsi="Times New Roman" w:cs="Times New Roman"/>
          <w:sz w:val="24"/>
          <w:szCs w:val="24"/>
        </w:rPr>
        <w:t xml:space="preserve"> АСБ. </w:t>
      </w:r>
      <w:proofErr w:type="spellStart"/>
      <w:r w:rsidRPr="008F37F6">
        <w:rPr>
          <w:rFonts w:ascii="Times New Roman" w:hAnsi="Times New Roman" w:cs="Times New Roman"/>
          <w:sz w:val="24"/>
          <w:szCs w:val="24"/>
        </w:rPr>
        <w:t>Жақында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балдырлар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ашытқы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w:t>
      </w:r>
      <w:proofErr w:type="spellEnd"/>
      <w:r w:rsidRPr="008F37F6">
        <w:rPr>
          <w:rFonts w:ascii="Times New Roman" w:hAnsi="Times New Roman" w:cs="Times New Roman"/>
          <w:sz w:val="24"/>
          <w:szCs w:val="24"/>
        </w:rPr>
        <w:t xml:space="preserve"> (</w:t>
      </w:r>
      <w:r w:rsidRPr="008F37F6">
        <w:rPr>
          <w:rFonts w:ascii="Times New Roman" w:hAnsi="Times New Roman" w:cs="Times New Roman"/>
          <w:sz w:val="24"/>
          <w:szCs w:val="24"/>
          <w:lang w:val="en-US"/>
        </w:rPr>
        <w:t>Pseudomonas</w:t>
      </w: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теңіз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суынан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уранды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тиімді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сорбциялау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қабілеті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орнатылған</w:t>
      </w:r>
      <w:proofErr w:type="spellEnd"/>
      <w:r w:rsidRPr="008F37F6">
        <w:rPr>
          <w:rFonts w:ascii="Times New Roman" w:hAnsi="Times New Roman" w:cs="Times New Roman"/>
          <w:sz w:val="24"/>
          <w:szCs w:val="24"/>
        </w:rPr>
        <w:t>.</w:t>
      </w:r>
    </w:p>
    <w:p w14:paraId="7FF42162"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sz w:val="24"/>
          <w:szCs w:val="24"/>
        </w:rPr>
        <w:t>Биосорбция</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жүргізу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тәсілдері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әртүрлі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көмірге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сорылған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тірі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жасушалар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табылатын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микробтық</w:t>
      </w:r>
      <w:proofErr w:type="spellEnd"/>
      <w:r w:rsidRPr="008F37F6">
        <w:rPr>
          <w:rFonts w:ascii="Times New Roman" w:hAnsi="Times New Roman" w:cs="Times New Roman"/>
          <w:sz w:val="24"/>
          <w:szCs w:val="24"/>
        </w:rPr>
        <w:t xml:space="preserve"> биофильтр </w:t>
      </w:r>
      <w:proofErr w:type="spellStart"/>
      <w:r w:rsidRPr="008F37F6">
        <w:rPr>
          <w:rFonts w:ascii="Times New Roman" w:hAnsi="Times New Roman" w:cs="Times New Roman"/>
          <w:sz w:val="24"/>
          <w:szCs w:val="24"/>
        </w:rPr>
        <w:t>арқылы</w:t>
      </w:r>
      <w:proofErr w:type="spellEnd"/>
      <w:r w:rsidRPr="008F37F6">
        <w:rPr>
          <w:rFonts w:ascii="Times New Roman" w:hAnsi="Times New Roman" w:cs="Times New Roman"/>
          <w:sz w:val="24"/>
          <w:szCs w:val="24"/>
        </w:rPr>
        <w:t xml:space="preserve"> металл </w:t>
      </w:r>
      <w:proofErr w:type="spellStart"/>
      <w:r w:rsidRPr="008F37F6">
        <w:rPr>
          <w:rFonts w:ascii="Times New Roman" w:hAnsi="Times New Roman" w:cs="Times New Roman"/>
          <w:sz w:val="24"/>
          <w:szCs w:val="24"/>
        </w:rPr>
        <w:t>ерітіндісін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өткізу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Сондай-ақ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арнайы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биосорбенттер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мысалы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микробтық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жасушалардан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0.3-0.8 мм </w:t>
      </w:r>
      <w:proofErr w:type="spellStart"/>
      <w:r w:rsidRPr="008F37F6">
        <w:rPr>
          <w:rFonts w:ascii="Times New Roman" w:hAnsi="Times New Roman" w:cs="Times New Roman"/>
          <w:sz w:val="24"/>
          <w:szCs w:val="24"/>
        </w:rPr>
        <w:t>өлшемдегі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тасымалдаушыдан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дән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түрінде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жасалған</w:t>
      </w:r>
      <w:proofErr w:type="spellEnd"/>
      <w:r w:rsidRPr="008F37F6">
        <w:rPr>
          <w:rFonts w:ascii="Times New Roman" w:hAnsi="Times New Roman" w:cs="Times New Roman"/>
          <w:sz w:val="24"/>
          <w:szCs w:val="24"/>
        </w:rPr>
        <w:t xml:space="preserve"> Чех </w:t>
      </w:r>
      <w:proofErr w:type="spellStart"/>
      <w:r w:rsidRPr="008F37F6">
        <w:rPr>
          <w:rFonts w:ascii="Times New Roman" w:hAnsi="Times New Roman" w:cs="Times New Roman"/>
          <w:sz w:val="24"/>
          <w:szCs w:val="24"/>
        </w:rPr>
        <w:t>өндірісінің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биосорбенті</w:t>
      </w:r>
      <w:proofErr w:type="spellEnd"/>
      <w:r w:rsidRPr="008F37F6">
        <w:rPr>
          <w:rFonts w:ascii="Times New Roman" w:hAnsi="Times New Roman" w:cs="Times New Roman"/>
          <w:sz w:val="24"/>
          <w:szCs w:val="24"/>
        </w:rPr>
        <w:t xml:space="preserve"> м" </w:t>
      </w:r>
      <w:proofErr w:type="spellStart"/>
      <w:r w:rsidRPr="008F37F6">
        <w:rPr>
          <w:rFonts w:ascii="Times New Roman" w:hAnsi="Times New Roman" w:cs="Times New Roman"/>
          <w:sz w:val="24"/>
          <w:szCs w:val="24"/>
        </w:rPr>
        <w:t>өнеркәсіптік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шығарылады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Микробты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полисахаридтер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негізінде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сорбенттер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өндірісі</w:t>
      </w:r>
      <w:proofErr w:type="spellEnd"/>
      <w:r w:rsidRPr="008F37F6">
        <w:rPr>
          <w:rFonts w:ascii="Times New Roman" w:hAnsi="Times New Roman" w:cs="Times New Roman"/>
          <w:sz w:val="24"/>
          <w:szCs w:val="24"/>
        </w:rPr>
        <w:t xml:space="preserve"> де </w:t>
      </w:r>
      <w:proofErr w:type="spellStart"/>
      <w:r w:rsidRPr="008F37F6">
        <w:rPr>
          <w:rFonts w:ascii="Times New Roman" w:hAnsi="Times New Roman" w:cs="Times New Roman"/>
          <w:sz w:val="24"/>
          <w:szCs w:val="24"/>
        </w:rPr>
        <w:t>мүмкін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Мұндай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сорбенттерді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әртүрлі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ішінде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табиғи</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жағдайларда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кеңінен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оңай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келесі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сатыда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микроорганизмдермен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шоғырландырғаннан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микробтық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биомассадан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w:t>
      </w:r>
      <w:proofErr w:type="spellEnd"/>
      <w:r w:rsidRPr="008F37F6">
        <w:rPr>
          <w:rFonts w:ascii="Times New Roman" w:hAnsi="Times New Roman" w:cs="Times New Roman"/>
          <w:sz w:val="24"/>
          <w:szCs w:val="24"/>
        </w:rPr>
        <w:t xml:space="preserve"> керек. Ол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әртүрлі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w:t>
      </w:r>
      <w:proofErr w:type="spellEnd"/>
      <w:r w:rsidRPr="008F37F6">
        <w:rPr>
          <w:rFonts w:ascii="Times New Roman" w:hAnsi="Times New Roman" w:cs="Times New Roman"/>
          <w:sz w:val="24"/>
          <w:szCs w:val="24"/>
        </w:rPr>
        <w:t xml:space="preserve"> бар – </w:t>
      </w:r>
      <w:proofErr w:type="spellStart"/>
      <w:r w:rsidRPr="008F37F6">
        <w:rPr>
          <w:rFonts w:ascii="Times New Roman" w:hAnsi="Times New Roman" w:cs="Times New Roman"/>
          <w:sz w:val="24"/>
          <w:szCs w:val="24"/>
        </w:rPr>
        <w:t>құрылымдық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емес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сондай-ақ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бұзу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жолымен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экстракцияға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негізделген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мысалы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биомассаны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пирометаллургиялық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өңдеу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немесе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қышқылдар</w:t>
      </w:r>
      <w:proofErr w:type="spellEnd"/>
      <w:r w:rsidRPr="008F37F6">
        <w:rPr>
          <w:rFonts w:ascii="Times New Roman" w:hAnsi="Times New Roman" w:cs="Times New Roman"/>
          <w:sz w:val="24"/>
          <w:szCs w:val="24"/>
        </w:rPr>
        <w:t xml:space="preserve"> мен </w:t>
      </w:r>
      <w:proofErr w:type="spellStart"/>
      <w:r w:rsidRPr="008F37F6">
        <w:rPr>
          <w:rFonts w:ascii="Times New Roman" w:hAnsi="Times New Roman" w:cs="Times New Roman"/>
          <w:sz w:val="24"/>
          <w:szCs w:val="24"/>
        </w:rPr>
        <w:t>сілтілерді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қолдану</w:t>
      </w:r>
      <w:proofErr w:type="spellEnd"/>
      <w:r w:rsidRPr="008F37F6">
        <w:rPr>
          <w:rFonts w:ascii="Times New Roman" w:hAnsi="Times New Roman" w:cs="Times New Roman"/>
          <w:sz w:val="24"/>
          <w:szCs w:val="24"/>
        </w:rPr>
        <w:t>).</w:t>
      </w:r>
    </w:p>
    <w:p w14:paraId="53B1AC21"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sz w:val="24"/>
          <w:szCs w:val="24"/>
        </w:rPr>
        <w:t>Сульфидтерді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тұндыру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негізінде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ерітіндіден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шығару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бұрыннан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белгілі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Сульфатредуцирлеуші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микроорганизмдер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күкіртті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сутегін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бөліп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ерітілген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толығымен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байланыстырады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тұндыруын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туындатады</w:t>
      </w:r>
      <w:proofErr w:type="spellEnd"/>
      <w:r w:rsidRPr="008F37F6">
        <w:rPr>
          <w:rFonts w:ascii="Times New Roman" w:hAnsi="Times New Roman" w:cs="Times New Roman"/>
          <w:sz w:val="24"/>
          <w:szCs w:val="24"/>
        </w:rPr>
        <w:t xml:space="preserve">. Осы </w:t>
      </w:r>
      <w:proofErr w:type="spellStart"/>
      <w:r w:rsidRPr="008F37F6">
        <w:rPr>
          <w:rFonts w:ascii="Times New Roman" w:hAnsi="Times New Roman" w:cs="Times New Roman"/>
          <w:sz w:val="24"/>
          <w:szCs w:val="24"/>
        </w:rPr>
        <w:t>әдістің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негізінде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мысалы</w:t>
      </w:r>
      <w:proofErr w:type="spellEnd"/>
      <w:r w:rsidRPr="008F37F6">
        <w:rPr>
          <w:rFonts w:ascii="Times New Roman" w:hAnsi="Times New Roman" w:cs="Times New Roman"/>
          <w:sz w:val="24"/>
          <w:szCs w:val="24"/>
        </w:rPr>
        <w:t xml:space="preserve">, цианид </w:t>
      </w:r>
      <w:proofErr w:type="spellStart"/>
      <w:r w:rsidRPr="008F37F6">
        <w:rPr>
          <w:rFonts w:ascii="Times New Roman" w:hAnsi="Times New Roman" w:cs="Times New Roman"/>
          <w:sz w:val="24"/>
          <w:szCs w:val="24"/>
        </w:rPr>
        <w:t>түрінде</w:t>
      </w:r>
      <w:proofErr w:type="spellEnd"/>
      <w:r w:rsidRPr="008F37F6">
        <w:rPr>
          <w:rFonts w:ascii="Times New Roman" w:hAnsi="Times New Roman" w:cs="Times New Roman"/>
          <w:sz w:val="24"/>
          <w:szCs w:val="24"/>
        </w:rPr>
        <w:t xml:space="preserve"> 8.5 г/л </w:t>
      </w:r>
      <w:proofErr w:type="spellStart"/>
      <w:r w:rsidRPr="008F37F6">
        <w:rPr>
          <w:rFonts w:ascii="Times New Roman" w:hAnsi="Times New Roman" w:cs="Times New Roman"/>
          <w:sz w:val="24"/>
          <w:szCs w:val="24"/>
        </w:rPr>
        <w:t>мысты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қамтитын</w:t>
      </w:r>
      <w:proofErr w:type="spellEnd"/>
      <w:r w:rsidRPr="008F37F6">
        <w:rPr>
          <w:rFonts w:ascii="Times New Roman" w:hAnsi="Times New Roman" w:cs="Times New Roman"/>
          <w:sz w:val="24"/>
          <w:szCs w:val="24"/>
        </w:rPr>
        <w:t xml:space="preserve"> мыс пен </w:t>
      </w:r>
      <w:proofErr w:type="spellStart"/>
      <w:r w:rsidRPr="008F37F6">
        <w:rPr>
          <w:rFonts w:ascii="Times New Roman" w:hAnsi="Times New Roman" w:cs="Times New Roman"/>
          <w:sz w:val="24"/>
          <w:szCs w:val="24"/>
        </w:rPr>
        <w:t>ерітінділерді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шығару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толықтығы</w:t>
      </w:r>
      <w:proofErr w:type="spellEnd"/>
      <w:r w:rsidRPr="008F37F6">
        <w:rPr>
          <w:rFonts w:ascii="Times New Roman" w:hAnsi="Times New Roman" w:cs="Times New Roman"/>
          <w:sz w:val="24"/>
          <w:szCs w:val="24"/>
        </w:rPr>
        <w:t xml:space="preserve"> 98.5% - </w:t>
      </w:r>
      <w:proofErr w:type="spellStart"/>
      <w:r w:rsidRPr="008F37F6">
        <w:rPr>
          <w:rFonts w:ascii="Times New Roman" w:hAnsi="Times New Roman" w:cs="Times New Roman"/>
          <w:sz w:val="24"/>
          <w:szCs w:val="24"/>
        </w:rPr>
        <w:t>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жетеді</w:t>
      </w:r>
      <w:proofErr w:type="spellEnd"/>
      <w:r w:rsidRPr="008F37F6">
        <w:rPr>
          <w:rFonts w:ascii="Times New Roman" w:hAnsi="Times New Roman" w:cs="Times New Roman"/>
          <w:sz w:val="24"/>
          <w:szCs w:val="24"/>
        </w:rPr>
        <w:t>.</w:t>
      </w:r>
    </w:p>
    <w:p w14:paraId="62254DD2" w14:textId="77777777" w:rsidR="00E21B8F" w:rsidRPr="008F37F6" w:rsidRDefault="00E21B8F" w:rsidP="00E21B8F">
      <w:pPr>
        <w:spacing w:after="0"/>
        <w:jc w:val="both"/>
        <w:rPr>
          <w:rFonts w:ascii="Times New Roman" w:hAnsi="Times New Roman" w:cs="Times New Roman"/>
          <w:sz w:val="24"/>
          <w:szCs w:val="24"/>
        </w:rPr>
      </w:pPr>
    </w:p>
    <w:p w14:paraId="4C275757"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sz w:val="24"/>
          <w:szCs w:val="24"/>
        </w:rPr>
        <w:t>Кенді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байыту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биогеотехнологиясының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перспективалы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бағыттарына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кендер</w:t>
      </w:r>
      <w:proofErr w:type="spellEnd"/>
      <w:r w:rsidRPr="008F37F6">
        <w:rPr>
          <w:rFonts w:ascii="Times New Roman" w:hAnsi="Times New Roman" w:cs="Times New Roman"/>
          <w:sz w:val="24"/>
          <w:szCs w:val="24"/>
        </w:rPr>
        <w:t xml:space="preserve"> мен </w:t>
      </w:r>
      <w:proofErr w:type="spellStart"/>
      <w:r w:rsidRPr="008F37F6">
        <w:rPr>
          <w:rFonts w:ascii="Times New Roman" w:hAnsi="Times New Roman" w:cs="Times New Roman"/>
          <w:sz w:val="24"/>
          <w:szCs w:val="24"/>
        </w:rPr>
        <w:t>концентраттарды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байытуға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бағытталған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бағыт</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жатады</w:t>
      </w:r>
      <w:proofErr w:type="spellEnd"/>
      <w:r w:rsidRPr="008F37F6">
        <w:rPr>
          <w:rFonts w:ascii="Times New Roman" w:hAnsi="Times New Roman" w:cs="Times New Roman"/>
          <w:sz w:val="24"/>
          <w:szCs w:val="24"/>
        </w:rPr>
        <w:t xml:space="preserve">. Осы </w:t>
      </w:r>
      <w:proofErr w:type="spellStart"/>
      <w:r w:rsidRPr="008F37F6">
        <w:rPr>
          <w:rFonts w:ascii="Times New Roman" w:hAnsi="Times New Roman" w:cs="Times New Roman"/>
          <w:sz w:val="24"/>
          <w:szCs w:val="24"/>
        </w:rPr>
        <w:t>мақсаттар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сульфатредуцирлеуші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өте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тиімді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табылады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көмегімен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принципті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жаңа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процестер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жұмыс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істеуге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Елеулі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жақсарта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w:t>
      </w:r>
    </w:p>
    <w:p w14:paraId="1C4E8D95"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sz w:val="24"/>
          <w:szCs w:val="24"/>
        </w:rPr>
        <w:lastRenderedPageBreak/>
        <w:t>Қорғасын</w:t>
      </w:r>
      <w:proofErr w:type="spellEnd"/>
      <w:r w:rsidRPr="008F37F6">
        <w:rPr>
          <w:rFonts w:ascii="Times New Roman" w:hAnsi="Times New Roman" w:cs="Times New Roman"/>
          <w:sz w:val="24"/>
          <w:szCs w:val="24"/>
        </w:rPr>
        <w:t xml:space="preserve"> мен </w:t>
      </w:r>
      <w:proofErr w:type="spellStart"/>
      <w:r w:rsidRPr="008F37F6">
        <w:rPr>
          <w:rFonts w:ascii="Times New Roman" w:hAnsi="Times New Roman" w:cs="Times New Roman"/>
          <w:sz w:val="24"/>
          <w:szCs w:val="24"/>
        </w:rPr>
        <w:t>сурьманың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тотыққан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минералдарын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флотациялау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процестерін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жүргізу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кезінде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сульфатредуцирлеуші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тотықтардың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сульфидизациясы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нәтижесінде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минералдарды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шығаруды</w:t>
      </w:r>
      <w:proofErr w:type="spellEnd"/>
      <w:r w:rsidRPr="008F37F6">
        <w:rPr>
          <w:rFonts w:ascii="Times New Roman" w:hAnsi="Times New Roman" w:cs="Times New Roman"/>
          <w:sz w:val="24"/>
          <w:szCs w:val="24"/>
        </w:rPr>
        <w:t xml:space="preserve"> 6-8% - </w:t>
      </w:r>
      <w:proofErr w:type="spellStart"/>
      <w:r w:rsidRPr="008F37F6">
        <w:rPr>
          <w:rFonts w:ascii="Times New Roman" w:hAnsi="Times New Roman" w:cs="Times New Roman"/>
          <w:sz w:val="24"/>
          <w:szCs w:val="24"/>
        </w:rPr>
        <w:t>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арттырады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церусситті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флотациялау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lang w:val="en-US"/>
        </w:rPr>
        <w:t>PbCO</w:t>
      </w:r>
      <w:proofErr w:type="spellEnd"/>
      <w:r w:rsidRPr="008F37F6">
        <w:rPr>
          <w:rFonts w:ascii="Times New Roman" w:hAnsi="Times New Roman" w:cs="Times New Roman"/>
          <w:sz w:val="24"/>
          <w:szCs w:val="24"/>
        </w:rPr>
        <w:t xml:space="preserve">3) </w:t>
      </w:r>
      <w:proofErr w:type="spellStart"/>
      <w:r w:rsidRPr="008F37F6">
        <w:rPr>
          <w:rFonts w:ascii="Times New Roman" w:hAnsi="Times New Roman" w:cs="Times New Roman"/>
          <w:sz w:val="24"/>
          <w:szCs w:val="24"/>
        </w:rPr>
        <w:t>қорғасынды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w:t>
      </w:r>
      <w:proofErr w:type="spellEnd"/>
      <w:r w:rsidRPr="008F37F6">
        <w:rPr>
          <w:rFonts w:ascii="Times New Roman" w:hAnsi="Times New Roman" w:cs="Times New Roman"/>
          <w:sz w:val="24"/>
          <w:szCs w:val="24"/>
        </w:rPr>
        <w:t xml:space="preserve"> 20-25% - </w:t>
      </w:r>
      <w:proofErr w:type="spellStart"/>
      <w:r w:rsidRPr="008F37F6">
        <w:rPr>
          <w:rFonts w:ascii="Times New Roman" w:hAnsi="Times New Roman" w:cs="Times New Roman"/>
          <w:sz w:val="24"/>
          <w:szCs w:val="24"/>
        </w:rPr>
        <w:t>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өседі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Флотациядан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кейбір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минералдардың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бетінен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ксантогенатты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десорбциялау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сульфатредуцирлеуші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кейбір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минералдарды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lang w:val="en-US"/>
        </w:rPr>
        <w:t>CuFeS</w:t>
      </w:r>
      <w:proofErr w:type="spellEnd"/>
      <w:r w:rsidRPr="008F37F6">
        <w:rPr>
          <w:rFonts w:ascii="Times New Roman" w:hAnsi="Times New Roman" w:cs="Times New Roman"/>
          <w:sz w:val="24"/>
          <w:szCs w:val="24"/>
        </w:rPr>
        <w:t xml:space="preserve">2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r w:rsidRPr="008F37F6">
        <w:rPr>
          <w:rFonts w:ascii="Times New Roman" w:hAnsi="Times New Roman" w:cs="Times New Roman"/>
          <w:sz w:val="24"/>
          <w:szCs w:val="24"/>
          <w:lang w:val="en-US"/>
        </w:rPr>
        <w:t>MoS</w:t>
      </w:r>
      <w:r w:rsidRPr="008F37F6">
        <w:rPr>
          <w:rFonts w:ascii="Times New Roman" w:hAnsi="Times New Roman" w:cs="Times New Roman"/>
          <w:sz w:val="24"/>
          <w:szCs w:val="24"/>
        </w:rPr>
        <w:t xml:space="preserve">2, </w:t>
      </w:r>
      <w:proofErr w:type="spellStart"/>
      <w:r w:rsidRPr="008F37F6">
        <w:rPr>
          <w:rFonts w:ascii="Times New Roman" w:hAnsi="Times New Roman" w:cs="Times New Roman"/>
          <w:sz w:val="24"/>
          <w:szCs w:val="24"/>
          <w:lang w:val="en-US"/>
        </w:rPr>
        <w:t>PbS</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r w:rsidRPr="008F37F6">
        <w:rPr>
          <w:rFonts w:ascii="Times New Roman" w:hAnsi="Times New Roman" w:cs="Times New Roman"/>
          <w:sz w:val="24"/>
          <w:szCs w:val="24"/>
          <w:lang w:val="en-US"/>
        </w:rPr>
        <w:t>ZnS</w:t>
      </w: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іріктеп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бөлуге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мүмкіндік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береді</w:t>
      </w:r>
      <w:proofErr w:type="spellEnd"/>
      <w:r w:rsidRPr="008F37F6">
        <w:rPr>
          <w:rFonts w:ascii="Times New Roman" w:hAnsi="Times New Roman" w:cs="Times New Roman"/>
          <w:sz w:val="24"/>
          <w:szCs w:val="24"/>
        </w:rPr>
        <w:t>.</w:t>
      </w:r>
    </w:p>
    <w:p w14:paraId="0C9A52F7"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sz w:val="24"/>
          <w:szCs w:val="24"/>
        </w:rPr>
        <w:t>Осылайша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биологиялық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өндіру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саласының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дәстүрлі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белсенді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толықтырып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ішінара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ауыстыруға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мүмкіндік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береді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Биогеотехнологияның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көптеген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мәселелері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қазіргі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уақытта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сәтті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шешілді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мыс, никель, кобальт, марганец, мышьяк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басқа</w:t>
      </w:r>
      <w:proofErr w:type="spellEnd"/>
      <w:r w:rsidRPr="008F37F6">
        <w:rPr>
          <w:rFonts w:ascii="Times New Roman" w:hAnsi="Times New Roman" w:cs="Times New Roman"/>
          <w:sz w:val="24"/>
          <w:szCs w:val="24"/>
        </w:rPr>
        <w:t xml:space="preserve"> да </w:t>
      </w:r>
      <w:proofErr w:type="spellStart"/>
      <w:r w:rsidRPr="008F37F6">
        <w:rPr>
          <w:rFonts w:ascii="Times New Roman" w:hAnsi="Times New Roman" w:cs="Times New Roman"/>
          <w:sz w:val="24"/>
          <w:szCs w:val="24"/>
        </w:rPr>
        <w:t>бірқатар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w:t>
      </w:r>
      <w:proofErr w:type="spellEnd"/>
      <w:r w:rsidRPr="008F37F6">
        <w:rPr>
          <w:rFonts w:ascii="Times New Roman" w:hAnsi="Times New Roman" w:cs="Times New Roman"/>
          <w:sz w:val="24"/>
          <w:szCs w:val="24"/>
        </w:rPr>
        <w:t>.</w:t>
      </w:r>
    </w:p>
    <w:p w14:paraId="176D8C4C" w14:textId="77777777" w:rsidR="00E21B8F" w:rsidRPr="008F37F6" w:rsidRDefault="00E21B8F" w:rsidP="00E21B8F">
      <w:pPr>
        <w:spacing w:after="0"/>
        <w:jc w:val="both"/>
        <w:rPr>
          <w:rFonts w:ascii="Times New Roman" w:hAnsi="Times New Roman" w:cs="Times New Roman"/>
          <w:sz w:val="24"/>
          <w:szCs w:val="24"/>
        </w:rPr>
      </w:pPr>
      <w:r w:rsidRPr="008F37F6">
        <w:rPr>
          <w:rFonts w:ascii="Times New Roman" w:hAnsi="Times New Roman" w:cs="Times New Roman"/>
          <w:sz w:val="24"/>
          <w:szCs w:val="24"/>
        </w:rPr>
        <w:t xml:space="preserve">мыс пен уран </w:t>
      </w:r>
      <w:proofErr w:type="spellStart"/>
      <w:r w:rsidRPr="008F37F6">
        <w:rPr>
          <w:rFonts w:ascii="Times New Roman" w:hAnsi="Times New Roman" w:cs="Times New Roman"/>
          <w:sz w:val="24"/>
          <w:szCs w:val="24"/>
        </w:rPr>
        <w:t>үймелеп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жерасты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шаймалау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процестерінде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үлкен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көлемде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алынады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Чанды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шаймалау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арқылы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көптеген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концентраттарды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қайта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өңдеуге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мырыш</w:t>
      </w:r>
      <w:proofErr w:type="spellEnd"/>
      <w:r w:rsidRPr="008F37F6">
        <w:rPr>
          <w:rFonts w:ascii="Times New Roman" w:hAnsi="Times New Roman" w:cs="Times New Roman"/>
          <w:sz w:val="24"/>
          <w:szCs w:val="24"/>
        </w:rPr>
        <w:t xml:space="preserve">, мыс, </w:t>
      </w:r>
      <w:proofErr w:type="spellStart"/>
      <w:r w:rsidRPr="008F37F6">
        <w:rPr>
          <w:rFonts w:ascii="Times New Roman" w:hAnsi="Times New Roman" w:cs="Times New Roman"/>
          <w:sz w:val="24"/>
          <w:szCs w:val="24"/>
        </w:rPr>
        <w:t>қалайы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күміс</w:t>
      </w:r>
      <w:proofErr w:type="spellEnd"/>
      <w:r w:rsidRPr="008F37F6">
        <w:rPr>
          <w:rFonts w:ascii="Times New Roman" w:hAnsi="Times New Roman" w:cs="Times New Roman"/>
          <w:sz w:val="24"/>
          <w:szCs w:val="24"/>
        </w:rPr>
        <w:t xml:space="preserve">, алтын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т. б. </w:t>
      </w:r>
      <w:proofErr w:type="spellStart"/>
      <w:r w:rsidRPr="008F37F6">
        <w:rPr>
          <w:rFonts w:ascii="Times New Roman" w:hAnsi="Times New Roman" w:cs="Times New Roman"/>
          <w:sz w:val="24"/>
          <w:szCs w:val="24"/>
        </w:rPr>
        <w:t>алуға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Биотехнологиялық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шикізат</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ресурстарын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арттыруға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мүмкіндік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береді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кешенді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қамтамасыз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етеді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күрделі</w:t>
      </w:r>
      <w:proofErr w:type="spellEnd"/>
      <w:r w:rsidRPr="008F37F6">
        <w:rPr>
          <w:rFonts w:ascii="Times New Roman" w:hAnsi="Times New Roman" w:cs="Times New Roman"/>
          <w:sz w:val="24"/>
          <w:szCs w:val="24"/>
        </w:rPr>
        <w:t xml:space="preserve"> тау-</w:t>
      </w:r>
      <w:proofErr w:type="spellStart"/>
      <w:r w:rsidRPr="008F37F6">
        <w:rPr>
          <w:rFonts w:ascii="Times New Roman" w:hAnsi="Times New Roman" w:cs="Times New Roman"/>
          <w:sz w:val="24"/>
          <w:szCs w:val="24"/>
        </w:rPr>
        <w:t>кен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техникасын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талап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етпейді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процестер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реттеуге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автоматтандыруға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оңай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беріледі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көптеген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табиғатты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қорғау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міндеттерін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шешуге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мүмкіндік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береді</w:t>
      </w:r>
      <w:proofErr w:type="spellEnd"/>
      <w:r w:rsidRPr="008F37F6">
        <w:rPr>
          <w:rFonts w:ascii="Times New Roman" w:hAnsi="Times New Roman" w:cs="Times New Roman"/>
          <w:sz w:val="24"/>
          <w:szCs w:val="24"/>
        </w:rPr>
        <w:t>.</w:t>
      </w:r>
    </w:p>
    <w:p w14:paraId="60AC0CC9"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color w:val="363636"/>
          <w:sz w:val="24"/>
          <w:szCs w:val="24"/>
        </w:rPr>
        <w:t>Кореялық</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ғалымдар</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генетикалық</w:t>
      </w:r>
      <w:proofErr w:type="spellEnd"/>
      <w:r w:rsidRPr="008F37F6">
        <w:rPr>
          <w:rFonts w:ascii="Times New Roman" w:hAnsi="Times New Roman" w:cs="Times New Roman"/>
          <w:color w:val="363636"/>
          <w:sz w:val="24"/>
          <w:szCs w:val="24"/>
        </w:rPr>
        <w:t xml:space="preserve"> мутация </w:t>
      </w:r>
      <w:proofErr w:type="spellStart"/>
      <w:r w:rsidRPr="008F37F6">
        <w:rPr>
          <w:rFonts w:ascii="Times New Roman" w:hAnsi="Times New Roman" w:cs="Times New Roman"/>
          <w:color w:val="363636"/>
          <w:sz w:val="24"/>
          <w:szCs w:val="24"/>
        </w:rPr>
        <w:t>арқылы</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бактериялардан</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жанар</w:t>
      </w:r>
      <w:proofErr w:type="spellEnd"/>
      <w:r w:rsidRPr="008F37F6">
        <w:rPr>
          <w:rFonts w:ascii="Times New Roman" w:hAnsi="Times New Roman" w:cs="Times New Roman"/>
          <w:color w:val="363636"/>
          <w:sz w:val="24"/>
          <w:szCs w:val="24"/>
        </w:rPr>
        <w:t xml:space="preserve"> май </w:t>
      </w:r>
      <w:proofErr w:type="spellStart"/>
      <w:r w:rsidRPr="008F37F6">
        <w:rPr>
          <w:rFonts w:ascii="Times New Roman" w:hAnsi="Times New Roman" w:cs="Times New Roman"/>
          <w:color w:val="363636"/>
          <w:sz w:val="24"/>
          <w:szCs w:val="24"/>
        </w:rPr>
        <w:t>алуда</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Жақын</w:t>
      </w:r>
      <w:proofErr w:type="spellEnd"/>
      <w:r w:rsidRPr="008F37F6">
        <w:rPr>
          <w:rFonts w:ascii="Times New Roman" w:hAnsi="Times New Roman" w:cs="Times New Roman"/>
          <w:color w:val="363636"/>
          <w:sz w:val="24"/>
          <w:szCs w:val="24"/>
        </w:rPr>
        <w:t xml:space="preserve"> 50-60 </w:t>
      </w:r>
      <w:proofErr w:type="spellStart"/>
      <w:r w:rsidRPr="008F37F6">
        <w:rPr>
          <w:rFonts w:ascii="Times New Roman" w:hAnsi="Times New Roman" w:cs="Times New Roman"/>
          <w:color w:val="363636"/>
          <w:sz w:val="24"/>
          <w:szCs w:val="24"/>
        </w:rPr>
        <w:t>жылда</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жанар</w:t>
      </w:r>
      <w:proofErr w:type="spellEnd"/>
      <w:r w:rsidRPr="008F37F6">
        <w:rPr>
          <w:rFonts w:ascii="Times New Roman" w:hAnsi="Times New Roman" w:cs="Times New Roman"/>
          <w:color w:val="363636"/>
          <w:sz w:val="24"/>
          <w:szCs w:val="24"/>
        </w:rPr>
        <w:t xml:space="preserve"> май </w:t>
      </w:r>
      <w:proofErr w:type="spellStart"/>
      <w:r w:rsidRPr="008F37F6">
        <w:rPr>
          <w:rFonts w:ascii="Times New Roman" w:hAnsi="Times New Roman" w:cs="Times New Roman"/>
          <w:color w:val="363636"/>
          <w:sz w:val="24"/>
          <w:szCs w:val="24"/>
        </w:rPr>
        <w:t>қорының</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таусылатынын</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ескерсек</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бұл</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жаңалық</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өте</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кең</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қолданысқа</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түсуі</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мүмкін</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Ғалымдар</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тобының</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жетекшісі</w:t>
      </w:r>
      <w:proofErr w:type="spellEnd"/>
      <w:r w:rsidRPr="008F37F6">
        <w:rPr>
          <w:rFonts w:ascii="Times New Roman" w:hAnsi="Times New Roman" w:cs="Times New Roman"/>
          <w:color w:val="363636"/>
          <w:sz w:val="24"/>
          <w:szCs w:val="24"/>
        </w:rPr>
        <w:t xml:space="preserve"> Ли Сан </w:t>
      </w:r>
      <w:proofErr w:type="spellStart"/>
      <w:r w:rsidRPr="008F37F6">
        <w:rPr>
          <w:rFonts w:ascii="Times New Roman" w:hAnsi="Times New Roman" w:cs="Times New Roman"/>
          <w:color w:val="363636"/>
          <w:sz w:val="24"/>
          <w:szCs w:val="24"/>
        </w:rPr>
        <w:t>Обтың</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айтуы</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бойынша</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қазіргі</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уақытта</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бұл</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тәсіл</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жетілдірілу</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үстінде</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Бір</w:t>
      </w:r>
      <w:proofErr w:type="spellEnd"/>
      <w:r w:rsidRPr="008F37F6">
        <w:rPr>
          <w:rFonts w:ascii="Times New Roman" w:hAnsi="Times New Roman" w:cs="Times New Roman"/>
          <w:color w:val="363636"/>
          <w:sz w:val="24"/>
          <w:szCs w:val="24"/>
        </w:rPr>
        <w:t xml:space="preserve"> килограмм </w:t>
      </w:r>
      <w:proofErr w:type="spellStart"/>
      <w:r w:rsidRPr="008F37F6">
        <w:rPr>
          <w:rFonts w:ascii="Times New Roman" w:hAnsi="Times New Roman" w:cs="Times New Roman"/>
          <w:color w:val="363636"/>
          <w:sz w:val="24"/>
          <w:szCs w:val="24"/>
        </w:rPr>
        <w:t>мұндай</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бактериялық</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сұйықтықтан</w:t>
      </w:r>
      <w:proofErr w:type="spellEnd"/>
      <w:r w:rsidRPr="008F37F6">
        <w:rPr>
          <w:rFonts w:ascii="Times New Roman" w:hAnsi="Times New Roman" w:cs="Times New Roman"/>
          <w:color w:val="363636"/>
          <w:sz w:val="24"/>
          <w:szCs w:val="24"/>
        </w:rPr>
        <w:t xml:space="preserve"> 580 </w:t>
      </w:r>
      <w:proofErr w:type="spellStart"/>
      <w:r w:rsidRPr="008F37F6">
        <w:rPr>
          <w:rFonts w:ascii="Times New Roman" w:hAnsi="Times New Roman" w:cs="Times New Roman"/>
          <w:color w:val="363636"/>
          <w:sz w:val="24"/>
          <w:szCs w:val="24"/>
        </w:rPr>
        <w:t>милиграмм</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мұнай</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алынады</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екен</w:t>
      </w:r>
      <w:proofErr w:type="spellEnd"/>
      <w:r w:rsidRPr="008F37F6">
        <w:rPr>
          <w:rFonts w:ascii="Times New Roman" w:hAnsi="Times New Roman" w:cs="Times New Roman"/>
          <w:color w:val="363636"/>
          <w:sz w:val="24"/>
          <w:szCs w:val="24"/>
        </w:rPr>
        <w:t>. </w:t>
      </w:r>
      <w:r w:rsidRPr="008F37F6">
        <w:rPr>
          <w:rFonts w:ascii="Times New Roman" w:hAnsi="Times New Roman" w:cs="Times New Roman"/>
          <w:color w:val="363636"/>
          <w:sz w:val="24"/>
          <w:szCs w:val="24"/>
        </w:rPr>
        <w:br/>
      </w:r>
      <w:proofErr w:type="spellStart"/>
      <w:r w:rsidRPr="008F37F6">
        <w:rPr>
          <w:rFonts w:ascii="Times New Roman" w:hAnsi="Times New Roman" w:cs="Times New Roman"/>
          <w:color w:val="363636"/>
          <w:sz w:val="24"/>
          <w:szCs w:val="24"/>
        </w:rPr>
        <w:t>Негізі</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бұл</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әдіс</w:t>
      </w:r>
      <w:proofErr w:type="spellEnd"/>
      <w:r w:rsidRPr="008F37F6">
        <w:rPr>
          <w:rFonts w:ascii="Times New Roman" w:hAnsi="Times New Roman" w:cs="Times New Roman"/>
          <w:color w:val="363636"/>
          <w:sz w:val="24"/>
          <w:szCs w:val="24"/>
        </w:rPr>
        <w:t xml:space="preserve"> 2010 </w:t>
      </w:r>
      <w:proofErr w:type="spellStart"/>
      <w:r w:rsidRPr="008F37F6">
        <w:rPr>
          <w:rFonts w:ascii="Times New Roman" w:hAnsi="Times New Roman" w:cs="Times New Roman"/>
          <w:color w:val="363636"/>
          <w:sz w:val="24"/>
          <w:szCs w:val="24"/>
        </w:rPr>
        <w:t>жылы</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АҚШта</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пайда</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болған</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Дегенмен</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Америкалық</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ғалымдар</w:t>
      </w:r>
      <w:proofErr w:type="spellEnd"/>
      <w:r w:rsidRPr="008F37F6">
        <w:rPr>
          <w:rFonts w:ascii="Times New Roman" w:hAnsi="Times New Roman" w:cs="Times New Roman"/>
          <w:color w:val="363636"/>
          <w:sz w:val="24"/>
          <w:szCs w:val="24"/>
        </w:rPr>
        <w:t xml:space="preserve"> биодизель мен </w:t>
      </w:r>
      <w:proofErr w:type="spellStart"/>
      <w:r w:rsidRPr="008F37F6">
        <w:rPr>
          <w:rFonts w:ascii="Times New Roman" w:hAnsi="Times New Roman" w:cs="Times New Roman"/>
          <w:color w:val="363636"/>
          <w:sz w:val="24"/>
          <w:szCs w:val="24"/>
        </w:rPr>
        <w:t>углеводородты</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қана</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өндіре</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алған</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Бұл</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жанармайдың</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қазіргі</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жанармайдан</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айырмашылығы</w:t>
      </w:r>
      <w:proofErr w:type="spellEnd"/>
      <w:r w:rsidRPr="008F37F6">
        <w:rPr>
          <w:rFonts w:ascii="Times New Roman" w:hAnsi="Times New Roman" w:cs="Times New Roman"/>
          <w:color w:val="363636"/>
          <w:sz w:val="24"/>
          <w:szCs w:val="24"/>
        </w:rPr>
        <w:t xml:space="preserve"> мол </w:t>
      </w:r>
      <w:proofErr w:type="spellStart"/>
      <w:r w:rsidRPr="008F37F6">
        <w:rPr>
          <w:rFonts w:ascii="Times New Roman" w:hAnsi="Times New Roman" w:cs="Times New Roman"/>
          <w:color w:val="363636"/>
          <w:sz w:val="24"/>
          <w:szCs w:val="24"/>
        </w:rPr>
        <w:t>болды</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десекте</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кейін</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өте</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кең</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қолданысқа</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түседі</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деп</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отыр</w:t>
      </w:r>
      <w:proofErr w:type="spellEnd"/>
      <w:r w:rsidRPr="008F37F6">
        <w:rPr>
          <w:rFonts w:ascii="Times New Roman" w:hAnsi="Times New Roman" w:cs="Times New Roman"/>
          <w:color w:val="363636"/>
          <w:sz w:val="24"/>
          <w:szCs w:val="24"/>
        </w:rPr>
        <w:t xml:space="preserve">. Айта </w:t>
      </w:r>
      <w:proofErr w:type="spellStart"/>
      <w:r w:rsidRPr="008F37F6">
        <w:rPr>
          <w:rFonts w:ascii="Times New Roman" w:hAnsi="Times New Roman" w:cs="Times New Roman"/>
          <w:color w:val="363636"/>
          <w:sz w:val="24"/>
          <w:szCs w:val="24"/>
        </w:rPr>
        <w:t>кететін</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болсақ</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бұл</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әдісті</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ғалымдар</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ерте</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кезден</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білген</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Осыған</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орай</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Америкалық</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мамандар</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пандадан</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альтернативті</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түрде</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жанар</w:t>
      </w:r>
      <w:proofErr w:type="spellEnd"/>
      <w:r w:rsidRPr="008F37F6">
        <w:rPr>
          <w:rFonts w:ascii="Times New Roman" w:hAnsi="Times New Roman" w:cs="Times New Roman"/>
          <w:color w:val="363636"/>
          <w:sz w:val="24"/>
          <w:szCs w:val="24"/>
        </w:rPr>
        <w:t xml:space="preserve"> май </w:t>
      </w:r>
      <w:proofErr w:type="spellStart"/>
      <w:r w:rsidRPr="008F37F6">
        <w:rPr>
          <w:rFonts w:ascii="Times New Roman" w:hAnsi="Times New Roman" w:cs="Times New Roman"/>
          <w:color w:val="363636"/>
          <w:sz w:val="24"/>
          <w:szCs w:val="24"/>
        </w:rPr>
        <w:t>ретінде</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пайдаланылатын</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биоэталонды</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өзінен</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бөліп</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шығаратын</w:t>
      </w:r>
      <w:proofErr w:type="spellEnd"/>
      <w:r w:rsidRPr="008F37F6">
        <w:rPr>
          <w:rFonts w:ascii="Times New Roman" w:hAnsi="Times New Roman" w:cs="Times New Roman"/>
          <w:color w:val="363636"/>
          <w:sz w:val="24"/>
          <w:szCs w:val="24"/>
        </w:rPr>
        <w:t xml:space="preserve"> 40 </w:t>
      </w:r>
      <w:proofErr w:type="spellStart"/>
      <w:r w:rsidRPr="008F37F6">
        <w:rPr>
          <w:rFonts w:ascii="Times New Roman" w:hAnsi="Times New Roman" w:cs="Times New Roman"/>
          <w:color w:val="363636"/>
          <w:sz w:val="24"/>
          <w:szCs w:val="24"/>
        </w:rPr>
        <w:t>шақты</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бактерияларды</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анықтаған</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Ғалымдардың</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айтуы</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бойынша</w:t>
      </w:r>
      <w:proofErr w:type="spellEnd"/>
      <w:r w:rsidRPr="008F37F6">
        <w:rPr>
          <w:rFonts w:ascii="Times New Roman" w:hAnsi="Times New Roman" w:cs="Times New Roman"/>
          <w:color w:val="363636"/>
          <w:sz w:val="24"/>
          <w:szCs w:val="24"/>
        </w:rPr>
        <w:t xml:space="preserve"> биодизель мен </w:t>
      </w:r>
      <w:proofErr w:type="spellStart"/>
      <w:r w:rsidRPr="008F37F6">
        <w:rPr>
          <w:rFonts w:ascii="Times New Roman" w:hAnsi="Times New Roman" w:cs="Times New Roman"/>
          <w:color w:val="363636"/>
          <w:sz w:val="24"/>
          <w:szCs w:val="24"/>
        </w:rPr>
        <w:t>биоэталонды</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өңдеу</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үшін</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заводтағы</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машиналарға</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өте</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көп</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мөлшерде</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электр</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қуаты</w:t>
      </w:r>
      <w:proofErr w:type="spellEnd"/>
      <w:r w:rsidRPr="008F37F6">
        <w:rPr>
          <w:rFonts w:ascii="Times New Roman" w:hAnsi="Times New Roman" w:cs="Times New Roman"/>
          <w:color w:val="363636"/>
          <w:sz w:val="24"/>
          <w:szCs w:val="24"/>
        </w:rPr>
        <w:t xml:space="preserve"> мен </w:t>
      </w:r>
      <w:proofErr w:type="spellStart"/>
      <w:r w:rsidRPr="008F37F6">
        <w:rPr>
          <w:rFonts w:ascii="Times New Roman" w:hAnsi="Times New Roman" w:cs="Times New Roman"/>
          <w:color w:val="363636"/>
          <w:sz w:val="24"/>
          <w:szCs w:val="24"/>
        </w:rPr>
        <w:t>уақыт</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қажет</w:t>
      </w:r>
      <w:proofErr w:type="spellEnd"/>
      <w:r w:rsidRPr="008F37F6">
        <w:rPr>
          <w:rFonts w:ascii="Times New Roman" w:hAnsi="Times New Roman" w:cs="Times New Roman"/>
          <w:color w:val="363636"/>
          <w:sz w:val="24"/>
          <w:szCs w:val="24"/>
        </w:rPr>
        <w:t xml:space="preserve">. Ал осы </w:t>
      </w:r>
      <w:proofErr w:type="spellStart"/>
      <w:r w:rsidRPr="008F37F6">
        <w:rPr>
          <w:rFonts w:ascii="Times New Roman" w:hAnsi="Times New Roman" w:cs="Times New Roman"/>
          <w:color w:val="363636"/>
          <w:sz w:val="24"/>
          <w:szCs w:val="24"/>
        </w:rPr>
        <w:t>жұмысты</w:t>
      </w:r>
      <w:proofErr w:type="spellEnd"/>
      <w:r w:rsidRPr="008F37F6">
        <w:rPr>
          <w:rFonts w:ascii="Times New Roman" w:hAnsi="Times New Roman" w:cs="Times New Roman"/>
          <w:color w:val="363636"/>
          <w:sz w:val="24"/>
          <w:szCs w:val="24"/>
        </w:rPr>
        <w:t xml:space="preserve"> тез </w:t>
      </w:r>
      <w:proofErr w:type="spellStart"/>
      <w:r w:rsidRPr="008F37F6">
        <w:rPr>
          <w:rFonts w:ascii="Times New Roman" w:hAnsi="Times New Roman" w:cs="Times New Roman"/>
          <w:color w:val="363636"/>
          <w:sz w:val="24"/>
          <w:szCs w:val="24"/>
        </w:rPr>
        <w:t>әрі</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оңай</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өндіруге</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бұл</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бактериялардың</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көмегі</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зор</w:t>
      </w:r>
      <w:proofErr w:type="spellEnd"/>
      <w:r w:rsidRPr="008F37F6">
        <w:rPr>
          <w:rFonts w:ascii="Times New Roman" w:hAnsi="Times New Roman" w:cs="Times New Roman"/>
          <w:color w:val="363636"/>
          <w:sz w:val="24"/>
          <w:szCs w:val="24"/>
        </w:rPr>
        <w:t xml:space="preserve"> </w:t>
      </w:r>
      <w:proofErr w:type="spellStart"/>
      <w:r w:rsidRPr="008F37F6">
        <w:rPr>
          <w:rFonts w:ascii="Times New Roman" w:hAnsi="Times New Roman" w:cs="Times New Roman"/>
          <w:color w:val="363636"/>
          <w:sz w:val="24"/>
          <w:szCs w:val="24"/>
        </w:rPr>
        <w:t>болмақ</w:t>
      </w:r>
      <w:proofErr w:type="spellEnd"/>
      <w:r w:rsidRPr="008F37F6">
        <w:rPr>
          <w:rFonts w:ascii="Times New Roman" w:hAnsi="Times New Roman" w:cs="Times New Roman"/>
          <w:color w:val="363636"/>
          <w:sz w:val="24"/>
          <w:szCs w:val="24"/>
        </w:rPr>
        <w:t>.</w:t>
      </w:r>
      <w:r w:rsidRPr="008F37F6">
        <w:rPr>
          <w:rFonts w:ascii="Times New Roman" w:hAnsi="Times New Roman" w:cs="Times New Roman"/>
          <w:color w:val="363636"/>
          <w:sz w:val="24"/>
          <w:szCs w:val="24"/>
        </w:rPr>
        <w:br/>
      </w:r>
      <w:proofErr w:type="spellStart"/>
      <w:r w:rsidRPr="008F37F6">
        <w:rPr>
          <w:rFonts w:ascii="Times New Roman" w:hAnsi="Times New Roman" w:cs="Times New Roman"/>
          <w:sz w:val="24"/>
          <w:szCs w:val="24"/>
        </w:rPr>
        <w:t>Микробиологиялық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өндіру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адамға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қажетті</w:t>
      </w:r>
      <w:proofErr w:type="spellEnd"/>
      <w:r w:rsidRPr="008F37F6">
        <w:rPr>
          <w:rFonts w:ascii="Times New Roman" w:hAnsi="Times New Roman" w:cs="Times New Roman"/>
          <w:sz w:val="24"/>
          <w:szCs w:val="24"/>
        </w:rPr>
        <w:t xml:space="preserve"> мыс, </w:t>
      </w:r>
      <w:proofErr w:type="spellStart"/>
      <w:r w:rsidRPr="008F37F6">
        <w:rPr>
          <w:rFonts w:ascii="Times New Roman" w:hAnsi="Times New Roman" w:cs="Times New Roman"/>
          <w:sz w:val="24"/>
          <w:szCs w:val="24"/>
        </w:rPr>
        <w:t>темір</w:t>
      </w:r>
      <w:proofErr w:type="spellEnd"/>
      <w:r w:rsidRPr="008F37F6">
        <w:rPr>
          <w:rFonts w:ascii="Times New Roman" w:hAnsi="Times New Roman" w:cs="Times New Roman"/>
          <w:sz w:val="24"/>
          <w:szCs w:val="24"/>
        </w:rPr>
        <w:t xml:space="preserve">, уран, алтын, </w:t>
      </w:r>
      <w:proofErr w:type="spellStart"/>
      <w:r w:rsidRPr="008F37F6">
        <w:rPr>
          <w:rFonts w:ascii="Times New Roman" w:hAnsi="Times New Roman" w:cs="Times New Roman"/>
          <w:sz w:val="24"/>
          <w:szCs w:val="24"/>
        </w:rPr>
        <w:t>қорғасын</w:t>
      </w:r>
      <w:proofErr w:type="spellEnd"/>
      <w:r w:rsidRPr="008F37F6">
        <w:rPr>
          <w:rFonts w:ascii="Times New Roman" w:hAnsi="Times New Roman" w:cs="Times New Roman"/>
          <w:sz w:val="24"/>
          <w:szCs w:val="24"/>
        </w:rPr>
        <w:t xml:space="preserve">, никель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кобальт </w:t>
      </w:r>
      <w:proofErr w:type="spellStart"/>
      <w:r w:rsidRPr="008F37F6">
        <w:rPr>
          <w:rFonts w:ascii="Times New Roman" w:hAnsi="Times New Roman" w:cs="Times New Roman"/>
          <w:sz w:val="24"/>
          <w:szCs w:val="24"/>
        </w:rPr>
        <w:t>сияқты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табиғатта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деп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аталатын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минералдар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түрінде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кездеседі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кендер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мөлшерде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шоғырланған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жерлерде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алады,содан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олардан</w:t>
      </w:r>
      <w:proofErr w:type="spellEnd"/>
      <w:r w:rsidRPr="008F37F6">
        <w:rPr>
          <w:rFonts w:ascii="Times New Roman" w:hAnsi="Times New Roman" w:cs="Times New Roman"/>
          <w:sz w:val="24"/>
          <w:szCs w:val="24"/>
        </w:rPr>
        <w:t xml:space="preserve"> металл </w:t>
      </w:r>
      <w:proofErr w:type="spellStart"/>
      <w:r w:rsidRPr="008F37F6">
        <w:rPr>
          <w:rFonts w:ascii="Times New Roman" w:hAnsi="Times New Roman" w:cs="Times New Roman"/>
          <w:sz w:val="24"/>
          <w:szCs w:val="24"/>
        </w:rPr>
        <w:t>алады</w:t>
      </w:r>
      <w:proofErr w:type="spellEnd"/>
      <w:r w:rsidRPr="008F37F6">
        <w:rPr>
          <w:rFonts w:ascii="Times New Roman" w:hAnsi="Times New Roman" w:cs="Times New Roman"/>
          <w:sz w:val="24"/>
          <w:szCs w:val="24"/>
        </w:rPr>
        <w:t xml:space="preserve">.  Тек </w:t>
      </w:r>
      <w:proofErr w:type="spellStart"/>
      <w:r w:rsidRPr="008F37F6">
        <w:rPr>
          <w:rFonts w:ascii="Times New Roman" w:hAnsi="Times New Roman" w:cs="Times New Roman"/>
          <w:sz w:val="24"/>
          <w:szCs w:val="24"/>
        </w:rPr>
        <w:t>жақында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ғана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микроорганизмдердің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үлкен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әлеуеті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қолданыла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бастады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Негізгі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принциптерді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бейнелейтін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мысал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ретінде</w:t>
      </w:r>
      <w:proofErr w:type="spellEnd"/>
      <w:r w:rsidRPr="008F37F6">
        <w:rPr>
          <w:rFonts w:ascii="Times New Roman" w:hAnsi="Times New Roman" w:cs="Times New Roman"/>
          <w:sz w:val="24"/>
          <w:szCs w:val="24"/>
        </w:rPr>
        <w:t xml:space="preserve"> мыс </w:t>
      </w:r>
      <w:proofErr w:type="spellStart"/>
      <w:r w:rsidRPr="008F37F6">
        <w:rPr>
          <w:rFonts w:ascii="Times New Roman" w:hAnsi="Times New Roman" w:cs="Times New Roman"/>
          <w:sz w:val="24"/>
          <w:szCs w:val="24"/>
        </w:rPr>
        <w:t>өндіруді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қарастырайық</w:t>
      </w:r>
      <w:proofErr w:type="spellEnd"/>
      <w:r w:rsidRPr="008F37F6">
        <w:rPr>
          <w:rFonts w:ascii="Times New Roman" w:hAnsi="Times New Roman" w:cs="Times New Roman"/>
          <w:sz w:val="24"/>
          <w:szCs w:val="24"/>
        </w:rPr>
        <w:t>. Мыс-</w:t>
      </w:r>
      <w:proofErr w:type="spellStart"/>
      <w:r w:rsidRPr="008F37F6">
        <w:rPr>
          <w:rFonts w:ascii="Times New Roman" w:hAnsi="Times New Roman" w:cs="Times New Roman"/>
          <w:sz w:val="24"/>
          <w:szCs w:val="24"/>
        </w:rPr>
        <w:t>адам</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пайдаланған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алғашқы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бірі</w:t>
      </w:r>
      <w:proofErr w:type="spellEnd"/>
      <w:r w:rsidRPr="008F37F6">
        <w:rPr>
          <w:rFonts w:ascii="Times New Roman" w:hAnsi="Times New Roman" w:cs="Times New Roman"/>
          <w:sz w:val="24"/>
          <w:szCs w:val="24"/>
        </w:rPr>
        <w:t xml:space="preserve">. Мыс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қалайы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қорытпасы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табылатын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қола</w:t>
      </w:r>
      <w:proofErr w:type="spellEnd"/>
      <w:r w:rsidRPr="008F37F6">
        <w:rPr>
          <w:rFonts w:ascii="Times New Roman" w:hAnsi="Times New Roman" w:cs="Times New Roman"/>
          <w:sz w:val="24"/>
          <w:szCs w:val="24"/>
        </w:rPr>
        <w:t xml:space="preserve"> 5000 </w:t>
      </w:r>
      <w:proofErr w:type="spellStart"/>
      <w:r w:rsidRPr="008F37F6">
        <w:rPr>
          <w:rFonts w:ascii="Times New Roman" w:hAnsi="Times New Roman" w:cs="Times New Roman"/>
          <w:sz w:val="24"/>
          <w:szCs w:val="24"/>
        </w:rPr>
        <w:t>жыл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бұрын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алғаш</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рет</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алынды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беріктігі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кескіш</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қасиеттері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сондай-ақ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декоративтік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қасиеттері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бағаланған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кезде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қолданылуы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уақытқа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ғасыры"атауын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беруге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негіз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Табиғатта</w:t>
      </w:r>
      <w:proofErr w:type="spellEnd"/>
      <w:r w:rsidRPr="008F37F6">
        <w:rPr>
          <w:rFonts w:ascii="Times New Roman" w:hAnsi="Times New Roman" w:cs="Times New Roman"/>
          <w:sz w:val="24"/>
          <w:szCs w:val="24"/>
        </w:rPr>
        <w:t xml:space="preserve"> мыс </w:t>
      </w:r>
      <w:proofErr w:type="spellStart"/>
      <w:r w:rsidRPr="008F37F6">
        <w:rPr>
          <w:rFonts w:ascii="Times New Roman" w:hAnsi="Times New Roman" w:cs="Times New Roman"/>
          <w:sz w:val="24"/>
          <w:szCs w:val="24"/>
        </w:rPr>
        <w:t>әдетте</w:t>
      </w:r>
      <w:proofErr w:type="spellEnd"/>
      <w:r w:rsidRPr="008F37F6">
        <w:rPr>
          <w:rFonts w:ascii="Times New Roman" w:hAnsi="Times New Roman" w:cs="Times New Roman"/>
          <w:sz w:val="24"/>
          <w:szCs w:val="24"/>
        </w:rPr>
        <w:t xml:space="preserve"> мыс </w:t>
      </w:r>
      <w:proofErr w:type="spellStart"/>
      <w:r w:rsidRPr="008F37F6">
        <w:rPr>
          <w:rFonts w:ascii="Times New Roman" w:hAnsi="Times New Roman" w:cs="Times New Roman"/>
          <w:sz w:val="24"/>
          <w:szCs w:val="24"/>
        </w:rPr>
        <w:t>сульфидтері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түрінде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кездеседі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Мысалы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әлемдік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өндірудің</w:t>
      </w:r>
      <w:proofErr w:type="spellEnd"/>
      <w:r w:rsidRPr="008F37F6">
        <w:rPr>
          <w:rFonts w:ascii="Times New Roman" w:hAnsi="Times New Roman" w:cs="Times New Roman"/>
          <w:sz w:val="24"/>
          <w:szCs w:val="24"/>
        </w:rPr>
        <w:t xml:space="preserve"> 50% - дан </w:t>
      </w:r>
      <w:proofErr w:type="spellStart"/>
      <w:r w:rsidRPr="008F37F6">
        <w:rPr>
          <w:rFonts w:ascii="Times New Roman" w:hAnsi="Times New Roman" w:cs="Times New Roman"/>
          <w:sz w:val="24"/>
          <w:szCs w:val="24"/>
        </w:rPr>
        <w:t>астамы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темір</w:t>
      </w:r>
      <w:proofErr w:type="spellEnd"/>
      <w:r w:rsidRPr="008F37F6">
        <w:rPr>
          <w:rFonts w:ascii="Times New Roman" w:hAnsi="Times New Roman" w:cs="Times New Roman"/>
          <w:sz w:val="24"/>
          <w:szCs w:val="24"/>
        </w:rPr>
        <w:t xml:space="preserve"> мен </w:t>
      </w:r>
      <w:proofErr w:type="spellStart"/>
      <w:r w:rsidRPr="008F37F6">
        <w:rPr>
          <w:rFonts w:ascii="Times New Roman" w:hAnsi="Times New Roman" w:cs="Times New Roman"/>
          <w:sz w:val="24"/>
          <w:szCs w:val="24"/>
        </w:rPr>
        <w:t>күкіртті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қамтитын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lang w:val="en-US"/>
        </w:rPr>
        <w:t>CuFeS</w:t>
      </w:r>
      <w:proofErr w:type="spellEnd"/>
      <w:r w:rsidRPr="008F37F6">
        <w:rPr>
          <w:rFonts w:ascii="Times New Roman" w:hAnsi="Times New Roman" w:cs="Times New Roman"/>
          <w:sz w:val="24"/>
          <w:szCs w:val="24"/>
        </w:rPr>
        <w:t xml:space="preserve">2 </w:t>
      </w:r>
      <w:proofErr w:type="spellStart"/>
      <w:r w:rsidRPr="008F37F6">
        <w:rPr>
          <w:rFonts w:ascii="Times New Roman" w:hAnsi="Times New Roman" w:cs="Times New Roman"/>
          <w:sz w:val="24"/>
          <w:szCs w:val="24"/>
        </w:rPr>
        <w:t>пиритіне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келеді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Кеннен</w:t>
      </w:r>
      <w:proofErr w:type="spellEnd"/>
      <w:r w:rsidRPr="008F37F6">
        <w:rPr>
          <w:rFonts w:ascii="Times New Roman" w:hAnsi="Times New Roman" w:cs="Times New Roman"/>
          <w:sz w:val="24"/>
          <w:szCs w:val="24"/>
        </w:rPr>
        <w:t xml:space="preserve"> мыс </w:t>
      </w:r>
      <w:proofErr w:type="spellStart"/>
      <w:r w:rsidRPr="008F37F6">
        <w:rPr>
          <w:rFonts w:ascii="Times New Roman" w:hAnsi="Times New Roman" w:cs="Times New Roman"/>
          <w:sz w:val="24"/>
          <w:szCs w:val="24"/>
        </w:rPr>
        <w:t>өндіру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өте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қиын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Алайда</w:t>
      </w:r>
      <w:proofErr w:type="spellEnd"/>
      <w:r w:rsidRPr="008F37F6">
        <w:rPr>
          <w:rFonts w:ascii="Times New Roman" w:hAnsi="Times New Roman" w:cs="Times New Roman"/>
          <w:sz w:val="24"/>
          <w:szCs w:val="24"/>
        </w:rPr>
        <w:t xml:space="preserve">, мыс </w:t>
      </w:r>
      <w:proofErr w:type="spellStart"/>
      <w:r w:rsidRPr="008F37F6">
        <w:rPr>
          <w:rFonts w:ascii="Times New Roman" w:hAnsi="Times New Roman" w:cs="Times New Roman"/>
          <w:sz w:val="24"/>
          <w:szCs w:val="24"/>
        </w:rPr>
        <w:t>кендері</w:t>
      </w:r>
      <w:proofErr w:type="spellEnd"/>
      <w:r w:rsidRPr="008F37F6">
        <w:rPr>
          <w:rFonts w:ascii="Times New Roman" w:hAnsi="Times New Roman" w:cs="Times New Roman"/>
          <w:sz w:val="24"/>
          <w:szCs w:val="24"/>
        </w:rPr>
        <w:t xml:space="preserve"> бар тау </w:t>
      </w:r>
      <w:proofErr w:type="spellStart"/>
      <w:r w:rsidRPr="008F37F6">
        <w:rPr>
          <w:rFonts w:ascii="Times New Roman" w:hAnsi="Times New Roman" w:cs="Times New Roman"/>
          <w:sz w:val="24"/>
          <w:szCs w:val="24"/>
        </w:rPr>
        <w:t>жыныстары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арқылы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өтетін</w:t>
      </w:r>
      <w:proofErr w:type="spellEnd"/>
      <w:r w:rsidRPr="008F37F6">
        <w:rPr>
          <w:rFonts w:ascii="Times New Roman" w:hAnsi="Times New Roman" w:cs="Times New Roman"/>
          <w:sz w:val="24"/>
          <w:szCs w:val="24"/>
        </w:rPr>
        <w:t xml:space="preserve"> Судан мыс </w:t>
      </w:r>
      <w:proofErr w:type="spellStart"/>
      <w:r w:rsidRPr="008F37F6">
        <w:rPr>
          <w:rFonts w:ascii="Times New Roman" w:hAnsi="Times New Roman" w:cs="Times New Roman"/>
          <w:sz w:val="24"/>
          <w:szCs w:val="24"/>
        </w:rPr>
        <w:t>алуға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Қазір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шаймалау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әсерінен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алатыны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белгілі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ерімейтін</w:t>
      </w:r>
      <w:proofErr w:type="spellEnd"/>
      <w:r w:rsidRPr="008F37F6">
        <w:rPr>
          <w:rFonts w:ascii="Times New Roman" w:hAnsi="Times New Roman" w:cs="Times New Roman"/>
          <w:sz w:val="24"/>
          <w:szCs w:val="24"/>
        </w:rPr>
        <w:t xml:space="preserve"> металл </w:t>
      </w:r>
      <w:proofErr w:type="spellStart"/>
      <w:r w:rsidRPr="008F37F6">
        <w:rPr>
          <w:rFonts w:ascii="Times New Roman" w:hAnsi="Times New Roman" w:cs="Times New Roman"/>
          <w:sz w:val="24"/>
          <w:szCs w:val="24"/>
        </w:rPr>
        <w:t>қосылыстарды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еритін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мысалы</w:t>
      </w:r>
      <w:proofErr w:type="spellEnd"/>
      <w:r w:rsidRPr="008F37F6">
        <w:rPr>
          <w:rFonts w:ascii="Times New Roman" w:hAnsi="Times New Roman" w:cs="Times New Roman"/>
          <w:sz w:val="24"/>
          <w:szCs w:val="24"/>
        </w:rPr>
        <w:t xml:space="preserve"> мыс </w:t>
      </w:r>
      <w:proofErr w:type="spellStart"/>
      <w:r w:rsidRPr="008F37F6">
        <w:rPr>
          <w:rFonts w:ascii="Times New Roman" w:hAnsi="Times New Roman" w:cs="Times New Roman"/>
          <w:sz w:val="24"/>
          <w:szCs w:val="24"/>
        </w:rPr>
        <w:lastRenderedPageBreak/>
        <w:t>сульфатына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айналдырады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мысты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экстрагирлеу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әлдеқайда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жеңіл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шаймалау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басты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рөл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атқаратын</w:t>
      </w:r>
      <w:proofErr w:type="spellEnd"/>
      <w:r w:rsidRPr="008F37F6">
        <w:rPr>
          <w:rFonts w:ascii="Times New Roman" w:hAnsi="Times New Roman" w:cs="Times New Roman"/>
          <w:sz w:val="24"/>
          <w:szCs w:val="24"/>
        </w:rPr>
        <w:t xml:space="preserve"> Бактерия 1947 </w:t>
      </w:r>
      <w:proofErr w:type="spellStart"/>
      <w:r w:rsidRPr="008F37F6">
        <w:rPr>
          <w:rFonts w:ascii="Times New Roman" w:hAnsi="Times New Roman" w:cs="Times New Roman"/>
          <w:sz w:val="24"/>
          <w:szCs w:val="24"/>
        </w:rPr>
        <w:t>жылы</w:t>
      </w:r>
      <w:proofErr w:type="spellEnd"/>
      <w:r w:rsidRPr="008F37F6">
        <w:rPr>
          <w:rFonts w:ascii="Times New Roman" w:hAnsi="Times New Roman" w:cs="Times New Roman"/>
          <w:sz w:val="24"/>
          <w:szCs w:val="24"/>
        </w:rPr>
        <w:t xml:space="preserve"> </w:t>
      </w:r>
      <w:r w:rsidRPr="008F37F6">
        <w:rPr>
          <w:rFonts w:ascii="Times New Roman" w:hAnsi="Times New Roman" w:cs="Times New Roman"/>
          <w:sz w:val="24"/>
          <w:szCs w:val="24"/>
          <w:lang w:val="en-US"/>
        </w:rPr>
        <w:t>Thiobacillus</w:t>
      </w: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lang w:val="en-US"/>
        </w:rPr>
        <w:t>ferrooxi</w:t>
      </w:r>
      <w:proofErr w:type="spellEnd"/>
      <w:r w:rsidRPr="008F37F6">
        <w:rPr>
          <w:rFonts w:ascii="Times New Roman" w:hAnsi="Times New Roman" w:cs="Times New Roman"/>
          <w:sz w:val="24"/>
          <w:szCs w:val="24"/>
        </w:rPr>
        <w:t>-</w:t>
      </w:r>
      <w:r w:rsidRPr="008F37F6">
        <w:rPr>
          <w:rFonts w:ascii="Times New Roman" w:hAnsi="Times New Roman" w:cs="Times New Roman"/>
          <w:sz w:val="24"/>
          <w:szCs w:val="24"/>
          <w:lang w:val="en-US"/>
        </w:rPr>
        <w:t>dans</w:t>
      </w: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ретінде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анықталды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Басқа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маңызды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w:t>
      </w:r>
      <w:proofErr w:type="spellEnd"/>
      <w:r w:rsidRPr="008F37F6">
        <w:rPr>
          <w:rFonts w:ascii="Times New Roman" w:hAnsi="Times New Roman" w:cs="Times New Roman"/>
          <w:sz w:val="24"/>
          <w:szCs w:val="24"/>
        </w:rPr>
        <w:t xml:space="preserve"> — Т. </w:t>
      </w:r>
      <w:proofErr w:type="spellStart"/>
      <w:r w:rsidRPr="008F37F6">
        <w:rPr>
          <w:rFonts w:ascii="Times New Roman" w:hAnsi="Times New Roman" w:cs="Times New Roman"/>
          <w:sz w:val="24"/>
          <w:szCs w:val="24"/>
          <w:lang w:val="en-US"/>
        </w:rPr>
        <w:t>thiooxidans</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lang w:val="en-US"/>
        </w:rPr>
        <w:t>Leptospirillum</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lang w:val="en-US"/>
        </w:rPr>
        <w:t>ferrooxidans</w:t>
      </w:r>
      <w:proofErr w:type="spellEnd"/>
      <w:r w:rsidRPr="008F37F6">
        <w:rPr>
          <w:rFonts w:ascii="Times New Roman" w:hAnsi="Times New Roman" w:cs="Times New Roman"/>
          <w:sz w:val="24"/>
          <w:szCs w:val="24"/>
        </w:rPr>
        <w:t>-</w:t>
      </w:r>
      <w:proofErr w:type="spellStart"/>
      <w:r w:rsidRPr="008F37F6">
        <w:rPr>
          <w:rFonts w:ascii="Times New Roman" w:hAnsi="Times New Roman" w:cs="Times New Roman"/>
          <w:sz w:val="24"/>
          <w:szCs w:val="24"/>
        </w:rPr>
        <w:t>қышқыл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ортада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өседі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жоғары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температурада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жұмыс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істеуге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қабілетті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органикалық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емес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субстраттарды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тотықтыра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отырып</w:t>
      </w:r>
      <w:proofErr w:type="spellEnd"/>
      <w:r w:rsidRPr="008F37F6">
        <w:rPr>
          <w:rFonts w:ascii="Times New Roman" w:hAnsi="Times New Roman" w:cs="Times New Roman"/>
          <w:sz w:val="24"/>
          <w:szCs w:val="24"/>
        </w:rPr>
        <w:t xml:space="preserve"> энергия </w:t>
      </w:r>
      <w:proofErr w:type="spellStart"/>
      <w:r w:rsidRPr="008F37F6">
        <w:rPr>
          <w:rFonts w:ascii="Times New Roman" w:hAnsi="Times New Roman" w:cs="Times New Roman"/>
          <w:sz w:val="24"/>
          <w:szCs w:val="24"/>
        </w:rPr>
        <w:t>алады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Мысалы</w:t>
      </w:r>
      <w:proofErr w:type="spellEnd"/>
      <w:r w:rsidRPr="008F37F6">
        <w:rPr>
          <w:rFonts w:ascii="Times New Roman" w:hAnsi="Times New Roman" w:cs="Times New Roman"/>
          <w:sz w:val="24"/>
          <w:szCs w:val="24"/>
        </w:rPr>
        <w:t xml:space="preserve">, Т. </w:t>
      </w:r>
      <w:proofErr w:type="spellStart"/>
      <w:r w:rsidRPr="008F37F6">
        <w:rPr>
          <w:rFonts w:ascii="Times New Roman" w:hAnsi="Times New Roman" w:cs="Times New Roman"/>
          <w:sz w:val="24"/>
          <w:szCs w:val="24"/>
          <w:lang w:val="en-US"/>
        </w:rPr>
        <w:t>ferrooxidans</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энергияны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көміртегі</w:t>
      </w:r>
      <w:proofErr w:type="spellEnd"/>
      <w:r w:rsidRPr="008F37F6">
        <w:rPr>
          <w:rFonts w:ascii="Times New Roman" w:hAnsi="Times New Roman" w:cs="Times New Roman"/>
          <w:sz w:val="24"/>
          <w:szCs w:val="24"/>
        </w:rPr>
        <w:t xml:space="preserve"> </w:t>
      </w:r>
      <w:r w:rsidRPr="008F37F6">
        <w:rPr>
          <w:rFonts w:ascii="Times New Roman" w:hAnsi="Times New Roman" w:cs="Times New Roman"/>
          <w:sz w:val="24"/>
          <w:szCs w:val="24"/>
          <w:lang w:val="en-US"/>
        </w:rPr>
        <w:t>Fe</w:t>
      </w:r>
      <w:r w:rsidRPr="008F37F6">
        <w:rPr>
          <w:rFonts w:ascii="Times New Roman" w:hAnsi="Times New Roman" w:cs="Times New Roman"/>
          <w:sz w:val="24"/>
          <w:szCs w:val="24"/>
        </w:rPr>
        <w:t xml:space="preserve">2+ </w:t>
      </w:r>
      <w:r w:rsidRPr="008F37F6">
        <w:rPr>
          <w:rFonts w:ascii="Times New Roman" w:hAnsi="Times New Roman" w:cs="Times New Roman"/>
          <w:sz w:val="24"/>
          <w:szCs w:val="24"/>
          <w:lang w:val="en-US"/>
        </w:rPr>
        <w:t>Fe</w:t>
      </w:r>
      <w:r w:rsidRPr="008F37F6">
        <w:rPr>
          <w:rFonts w:ascii="Times New Roman" w:hAnsi="Times New Roman" w:cs="Times New Roman"/>
          <w:sz w:val="24"/>
          <w:szCs w:val="24"/>
        </w:rPr>
        <w:t xml:space="preserve">3+ </w:t>
      </w:r>
      <w:proofErr w:type="spellStart"/>
      <w:r w:rsidRPr="008F37F6">
        <w:rPr>
          <w:rFonts w:ascii="Times New Roman" w:hAnsi="Times New Roman" w:cs="Times New Roman"/>
          <w:sz w:val="24"/>
          <w:szCs w:val="24"/>
        </w:rPr>
        <w:t>дейін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тотығу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күкірт</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қышқылына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дейін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сульфидтер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сияқты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күкірттің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қалпына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келтірілген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түрлері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есебінен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алады</w:t>
      </w:r>
      <w:proofErr w:type="spellEnd"/>
      <w:r w:rsidRPr="008F37F6">
        <w:rPr>
          <w:rFonts w:ascii="Times New Roman" w:hAnsi="Times New Roman" w:cs="Times New Roman"/>
          <w:sz w:val="24"/>
          <w:szCs w:val="24"/>
        </w:rPr>
        <w:t xml:space="preserve">. Т. </w:t>
      </w:r>
      <w:proofErr w:type="spellStart"/>
      <w:r w:rsidRPr="008F37F6">
        <w:rPr>
          <w:rFonts w:ascii="Times New Roman" w:hAnsi="Times New Roman" w:cs="Times New Roman"/>
          <w:sz w:val="24"/>
          <w:szCs w:val="24"/>
          <w:lang w:val="en-US"/>
        </w:rPr>
        <w:t>ferrooxidans</w:t>
      </w:r>
      <w:proofErr w:type="spellEnd"/>
      <w:r w:rsidRPr="008F37F6">
        <w:rPr>
          <w:rFonts w:ascii="Times New Roman" w:hAnsi="Times New Roman" w:cs="Times New Roman"/>
          <w:sz w:val="24"/>
          <w:szCs w:val="24"/>
        </w:rPr>
        <w:t xml:space="preserve"> автотроф </w:t>
      </w:r>
      <w:proofErr w:type="spellStart"/>
      <w:r w:rsidRPr="008F37F6">
        <w:rPr>
          <w:rFonts w:ascii="Times New Roman" w:hAnsi="Times New Roman" w:cs="Times New Roman"/>
          <w:sz w:val="24"/>
          <w:szCs w:val="24"/>
        </w:rPr>
        <w:t>болып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табылады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жіктелуі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бойынша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хемоавтотрофтарға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немесе</w:t>
      </w:r>
      <w:proofErr w:type="spellEnd"/>
      <w:r w:rsidRPr="008F37F6">
        <w:rPr>
          <w:rFonts w:ascii="Times New Roman" w:hAnsi="Times New Roman" w:cs="Times New Roman"/>
          <w:sz w:val="24"/>
          <w:szCs w:val="24"/>
        </w:rPr>
        <w:t xml:space="preserve"> Хе-</w:t>
      </w:r>
      <w:proofErr w:type="spellStart"/>
      <w:r w:rsidRPr="008F37F6">
        <w:rPr>
          <w:rFonts w:ascii="Times New Roman" w:hAnsi="Times New Roman" w:cs="Times New Roman"/>
          <w:sz w:val="24"/>
          <w:szCs w:val="24"/>
        </w:rPr>
        <w:t>мосинтетикалық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жатады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кесте</w:t>
      </w:r>
      <w:proofErr w:type="spellEnd"/>
      <w:r w:rsidRPr="008F37F6">
        <w:rPr>
          <w:rFonts w:ascii="Times New Roman" w:hAnsi="Times New Roman" w:cs="Times New Roman"/>
          <w:sz w:val="24"/>
          <w:szCs w:val="24"/>
        </w:rPr>
        <w:t xml:space="preserve">. 2.3). </w:t>
      </w:r>
      <w:proofErr w:type="spellStart"/>
      <w:r w:rsidRPr="008F37F6">
        <w:rPr>
          <w:rFonts w:ascii="Times New Roman" w:hAnsi="Times New Roman" w:cs="Times New Roman"/>
          <w:sz w:val="24"/>
          <w:szCs w:val="24"/>
        </w:rPr>
        <w:t>Бактериялық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сілтісіздендіру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қазір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бүкіл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әлемде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кендерден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бөліп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қосымша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ретінде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қолданылады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негізінен</w:t>
      </w:r>
      <w:proofErr w:type="spellEnd"/>
      <w:r w:rsidRPr="008F37F6">
        <w:rPr>
          <w:rFonts w:ascii="Times New Roman" w:hAnsi="Times New Roman" w:cs="Times New Roman"/>
          <w:sz w:val="24"/>
          <w:szCs w:val="24"/>
        </w:rPr>
        <w:t xml:space="preserve"> мыс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уран (</w:t>
      </w:r>
      <w:proofErr w:type="spellStart"/>
      <w:r w:rsidRPr="008F37F6">
        <w:rPr>
          <w:rFonts w:ascii="Times New Roman" w:hAnsi="Times New Roman" w:cs="Times New Roman"/>
          <w:sz w:val="24"/>
          <w:szCs w:val="24"/>
        </w:rPr>
        <w:t>күріш</w:t>
      </w:r>
      <w:proofErr w:type="spellEnd"/>
      <w:r w:rsidRPr="008F37F6">
        <w:rPr>
          <w:rFonts w:ascii="Times New Roman" w:hAnsi="Times New Roman" w:cs="Times New Roman"/>
          <w:sz w:val="24"/>
          <w:szCs w:val="24"/>
        </w:rPr>
        <w:t xml:space="preserve">. 12.25). </w:t>
      </w:r>
      <w:proofErr w:type="spellStart"/>
      <w:r w:rsidRPr="008F37F6">
        <w:rPr>
          <w:rFonts w:ascii="Times New Roman" w:hAnsi="Times New Roman" w:cs="Times New Roman"/>
          <w:sz w:val="24"/>
          <w:szCs w:val="24"/>
        </w:rPr>
        <w:t>Сілтілеуге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бірнеше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қатысады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әрқайсысы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өзінің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бірегей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үлесін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қосады</w:t>
      </w:r>
      <w:proofErr w:type="spellEnd"/>
      <w:r w:rsidRPr="008F37F6">
        <w:rPr>
          <w:rFonts w:ascii="Times New Roman" w:hAnsi="Times New Roman" w:cs="Times New Roman"/>
          <w:sz w:val="24"/>
          <w:szCs w:val="24"/>
        </w:rPr>
        <w:t xml:space="preserve">. АҚШ-та 1983 </w:t>
      </w:r>
      <w:proofErr w:type="spellStart"/>
      <w:r w:rsidRPr="008F37F6">
        <w:rPr>
          <w:rFonts w:ascii="Times New Roman" w:hAnsi="Times New Roman" w:cs="Times New Roman"/>
          <w:sz w:val="24"/>
          <w:szCs w:val="24"/>
        </w:rPr>
        <w:t>жылы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бөлінген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құны</w:t>
      </w:r>
      <w:proofErr w:type="spellEnd"/>
      <w:r w:rsidRPr="008F37F6">
        <w:rPr>
          <w:rFonts w:ascii="Times New Roman" w:hAnsi="Times New Roman" w:cs="Times New Roman"/>
          <w:sz w:val="24"/>
          <w:szCs w:val="24"/>
        </w:rPr>
        <w:t xml:space="preserve"> 300 млн. осы </w:t>
      </w:r>
      <w:proofErr w:type="spellStart"/>
      <w:r w:rsidRPr="008F37F6">
        <w:rPr>
          <w:rFonts w:ascii="Times New Roman" w:hAnsi="Times New Roman" w:cs="Times New Roman"/>
          <w:sz w:val="24"/>
          <w:szCs w:val="24"/>
        </w:rPr>
        <w:t>әдісті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арқылы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алынды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сілтілеу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артықшылықтары</w:t>
      </w:r>
      <w:proofErr w:type="spellEnd"/>
      <w:r w:rsidRPr="008F37F6">
        <w:rPr>
          <w:rFonts w:ascii="Times New Roman" w:hAnsi="Times New Roman" w:cs="Times New Roman"/>
          <w:sz w:val="24"/>
          <w:szCs w:val="24"/>
        </w:rPr>
        <w:t xml:space="preserve">: 1. </w:t>
      </w:r>
      <w:proofErr w:type="spellStart"/>
      <w:r w:rsidRPr="008F37F6">
        <w:rPr>
          <w:rFonts w:ascii="Times New Roman" w:hAnsi="Times New Roman" w:cs="Times New Roman"/>
          <w:sz w:val="24"/>
          <w:szCs w:val="24"/>
        </w:rPr>
        <w:t>Төмен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сапалы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кендерді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пайдалануға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Әдеттегі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өте</w:t>
      </w:r>
      <w:proofErr w:type="spellEnd"/>
      <w:r w:rsidRPr="008F37F6">
        <w:rPr>
          <w:rFonts w:ascii="Times New Roman" w:hAnsi="Times New Roman" w:cs="Times New Roman"/>
          <w:sz w:val="24"/>
          <w:szCs w:val="24"/>
        </w:rPr>
        <w:t xml:space="preserve"> дорогостоящи, </w:t>
      </w:r>
      <w:proofErr w:type="spellStart"/>
      <w:r w:rsidRPr="008F37F6">
        <w:rPr>
          <w:rFonts w:ascii="Times New Roman" w:hAnsi="Times New Roman" w:cs="Times New Roman"/>
          <w:sz w:val="24"/>
          <w:szCs w:val="24"/>
        </w:rPr>
        <w:t>пайдаланған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орынды</w:t>
      </w:r>
      <w:proofErr w:type="spellEnd"/>
      <w:r w:rsidRPr="008F37F6">
        <w:rPr>
          <w:rFonts w:ascii="Times New Roman" w:hAnsi="Times New Roman" w:cs="Times New Roman"/>
          <w:sz w:val="24"/>
          <w:szCs w:val="24"/>
        </w:rPr>
        <w:t xml:space="preserve">, тек </w:t>
      </w:r>
      <w:proofErr w:type="spellStart"/>
      <w:r w:rsidRPr="008F37F6">
        <w:rPr>
          <w:rFonts w:ascii="Times New Roman" w:hAnsi="Times New Roman" w:cs="Times New Roman"/>
          <w:sz w:val="24"/>
          <w:szCs w:val="24"/>
        </w:rPr>
        <w:t>өте</w:t>
      </w:r>
      <w:proofErr w:type="spellEnd"/>
      <w:r w:rsidRPr="008F37F6">
        <w:rPr>
          <w:rFonts w:ascii="Times New Roman" w:hAnsi="Times New Roman" w:cs="Times New Roman"/>
          <w:sz w:val="24"/>
          <w:szCs w:val="24"/>
        </w:rPr>
        <w:t xml:space="preserve"> бай металл </w:t>
      </w:r>
      <w:proofErr w:type="spellStart"/>
      <w:r w:rsidRPr="008F37F6">
        <w:rPr>
          <w:rFonts w:ascii="Times New Roman" w:hAnsi="Times New Roman" w:cs="Times New Roman"/>
          <w:sz w:val="24"/>
          <w:szCs w:val="24"/>
        </w:rPr>
        <w:t>кен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Сондықтан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қарапайым</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қолданғаннан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әзірлемелер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ауданында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әлеуетті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өнім</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қалды</w:t>
      </w:r>
      <w:proofErr w:type="spellEnd"/>
      <w:r w:rsidRPr="008F37F6">
        <w:rPr>
          <w:rFonts w:ascii="Times New Roman" w:hAnsi="Times New Roman" w:cs="Times New Roman"/>
          <w:sz w:val="24"/>
          <w:szCs w:val="24"/>
        </w:rPr>
        <w:t xml:space="preserve">. 2. </w:t>
      </w:r>
      <w:proofErr w:type="spellStart"/>
      <w:r w:rsidRPr="008F37F6">
        <w:rPr>
          <w:rFonts w:ascii="Times New Roman" w:hAnsi="Times New Roman" w:cs="Times New Roman"/>
          <w:sz w:val="24"/>
          <w:szCs w:val="24"/>
        </w:rPr>
        <w:t>Егер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сілтісіздендіру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әдісімен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болса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терең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зерттемесіз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жұмыс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істеуге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 xml:space="preserve">. Тау </w:t>
      </w:r>
      <w:proofErr w:type="spellStart"/>
      <w:r w:rsidRPr="008F37F6">
        <w:rPr>
          <w:rFonts w:ascii="Times New Roman" w:hAnsi="Times New Roman" w:cs="Times New Roman"/>
          <w:sz w:val="24"/>
          <w:szCs w:val="24"/>
        </w:rPr>
        <w:t>жынысын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алдымен</w:t>
      </w:r>
      <w:proofErr w:type="spellEnd"/>
      <w:r w:rsidRPr="008F37F6">
        <w:rPr>
          <w:rFonts w:ascii="Times New Roman" w:hAnsi="Times New Roman" w:cs="Times New Roman"/>
          <w:sz w:val="24"/>
          <w:szCs w:val="24"/>
        </w:rPr>
        <w:t xml:space="preserve"> жару </w:t>
      </w:r>
      <w:proofErr w:type="spellStart"/>
      <w:r w:rsidRPr="008F37F6">
        <w:rPr>
          <w:rFonts w:ascii="Times New Roman" w:hAnsi="Times New Roman" w:cs="Times New Roman"/>
          <w:sz w:val="24"/>
          <w:szCs w:val="24"/>
        </w:rPr>
        <w:t>зарядтарының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көмегімен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ұсақтайды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сілтілеу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ерітіндісін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айдайды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Сілтісіздендіру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аяқталғаннан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құрамында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еритін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тұздары</w:t>
      </w:r>
      <w:proofErr w:type="spellEnd"/>
      <w:r w:rsidRPr="008F37F6">
        <w:rPr>
          <w:rFonts w:ascii="Times New Roman" w:hAnsi="Times New Roman" w:cs="Times New Roman"/>
          <w:sz w:val="24"/>
          <w:szCs w:val="24"/>
        </w:rPr>
        <w:t xml:space="preserve"> бар </w:t>
      </w:r>
      <w:proofErr w:type="spellStart"/>
      <w:r w:rsidRPr="008F37F6">
        <w:rPr>
          <w:rFonts w:ascii="Times New Roman" w:hAnsi="Times New Roman" w:cs="Times New Roman"/>
          <w:sz w:val="24"/>
          <w:szCs w:val="24"/>
        </w:rPr>
        <w:t>ерітіндіні</w:t>
      </w:r>
      <w:proofErr w:type="spellEnd"/>
      <w:r w:rsidRPr="008F37F6">
        <w:rPr>
          <w:rFonts w:ascii="Times New Roman" w:hAnsi="Times New Roman" w:cs="Times New Roman"/>
          <w:sz w:val="24"/>
          <w:szCs w:val="24"/>
        </w:rPr>
        <w:t xml:space="preserve"> тау </w:t>
      </w:r>
      <w:proofErr w:type="spellStart"/>
      <w:r w:rsidRPr="008F37F6">
        <w:rPr>
          <w:rFonts w:ascii="Times New Roman" w:hAnsi="Times New Roman" w:cs="Times New Roman"/>
          <w:sz w:val="24"/>
          <w:szCs w:val="24"/>
        </w:rPr>
        <w:t>жынысының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ішінде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бұрғыланған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ұңғымалардан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айдалады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Мұндай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w:t>
      </w:r>
      <w:proofErr w:type="spellEnd"/>
      <w:r w:rsidRPr="008F37F6">
        <w:rPr>
          <w:rFonts w:ascii="Times New Roman" w:hAnsi="Times New Roman" w:cs="Times New Roman"/>
          <w:sz w:val="24"/>
          <w:szCs w:val="24"/>
        </w:rPr>
        <w:t xml:space="preserve"> аз </w:t>
      </w:r>
      <w:proofErr w:type="spellStart"/>
      <w:r w:rsidRPr="008F37F6">
        <w:rPr>
          <w:rFonts w:ascii="Times New Roman" w:hAnsi="Times New Roman" w:cs="Times New Roman"/>
          <w:sz w:val="24"/>
          <w:szCs w:val="24"/>
        </w:rPr>
        <w:t>шығынды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талап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етеді</w:t>
      </w:r>
      <w:proofErr w:type="spellEnd"/>
      <w:r w:rsidRPr="008F37F6">
        <w:rPr>
          <w:rFonts w:ascii="Times New Roman" w:hAnsi="Times New Roman" w:cs="Times New Roman"/>
          <w:sz w:val="24"/>
          <w:szCs w:val="24"/>
        </w:rPr>
        <w:t xml:space="preserve">; оны </w:t>
      </w:r>
      <w:proofErr w:type="spellStart"/>
      <w:r w:rsidRPr="008F37F6">
        <w:rPr>
          <w:rFonts w:ascii="Times New Roman" w:hAnsi="Times New Roman" w:cs="Times New Roman"/>
          <w:sz w:val="24"/>
          <w:szCs w:val="24"/>
        </w:rPr>
        <w:t>пайдалану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кезінде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терең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өңдеулер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сияқты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қоршаған</w:t>
      </w:r>
      <w:proofErr w:type="spellEnd"/>
      <w:r w:rsidRPr="008F37F6">
        <w:rPr>
          <w:rFonts w:ascii="Times New Roman" w:hAnsi="Times New Roman" w:cs="Times New Roman"/>
          <w:sz w:val="24"/>
          <w:szCs w:val="24"/>
        </w:rPr>
        <w:t xml:space="preserve"> орта </w:t>
      </w:r>
      <w:proofErr w:type="spellStart"/>
      <w:r w:rsidRPr="008F37F6">
        <w:rPr>
          <w:rFonts w:ascii="Times New Roman" w:hAnsi="Times New Roman" w:cs="Times New Roman"/>
          <w:sz w:val="24"/>
          <w:szCs w:val="24"/>
        </w:rPr>
        <w:t>айтарлықтай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бұзылмайды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кезде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бетіне</w:t>
      </w:r>
      <w:proofErr w:type="spellEnd"/>
      <w:r w:rsidRPr="008F37F6">
        <w:rPr>
          <w:rFonts w:ascii="Times New Roman" w:hAnsi="Times New Roman" w:cs="Times New Roman"/>
          <w:sz w:val="24"/>
          <w:szCs w:val="24"/>
        </w:rPr>
        <w:t xml:space="preserve"> тау </w:t>
      </w:r>
      <w:proofErr w:type="spellStart"/>
      <w:r w:rsidRPr="008F37F6">
        <w:rPr>
          <w:rFonts w:ascii="Times New Roman" w:hAnsi="Times New Roman" w:cs="Times New Roman"/>
          <w:sz w:val="24"/>
          <w:szCs w:val="24"/>
        </w:rPr>
        <w:t>жыныстарының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үлкен</w:t>
      </w:r>
      <w:proofErr w:type="spellEnd"/>
      <w:r w:rsidRPr="008F37F6">
        <w:rPr>
          <w:rFonts w:ascii="Times New Roman" w:hAnsi="Times New Roman" w:cs="Times New Roman"/>
          <w:sz w:val="24"/>
          <w:szCs w:val="24"/>
        </w:rPr>
        <w:t xml:space="preserve"> саны </w:t>
      </w:r>
      <w:proofErr w:type="spellStart"/>
      <w:r w:rsidRPr="008F37F6">
        <w:rPr>
          <w:rFonts w:ascii="Times New Roman" w:hAnsi="Times New Roman" w:cs="Times New Roman"/>
          <w:sz w:val="24"/>
          <w:szCs w:val="24"/>
        </w:rPr>
        <w:t>шығарылады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қалдықтар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таулары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пайда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 xml:space="preserve">. 3. </w:t>
      </w:r>
      <w:proofErr w:type="spellStart"/>
      <w:r w:rsidRPr="008F37F6">
        <w:rPr>
          <w:rFonts w:ascii="Times New Roman" w:hAnsi="Times New Roman" w:cs="Times New Roman"/>
          <w:sz w:val="24"/>
          <w:szCs w:val="24"/>
        </w:rPr>
        <w:t>Кеннен</w:t>
      </w:r>
      <w:proofErr w:type="spellEnd"/>
      <w:r w:rsidRPr="008F37F6">
        <w:rPr>
          <w:rFonts w:ascii="Times New Roman" w:hAnsi="Times New Roman" w:cs="Times New Roman"/>
          <w:sz w:val="24"/>
          <w:szCs w:val="24"/>
        </w:rPr>
        <w:t xml:space="preserve"> мыс </w:t>
      </w:r>
      <w:proofErr w:type="spellStart"/>
      <w:r w:rsidRPr="008F37F6">
        <w:rPr>
          <w:rFonts w:ascii="Times New Roman" w:hAnsi="Times New Roman" w:cs="Times New Roman"/>
          <w:sz w:val="24"/>
          <w:szCs w:val="24"/>
        </w:rPr>
        <w:t>экстракциясының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дәстүрлі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жоғары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температураны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талап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етеді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қымбат</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қазба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отынды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тұтынады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демек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ауаны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ластайды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мысалы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қышқыл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жаңбыр</w:t>
      </w:r>
      <w:proofErr w:type="spellEnd"/>
      <w:r w:rsidRPr="008F37F6">
        <w:rPr>
          <w:rFonts w:ascii="Times New Roman" w:hAnsi="Times New Roman" w:cs="Times New Roman"/>
          <w:sz w:val="24"/>
          <w:szCs w:val="24"/>
        </w:rPr>
        <w:t>. (</w:t>
      </w:r>
      <w:proofErr w:type="spellStart"/>
      <w:r w:rsidRPr="008F37F6">
        <w:rPr>
          <w:rFonts w:ascii="Times New Roman" w:hAnsi="Times New Roman" w:cs="Times New Roman"/>
          <w:sz w:val="24"/>
          <w:szCs w:val="24"/>
        </w:rPr>
        <w:t>Мүмкін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сілтілеу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болашақта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күкірт</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қосылыстарын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сілтілеу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арқылы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қазбалы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отынды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тазарту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пайдалануға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 4. Тау-</w:t>
      </w:r>
      <w:proofErr w:type="spellStart"/>
      <w:r w:rsidRPr="008F37F6">
        <w:rPr>
          <w:rFonts w:ascii="Times New Roman" w:hAnsi="Times New Roman" w:cs="Times New Roman"/>
          <w:sz w:val="24"/>
          <w:szCs w:val="24"/>
        </w:rPr>
        <w:t>кен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жұмыстары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қалдықтарынан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бақыланбайтын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шаймалау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жақын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маңдағы</w:t>
      </w:r>
      <w:proofErr w:type="spellEnd"/>
      <w:r w:rsidRPr="008F37F6">
        <w:rPr>
          <w:rFonts w:ascii="Times New Roman" w:hAnsi="Times New Roman" w:cs="Times New Roman"/>
          <w:sz w:val="24"/>
          <w:szCs w:val="24"/>
        </w:rPr>
        <w:t xml:space="preserve"> су </w:t>
      </w:r>
      <w:proofErr w:type="spellStart"/>
      <w:r w:rsidRPr="008F37F6">
        <w:rPr>
          <w:rFonts w:ascii="Times New Roman" w:hAnsi="Times New Roman" w:cs="Times New Roman"/>
          <w:sz w:val="24"/>
          <w:szCs w:val="24"/>
        </w:rPr>
        <w:t>қоймаларының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ауыр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ластануына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келді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бақыланатын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сілтісіздендіру</w:t>
      </w:r>
      <w:proofErr w:type="spellEnd"/>
      <w:r w:rsidRPr="008F37F6">
        <w:rPr>
          <w:rFonts w:ascii="Times New Roman" w:hAnsi="Times New Roman" w:cs="Times New Roman"/>
          <w:sz w:val="24"/>
          <w:szCs w:val="24"/>
        </w:rPr>
        <w:t xml:space="preserve"> мен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болдырмауға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 Тау-</w:t>
      </w:r>
      <w:proofErr w:type="spellStart"/>
      <w:r w:rsidRPr="008F37F6">
        <w:rPr>
          <w:rFonts w:ascii="Times New Roman" w:hAnsi="Times New Roman" w:cs="Times New Roman"/>
          <w:sz w:val="24"/>
          <w:szCs w:val="24"/>
        </w:rPr>
        <w:t>кен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қазбаларының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үйінділерінде</w:t>
      </w:r>
      <w:proofErr w:type="spellEnd"/>
      <w:r w:rsidRPr="008F37F6">
        <w:rPr>
          <w:rFonts w:ascii="Times New Roman" w:hAnsi="Times New Roman" w:cs="Times New Roman"/>
          <w:sz w:val="24"/>
          <w:szCs w:val="24"/>
        </w:rPr>
        <w:t xml:space="preserve"> тек АҚШ-</w:t>
      </w:r>
      <w:proofErr w:type="spellStart"/>
      <w:r w:rsidRPr="008F37F6">
        <w:rPr>
          <w:rFonts w:ascii="Times New Roman" w:hAnsi="Times New Roman" w:cs="Times New Roman"/>
          <w:sz w:val="24"/>
          <w:szCs w:val="24"/>
        </w:rPr>
        <w:t>тың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батысында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ғана</w:t>
      </w:r>
      <w:proofErr w:type="spellEnd"/>
      <w:r w:rsidRPr="008F37F6">
        <w:rPr>
          <w:rFonts w:ascii="Times New Roman" w:hAnsi="Times New Roman" w:cs="Times New Roman"/>
          <w:sz w:val="24"/>
          <w:szCs w:val="24"/>
        </w:rPr>
        <w:t xml:space="preserve"> 33 млн. </w:t>
      </w:r>
      <w:proofErr w:type="spellStart"/>
      <w:r w:rsidRPr="008F37F6">
        <w:rPr>
          <w:rFonts w:ascii="Times New Roman" w:hAnsi="Times New Roman" w:cs="Times New Roman"/>
          <w:sz w:val="24"/>
          <w:szCs w:val="24"/>
        </w:rPr>
        <w:t>тоннадан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астам</w:t>
      </w:r>
      <w:proofErr w:type="spellEnd"/>
      <w:r w:rsidRPr="008F37F6">
        <w:rPr>
          <w:rFonts w:ascii="Times New Roman" w:hAnsi="Times New Roman" w:cs="Times New Roman"/>
          <w:sz w:val="24"/>
          <w:szCs w:val="24"/>
        </w:rPr>
        <w:t xml:space="preserve"> мыс бар </w:t>
      </w:r>
      <w:proofErr w:type="spellStart"/>
      <w:r w:rsidRPr="008F37F6">
        <w:rPr>
          <w:rFonts w:ascii="Times New Roman" w:hAnsi="Times New Roman" w:cs="Times New Roman"/>
          <w:sz w:val="24"/>
          <w:szCs w:val="24"/>
        </w:rPr>
        <w:t>деп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есептелген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Әдетте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үйінділерді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алқаптарға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орналастырады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сондықтан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өзен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суларымен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үлкен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қашықтыққа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таралуы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Еритін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ұсақталған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w:t>
      </w:r>
      <w:proofErr w:type="spellEnd"/>
      <w:r w:rsidRPr="008F37F6">
        <w:rPr>
          <w:rFonts w:ascii="Times New Roman" w:hAnsi="Times New Roman" w:cs="Times New Roman"/>
          <w:sz w:val="24"/>
          <w:szCs w:val="24"/>
        </w:rPr>
        <w:t xml:space="preserve"> бар суды </w:t>
      </w:r>
      <w:proofErr w:type="spellStart"/>
      <w:r w:rsidRPr="008F37F6">
        <w:rPr>
          <w:rFonts w:ascii="Times New Roman" w:hAnsi="Times New Roman" w:cs="Times New Roman"/>
          <w:sz w:val="24"/>
          <w:szCs w:val="24"/>
        </w:rPr>
        <w:t>бөгеттен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төмен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ағыспен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жинауға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металл </w:t>
      </w:r>
      <w:proofErr w:type="spellStart"/>
      <w:r w:rsidRPr="008F37F6">
        <w:rPr>
          <w:rFonts w:ascii="Times New Roman" w:hAnsi="Times New Roman" w:cs="Times New Roman"/>
          <w:sz w:val="24"/>
          <w:szCs w:val="24"/>
        </w:rPr>
        <w:t>өндірумен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айналысатын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фабрикаға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айдауға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Егер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қажет</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болса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тазартылған</w:t>
      </w:r>
      <w:proofErr w:type="spellEnd"/>
      <w:r w:rsidRPr="008F37F6">
        <w:rPr>
          <w:rFonts w:ascii="Times New Roman" w:hAnsi="Times New Roman" w:cs="Times New Roman"/>
          <w:sz w:val="24"/>
          <w:szCs w:val="24"/>
        </w:rPr>
        <w:t xml:space="preserve"> суды </w:t>
      </w:r>
      <w:proofErr w:type="spellStart"/>
      <w:r w:rsidRPr="008F37F6">
        <w:rPr>
          <w:rFonts w:ascii="Times New Roman" w:hAnsi="Times New Roman" w:cs="Times New Roman"/>
          <w:sz w:val="24"/>
          <w:szCs w:val="24"/>
        </w:rPr>
        <w:t>қайта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үйіндіге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қайтаруға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 xml:space="preserve">. 5. </w:t>
      </w:r>
      <w:proofErr w:type="spellStart"/>
      <w:r w:rsidRPr="008F37F6">
        <w:rPr>
          <w:rFonts w:ascii="Times New Roman" w:hAnsi="Times New Roman" w:cs="Times New Roman"/>
          <w:sz w:val="24"/>
          <w:szCs w:val="24"/>
        </w:rPr>
        <w:t>Бактерияларды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атап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айтқанда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гендік</w:t>
      </w:r>
      <w:proofErr w:type="spellEnd"/>
      <w:r w:rsidRPr="008F37F6">
        <w:rPr>
          <w:rFonts w:ascii="Times New Roman" w:hAnsi="Times New Roman" w:cs="Times New Roman"/>
          <w:sz w:val="24"/>
          <w:szCs w:val="24"/>
        </w:rPr>
        <w:t xml:space="preserve"> инженерия </w:t>
      </w:r>
      <w:proofErr w:type="spellStart"/>
      <w:r w:rsidRPr="008F37F6">
        <w:rPr>
          <w:rFonts w:ascii="Times New Roman" w:hAnsi="Times New Roman" w:cs="Times New Roman"/>
          <w:sz w:val="24"/>
          <w:szCs w:val="24"/>
        </w:rPr>
        <w:t>көмегімен</w:t>
      </w:r>
      <w:proofErr w:type="spellEnd"/>
      <w:r w:rsidRPr="008F37F6">
        <w:rPr>
          <w:rFonts w:ascii="Times New Roman" w:hAnsi="Times New Roman" w:cs="Times New Roman"/>
          <w:sz w:val="24"/>
          <w:szCs w:val="24"/>
        </w:rPr>
        <w:t xml:space="preserve"> </w:t>
      </w:r>
      <w:r w:rsidRPr="008F37F6">
        <w:rPr>
          <w:rFonts w:ascii="Times New Roman" w:hAnsi="Times New Roman" w:cs="Times New Roman"/>
          <w:sz w:val="24"/>
          <w:szCs w:val="24"/>
          <w:lang w:val="en-US"/>
        </w:rPr>
        <w:t>t</w:t>
      </w:r>
      <w:r w:rsidRPr="008F37F6">
        <w:rPr>
          <w:rFonts w:ascii="Times New Roman" w:hAnsi="Times New Roman" w:cs="Times New Roman"/>
          <w:sz w:val="24"/>
          <w:szCs w:val="24"/>
        </w:rPr>
        <w:t>.</w:t>
      </w:r>
      <w:proofErr w:type="spellStart"/>
      <w:r w:rsidRPr="008F37F6">
        <w:rPr>
          <w:rFonts w:ascii="Times New Roman" w:hAnsi="Times New Roman" w:cs="Times New Roman"/>
          <w:sz w:val="24"/>
          <w:szCs w:val="24"/>
          <w:lang w:val="en-US"/>
        </w:rPr>
        <w:t>ferrooxi</w:t>
      </w:r>
      <w:proofErr w:type="spellEnd"/>
      <w:r w:rsidRPr="008F37F6">
        <w:rPr>
          <w:rFonts w:ascii="Times New Roman" w:hAnsi="Times New Roman" w:cs="Times New Roman"/>
          <w:sz w:val="24"/>
          <w:szCs w:val="24"/>
        </w:rPr>
        <w:t>-</w:t>
      </w:r>
      <w:proofErr w:type="spellStart"/>
      <w:r w:rsidRPr="008F37F6">
        <w:rPr>
          <w:rFonts w:ascii="Times New Roman" w:hAnsi="Times New Roman" w:cs="Times New Roman"/>
          <w:sz w:val="24"/>
          <w:szCs w:val="24"/>
          <w:lang w:val="en-US"/>
        </w:rPr>
        <w:t>dansc</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жетілдіру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әрекеттері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қабылдануда</w:t>
      </w:r>
      <w:proofErr w:type="spellEnd"/>
      <w:r w:rsidRPr="008F37F6">
        <w:rPr>
          <w:rFonts w:ascii="Times New Roman" w:hAnsi="Times New Roman" w:cs="Times New Roman"/>
          <w:sz w:val="24"/>
          <w:szCs w:val="24"/>
        </w:rPr>
        <w:t>.</w:t>
      </w:r>
    </w:p>
    <w:p w14:paraId="4373584E"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шаймалау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биогеотехнологиясы-негізінен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кендерден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концентраттары</w:t>
      </w:r>
      <w:proofErr w:type="spellEnd"/>
      <w:r w:rsidRPr="008F37F6">
        <w:rPr>
          <w:rFonts w:ascii="Times New Roman" w:hAnsi="Times New Roman" w:cs="Times New Roman"/>
          <w:sz w:val="24"/>
          <w:szCs w:val="24"/>
        </w:rPr>
        <w:t xml:space="preserve"> мен тау </w:t>
      </w:r>
      <w:proofErr w:type="spellStart"/>
      <w:r w:rsidRPr="008F37F6">
        <w:rPr>
          <w:rFonts w:ascii="Times New Roman" w:hAnsi="Times New Roman" w:cs="Times New Roman"/>
          <w:sz w:val="24"/>
          <w:szCs w:val="24"/>
        </w:rPr>
        <w:t>жыныстарынан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тионды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күкіртті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тотықтандыратын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күкірті</w:t>
      </w:r>
      <w:proofErr w:type="spellEnd"/>
      <w:r w:rsidRPr="008F37F6">
        <w:rPr>
          <w:rFonts w:ascii="Times New Roman" w:hAnsi="Times New Roman" w:cs="Times New Roman"/>
          <w:sz w:val="24"/>
          <w:szCs w:val="24"/>
        </w:rPr>
        <w:t xml:space="preserve"> бар </w:t>
      </w:r>
      <w:proofErr w:type="spellStart"/>
      <w:r w:rsidRPr="008F37F6">
        <w:rPr>
          <w:rFonts w:ascii="Times New Roman" w:hAnsi="Times New Roman" w:cs="Times New Roman"/>
          <w:sz w:val="24"/>
          <w:szCs w:val="24"/>
        </w:rPr>
        <w:t>қосылыстар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пайдалану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Кедей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күрделі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кендерді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қайта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өңдеу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кезінде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мыңдаған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миллиондаған</w:t>
      </w:r>
      <w:proofErr w:type="spellEnd"/>
      <w:r w:rsidRPr="008F37F6">
        <w:rPr>
          <w:rFonts w:ascii="Times New Roman" w:hAnsi="Times New Roman" w:cs="Times New Roman"/>
          <w:sz w:val="24"/>
          <w:szCs w:val="24"/>
        </w:rPr>
        <w:t xml:space="preserve"> тонна </w:t>
      </w:r>
      <w:proofErr w:type="spellStart"/>
      <w:r w:rsidRPr="008F37F6">
        <w:rPr>
          <w:rFonts w:ascii="Times New Roman" w:hAnsi="Times New Roman" w:cs="Times New Roman"/>
          <w:sz w:val="24"/>
          <w:szCs w:val="24"/>
        </w:rPr>
        <w:t>құнды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қалдықтар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қождар</w:t>
      </w:r>
      <w:proofErr w:type="spellEnd"/>
      <w:r w:rsidRPr="008F37F6">
        <w:rPr>
          <w:rFonts w:ascii="Times New Roman" w:hAnsi="Times New Roman" w:cs="Times New Roman"/>
          <w:sz w:val="24"/>
          <w:szCs w:val="24"/>
        </w:rPr>
        <w:t>,"</w:t>
      </w:r>
      <w:proofErr w:type="spellStart"/>
      <w:r w:rsidRPr="008F37F6">
        <w:rPr>
          <w:rFonts w:ascii="Times New Roman" w:hAnsi="Times New Roman" w:cs="Times New Roman"/>
          <w:sz w:val="24"/>
          <w:szCs w:val="24"/>
        </w:rPr>
        <w:t>қалдықтар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түрінде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жоғалады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Сонымен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атмосфераға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зиянды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газдар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шығарындылары</w:t>
      </w:r>
      <w:proofErr w:type="spellEnd"/>
      <w:r w:rsidRPr="008F37F6">
        <w:rPr>
          <w:rFonts w:ascii="Times New Roman" w:hAnsi="Times New Roman" w:cs="Times New Roman"/>
          <w:sz w:val="24"/>
          <w:szCs w:val="24"/>
        </w:rPr>
        <w:t xml:space="preserve"> да </w:t>
      </w:r>
      <w:proofErr w:type="spellStart"/>
      <w:r w:rsidRPr="008F37F6">
        <w:rPr>
          <w:rFonts w:ascii="Times New Roman" w:hAnsi="Times New Roman" w:cs="Times New Roman"/>
          <w:sz w:val="24"/>
          <w:szCs w:val="24"/>
        </w:rPr>
        <w:t>орын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бактериялық-химиялық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шаймалау</w:t>
      </w:r>
      <w:proofErr w:type="spellEnd"/>
      <w:r w:rsidRPr="008F37F6">
        <w:rPr>
          <w:rFonts w:ascii="Times New Roman" w:hAnsi="Times New Roman" w:cs="Times New Roman"/>
          <w:sz w:val="24"/>
          <w:szCs w:val="24"/>
        </w:rPr>
        <w:t xml:space="preserve"> осы </w:t>
      </w:r>
      <w:proofErr w:type="spellStart"/>
      <w:r w:rsidRPr="008F37F6">
        <w:rPr>
          <w:rFonts w:ascii="Times New Roman" w:hAnsi="Times New Roman" w:cs="Times New Roman"/>
          <w:sz w:val="24"/>
          <w:szCs w:val="24"/>
        </w:rPr>
        <w:t>шығындарды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азайтады</w:t>
      </w:r>
      <w:proofErr w:type="spellEnd"/>
      <w:r w:rsidRPr="008F37F6">
        <w:rPr>
          <w:rFonts w:ascii="Times New Roman" w:hAnsi="Times New Roman" w:cs="Times New Roman"/>
          <w:sz w:val="24"/>
          <w:szCs w:val="24"/>
        </w:rPr>
        <w:t xml:space="preserve"> .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процестің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негізі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Кендегі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сульфидті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минералдардың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тионды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тотығуы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табылады</w:t>
      </w:r>
      <w:proofErr w:type="spellEnd"/>
      <w:r w:rsidRPr="008F37F6">
        <w:rPr>
          <w:rFonts w:ascii="Times New Roman" w:hAnsi="Times New Roman" w:cs="Times New Roman"/>
          <w:sz w:val="24"/>
          <w:szCs w:val="24"/>
        </w:rPr>
        <w:t xml:space="preserve">. Мыс, </w:t>
      </w:r>
      <w:proofErr w:type="spellStart"/>
      <w:r w:rsidRPr="008F37F6">
        <w:rPr>
          <w:rFonts w:ascii="Times New Roman" w:hAnsi="Times New Roman" w:cs="Times New Roman"/>
          <w:sz w:val="24"/>
          <w:szCs w:val="24"/>
        </w:rPr>
        <w:t>темір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мырыш</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қалайы</w:t>
      </w:r>
      <w:proofErr w:type="spellEnd"/>
      <w:r w:rsidRPr="008F37F6">
        <w:rPr>
          <w:rFonts w:ascii="Times New Roman" w:hAnsi="Times New Roman" w:cs="Times New Roman"/>
          <w:sz w:val="24"/>
          <w:szCs w:val="24"/>
        </w:rPr>
        <w:t xml:space="preserve">, кадмий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т.б</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сульфидтері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тотығады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Сульфатты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ерітінділерден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тұндыру</w:t>
      </w:r>
      <w:proofErr w:type="spellEnd"/>
      <w:r w:rsidRPr="008F37F6">
        <w:rPr>
          <w:rFonts w:ascii="Times New Roman" w:hAnsi="Times New Roman" w:cs="Times New Roman"/>
          <w:sz w:val="24"/>
          <w:szCs w:val="24"/>
        </w:rPr>
        <w:t xml:space="preserve">, экстракция, сорбция </w:t>
      </w:r>
      <w:proofErr w:type="spellStart"/>
      <w:r w:rsidRPr="008F37F6">
        <w:rPr>
          <w:rFonts w:ascii="Times New Roman" w:hAnsi="Times New Roman" w:cs="Times New Roman"/>
          <w:sz w:val="24"/>
          <w:szCs w:val="24"/>
        </w:rPr>
        <w:lastRenderedPageBreak/>
        <w:t>жолымен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алынады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ерітінділерден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жолдарының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биосорбциялау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деп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аталатын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тірі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микроорганизмдер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жасушаларымен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адсорбциялау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табылады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ерекше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белоктар</w:t>
      </w:r>
      <w:proofErr w:type="spellEnd"/>
      <w:r w:rsidRPr="008F37F6">
        <w:rPr>
          <w:rFonts w:ascii="Times New Roman" w:hAnsi="Times New Roman" w:cs="Times New Roman"/>
          <w:sz w:val="24"/>
          <w:szCs w:val="24"/>
        </w:rPr>
        <w:t xml:space="preserve"> – </w:t>
      </w:r>
      <w:proofErr w:type="spellStart"/>
      <w:r w:rsidRPr="008F37F6">
        <w:rPr>
          <w:rFonts w:ascii="Times New Roman" w:hAnsi="Times New Roman" w:cs="Times New Roman"/>
          <w:sz w:val="24"/>
          <w:szCs w:val="24"/>
        </w:rPr>
        <w:t>металлотионеиндер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құрамына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енгізіледі</w:t>
      </w:r>
      <w:proofErr w:type="spellEnd"/>
      <w:r w:rsidRPr="008F37F6">
        <w:rPr>
          <w:rFonts w:ascii="Times New Roman" w:hAnsi="Times New Roman" w:cs="Times New Roman"/>
          <w:sz w:val="24"/>
          <w:szCs w:val="24"/>
        </w:rPr>
        <w:t xml:space="preserve">. Металл </w:t>
      </w:r>
      <w:proofErr w:type="spellStart"/>
      <w:r w:rsidRPr="008F37F6">
        <w:rPr>
          <w:rFonts w:ascii="Times New Roman" w:hAnsi="Times New Roman" w:cs="Times New Roman"/>
          <w:sz w:val="24"/>
          <w:szCs w:val="24"/>
        </w:rPr>
        <w:t>өндірудің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биогеотехнология</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пайдалы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қасиеттерге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бірқатар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микроорганизмдер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ие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Бірақ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негізгісі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әрине</w:t>
      </w:r>
      <w:proofErr w:type="spellEnd"/>
      <w:r w:rsidRPr="008F37F6">
        <w:rPr>
          <w:rFonts w:ascii="Times New Roman" w:hAnsi="Times New Roman" w:cs="Times New Roman"/>
          <w:sz w:val="24"/>
          <w:szCs w:val="24"/>
        </w:rPr>
        <w:t xml:space="preserve">, 1947 </w:t>
      </w:r>
      <w:proofErr w:type="spellStart"/>
      <w:r w:rsidRPr="008F37F6">
        <w:rPr>
          <w:rFonts w:ascii="Times New Roman" w:hAnsi="Times New Roman" w:cs="Times New Roman"/>
          <w:sz w:val="24"/>
          <w:szCs w:val="24"/>
        </w:rPr>
        <w:t>жылы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ашылған.Колмер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Кинкель </w:t>
      </w:r>
      <w:r w:rsidRPr="008F37F6">
        <w:rPr>
          <w:rFonts w:ascii="Times New Roman" w:hAnsi="Times New Roman" w:cs="Times New Roman"/>
          <w:sz w:val="24"/>
          <w:szCs w:val="24"/>
          <w:lang w:val="en-US"/>
        </w:rPr>
        <w:t>Thiobacillus</w:t>
      </w: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lang w:val="en-US"/>
        </w:rPr>
        <w:t>ferrooxidans</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деп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аталатын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тион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Өсуге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қажетті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энергияны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күкірттің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екі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валентті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Темірдің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қалпына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келтірілген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қосылыстарының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тотығуы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кезінде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еркін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оттегінің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қатысуымен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қазіргі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уақытта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белгілі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сульфидтерін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тотықтырады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өсуі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көмірқышқыл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газының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көзі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табылады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физиологиясының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тән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ерекшелігі-өте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қышқыл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ортаға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қажеттілік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w:t>
      </w:r>
      <w:proofErr w:type="spellEnd"/>
      <w:r w:rsidRPr="008F37F6">
        <w:rPr>
          <w:rFonts w:ascii="Times New Roman" w:hAnsi="Times New Roman" w:cs="Times New Roman"/>
          <w:sz w:val="24"/>
          <w:szCs w:val="24"/>
        </w:rPr>
        <w:t xml:space="preserve"> рН 1-ден 4,8-ге </w:t>
      </w:r>
      <w:proofErr w:type="spellStart"/>
      <w:r w:rsidRPr="008F37F6">
        <w:rPr>
          <w:rFonts w:ascii="Times New Roman" w:hAnsi="Times New Roman" w:cs="Times New Roman"/>
          <w:sz w:val="24"/>
          <w:szCs w:val="24"/>
        </w:rPr>
        <w:t>дейін</w:t>
      </w:r>
      <w:proofErr w:type="spellEnd"/>
      <w:r w:rsidRPr="008F37F6">
        <w:rPr>
          <w:rFonts w:ascii="Times New Roman" w:hAnsi="Times New Roman" w:cs="Times New Roman"/>
          <w:sz w:val="24"/>
          <w:szCs w:val="24"/>
        </w:rPr>
        <w:t xml:space="preserve"> 2-3 </w:t>
      </w:r>
      <w:proofErr w:type="spellStart"/>
      <w:r w:rsidRPr="008F37F6">
        <w:rPr>
          <w:rFonts w:ascii="Times New Roman" w:hAnsi="Times New Roman" w:cs="Times New Roman"/>
          <w:sz w:val="24"/>
          <w:szCs w:val="24"/>
        </w:rPr>
        <w:t>оптимуммен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дамиды</w:t>
      </w:r>
      <w:proofErr w:type="spellEnd"/>
      <w:r w:rsidRPr="008F37F6">
        <w:rPr>
          <w:rFonts w:ascii="Times New Roman" w:hAnsi="Times New Roman" w:cs="Times New Roman"/>
          <w:sz w:val="24"/>
          <w:szCs w:val="24"/>
        </w:rPr>
        <w:t xml:space="preserve">. Осы </w:t>
      </w:r>
      <w:proofErr w:type="spellStart"/>
      <w:r w:rsidRPr="008F37F6">
        <w:rPr>
          <w:rFonts w:ascii="Times New Roman" w:hAnsi="Times New Roman" w:cs="Times New Roman"/>
          <w:sz w:val="24"/>
          <w:szCs w:val="24"/>
        </w:rPr>
        <w:t>түрдегі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дамуы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w:t>
      </w:r>
      <w:proofErr w:type="spellEnd"/>
      <w:r w:rsidRPr="008F37F6">
        <w:rPr>
          <w:rFonts w:ascii="Times New Roman" w:hAnsi="Times New Roman" w:cs="Times New Roman"/>
          <w:sz w:val="24"/>
          <w:szCs w:val="24"/>
        </w:rPr>
        <w:t xml:space="preserve"> температура </w:t>
      </w:r>
      <w:proofErr w:type="spellStart"/>
      <w:r w:rsidRPr="008F37F6">
        <w:rPr>
          <w:rFonts w:ascii="Times New Roman" w:hAnsi="Times New Roman" w:cs="Times New Roman"/>
          <w:sz w:val="24"/>
          <w:szCs w:val="24"/>
        </w:rPr>
        <w:t>аралығы</w:t>
      </w:r>
      <w:proofErr w:type="spellEnd"/>
      <w:r w:rsidRPr="008F37F6">
        <w:rPr>
          <w:rFonts w:ascii="Times New Roman" w:hAnsi="Times New Roman" w:cs="Times New Roman"/>
          <w:sz w:val="24"/>
          <w:szCs w:val="24"/>
        </w:rPr>
        <w:t xml:space="preserve"> 28°С </w:t>
      </w:r>
      <w:proofErr w:type="spellStart"/>
      <w:r w:rsidRPr="008F37F6">
        <w:rPr>
          <w:rFonts w:ascii="Times New Roman" w:hAnsi="Times New Roman" w:cs="Times New Roman"/>
          <w:sz w:val="24"/>
          <w:szCs w:val="24"/>
        </w:rPr>
        <w:t>кезінде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оптимуммен</w:t>
      </w:r>
      <w:proofErr w:type="spellEnd"/>
      <w:r w:rsidRPr="008F37F6">
        <w:rPr>
          <w:rFonts w:ascii="Times New Roman" w:hAnsi="Times New Roman" w:cs="Times New Roman"/>
          <w:sz w:val="24"/>
          <w:szCs w:val="24"/>
        </w:rPr>
        <w:t xml:space="preserve"> 3-тен 40°С-қа </w:t>
      </w:r>
      <w:proofErr w:type="spellStart"/>
      <w:r w:rsidRPr="008F37F6">
        <w:rPr>
          <w:rFonts w:ascii="Times New Roman" w:hAnsi="Times New Roman" w:cs="Times New Roman"/>
          <w:sz w:val="24"/>
          <w:szCs w:val="24"/>
        </w:rPr>
        <w:t>дейін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құрайды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w:t>
      </w:r>
      <w:proofErr w:type="spellEnd"/>
      <w:r w:rsidRPr="008F37F6">
        <w:rPr>
          <w:rFonts w:ascii="Times New Roman" w:hAnsi="Times New Roman" w:cs="Times New Roman"/>
          <w:sz w:val="24"/>
          <w:szCs w:val="24"/>
        </w:rPr>
        <w:t xml:space="preserve"> су </w:t>
      </w:r>
      <w:proofErr w:type="spellStart"/>
      <w:r w:rsidRPr="008F37F6">
        <w:rPr>
          <w:rFonts w:ascii="Times New Roman" w:hAnsi="Times New Roman" w:cs="Times New Roman"/>
          <w:sz w:val="24"/>
          <w:szCs w:val="24"/>
        </w:rPr>
        <w:t>айдындарында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топырақтарда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көмір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алтын </w:t>
      </w:r>
      <w:proofErr w:type="spellStart"/>
      <w:r w:rsidRPr="008F37F6">
        <w:rPr>
          <w:rFonts w:ascii="Times New Roman" w:hAnsi="Times New Roman" w:cs="Times New Roman"/>
          <w:sz w:val="24"/>
          <w:szCs w:val="24"/>
        </w:rPr>
        <w:t>кен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орындарында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тұрады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күкіртті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сульфидті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орындарында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едәуір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мөлшерде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кездеседі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Бірақ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мұндай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кендердің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табиғи</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жату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жағдайында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тион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белсенділігі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оттегінің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жоқтығымен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тежеледі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Сульфидті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орындарын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игеру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кезінде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ауамен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байланыста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шаймалауға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әкелетін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микробиологиялық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процестер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дамиды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Белгілі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биотехнологиялық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шараларды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отырып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табиғи</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жеделдетуге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w:t>
      </w:r>
    </w:p>
    <w:p w14:paraId="3B0F87A5" w14:textId="77777777" w:rsidR="00E21B8F" w:rsidRPr="008F37F6" w:rsidRDefault="00E21B8F" w:rsidP="00E21B8F">
      <w:pPr>
        <w:spacing w:after="0"/>
        <w:jc w:val="both"/>
        <w:rPr>
          <w:rFonts w:ascii="Times New Roman" w:hAnsi="Times New Roman" w:cs="Times New Roman"/>
          <w:sz w:val="24"/>
          <w:szCs w:val="24"/>
        </w:rPr>
      </w:pP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тәсілдің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негізгі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технологиялық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операциясы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өндірілген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үйінділерін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күкірт</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қышқылы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екі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валентті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темір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иондары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сондай</w:t>
      </w:r>
      <w:proofErr w:type="spellEnd"/>
      <w:r w:rsidRPr="008F37F6">
        <w:rPr>
          <w:rFonts w:ascii="Times New Roman" w:hAnsi="Times New Roman" w:cs="Times New Roman"/>
          <w:sz w:val="24"/>
          <w:szCs w:val="24"/>
        </w:rPr>
        <w:t xml:space="preserve"> - </w:t>
      </w:r>
      <w:proofErr w:type="spellStart"/>
      <w:r w:rsidRPr="008F37F6">
        <w:rPr>
          <w:rFonts w:ascii="Times New Roman" w:hAnsi="Times New Roman" w:cs="Times New Roman"/>
          <w:sz w:val="24"/>
          <w:szCs w:val="24"/>
        </w:rPr>
        <w:t>ақ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тион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бактерияларының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өміршең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жасушалары</w:t>
      </w:r>
      <w:proofErr w:type="spellEnd"/>
      <w:r w:rsidRPr="008F37F6">
        <w:rPr>
          <w:rFonts w:ascii="Times New Roman" w:hAnsi="Times New Roman" w:cs="Times New Roman"/>
          <w:sz w:val="24"/>
          <w:szCs w:val="24"/>
        </w:rPr>
        <w:t xml:space="preserve"> бар </w:t>
      </w:r>
      <w:proofErr w:type="spellStart"/>
      <w:r w:rsidRPr="008F37F6">
        <w:rPr>
          <w:rFonts w:ascii="Times New Roman" w:hAnsi="Times New Roman" w:cs="Times New Roman"/>
          <w:sz w:val="24"/>
          <w:szCs w:val="24"/>
        </w:rPr>
        <w:t>ерітінділермен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суландыру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табылады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Кейде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шаймалау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процестерін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күшейту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үйінді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ішіне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береді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Мұндай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жағдайларда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сілтісіздендіру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ерітіндісі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кеннің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қалыңдығы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арқылы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сүзіледі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микробиологиялық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химиялық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процестердің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нәтижесінде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кеннен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алынатын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байытылады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ерітіндіні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коллекторлар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жүйесінің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көмегімен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жинайды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металдарды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физикалық-химиялық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әдістердің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Жыл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сайын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әлемде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мұндай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тәсілмен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жүздеген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мың</w:t>
      </w:r>
      <w:proofErr w:type="spellEnd"/>
      <w:r w:rsidRPr="008F37F6">
        <w:rPr>
          <w:rFonts w:ascii="Times New Roman" w:hAnsi="Times New Roman" w:cs="Times New Roman"/>
          <w:sz w:val="24"/>
          <w:szCs w:val="24"/>
        </w:rPr>
        <w:t xml:space="preserve"> тонна мыс </w:t>
      </w:r>
      <w:proofErr w:type="spellStart"/>
      <w:r w:rsidRPr="008F37F6">
        <w:rPr>
          <w:rFonts w:ascii="Times New Roman" w:hAnsi="Times New Roman" w:cs="Times New Roman"/>
          <w:sz w:val="24"/>
          <w:szCs w:val="24"/>
        </w:rPr>
        <w:t>немесе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жалпы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өндірілуінің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шамамен</w:t>
      </w:r>
      <w:proofErr w:type="spellEnd"/>
      <w:r w:rsidRPr="008F37F6">
        <w:rPr>
          <w:rFonts w:ascii="Times New Roman" w:hAnsi="Times New Roman" w:cs="Times New Roman"/>
          <w:sz w:val="24"/>
          <w:szCs w:val="24"/>
        </w:rPr>
        <w:t xml:space="preserve"> 5% </w:t>
      </w:r>
      <w:proofErr w:type="spellStart"/>
      <w:r w:rsidRPr="008F37F6">
        <w:rPr>
          <w:rFonts w:ascii="Times New Roman" w:hAnsi="Times New Roman" w:cs="Times New Roman"/>
          <w:sz w:val="24"/>
          <w:szCs w:val="24"/>
        </w:rPr>
        <w:t>өндіріледі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Бірқатар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елдерде</w:t>
      </w:r>
      <w:proofErr w:type="spellEnd"/>
      <w:r w:rsidRPr="008F37F6">
        <w:rPr>
          <w:rFonts w:ascii="Times New Roman" w:hAnsi="Times New Roman" w:cs="Times New Roman"/>
          <w:sz w:val="24"/>
          <w:szCs w:val="24"/>
        </w:rPr>
        <w:t xml:space="preserve"> осы </w:t>
      </w:r>
      <w:proofErr w:type="spellStart"/>
      <w:r w:rsidRPr="008F37F6">
        <w:rPr>
          <w:rFonts w:ascii="Times New Roman" w:hAnsi="Times New Roman" w:cs="Times New Roman"/>
          <w:sz w:val="24"/>
          <w:szCs w:val="24"/>
        </w:rPr>
        <w:t>тәсілмен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уранның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едәуір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мөлшерін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алады</w:t>
      </w:r>
      <w:proofErr w:type="spellEnd"/>
      <w:r w:rsidRPr="008F37F6">
        <w:rPr>
          <w:rFonts w:ascii="Times New Roman" w:hAnsi="Times New Roman" w:cs="Times New Roman"/>
          <w:sz w:val="24"/>
          <w:szCs w:val="24"/>
        </w:rPr>
        <w:t>.</w:t>
      </w:r>
    </w:p>
    <w:p w14:paraId="5DD3A094" w14:textId="77777777" w:rsidR="00E21B8F" w:rsidRPr="008F37F6" w:rsidRDefault="00E21B8F" w:rsidP="00E21B8F">
      <w:pPr>
        <w:spacing w:after="0"/>
        <w:jc w:val="both"/>
        <w:rPr>
          <w:rFonts w:ascii="Times New Roman" w:hAnsi="Times New Roman" w:cs="Times New Roman"/>
          <w:sz w:val="24"/>
          <w:szCs w:val="24"/>
        </w:rPr>
      </w:pPr>
    </w:p>
    <w:p w14:paraId="1AC42D3A" w14:textId="77777777" w:rsidR="0003036D" w:rsidRPr="008F37F6" w:rsidRDefault="0003036D" w:rsidP="00E21B8F">
      <w:pPr>
        <w:ind w:firstLine="454"/>
        <w:jc w:val="both"/>
        <w:rPr>
          <w:rFonts w:ascii="Times New Roman" w:hAnsi="Times New Roman" w:cs="Times New Roman"/>
          <w:b/>
          <w:sz w:val="24"/>
          <w:szCs w:val="24"/>
        </w:rPr>
        <w:sectPr w:rsidR="0003036D" w:rsidRPr="008F37F6" w:rsidSect="00CC00EE">
          <w:pgSz w:w="11906" w:h="16838"/>
          <w:pgMar w:top="1134" w:right="850" w:bottom="1134" w:left="1701" w:header="708" w:footer="708" w:gutter="0"/>
          <w:cols w:space="708"/>
          <w:docGrid w:linePitch="360"/>
        </w:sectPr>
      </w:pPr>
    </w:p>
    <w:p w14:paraId="7307CD47" w14:textId="77777777" w:rsidR="0003036D" w:rsidRPr="008F37F6" w:rsidRDefault="0003036D" w:rsidP="0003036D">
      <w:pPr>
        <w:ind w:firstLine="454"/>
        <w:jc w:val="both"/>
        <w:rPr>
          <w:rFonts w:ascii="Times New Roman" w:hAnsi="Times New Roman" w:cs="Times New Roman"/>
          <w:b/>
          <w:sz w:val="24"/>
          <w:szCs w:val="24"/>
        </w:rPr>
      </w:pPr>
      <w:proofErr w:type="spellStart"/>
      <w:r w:rsidRPr="008F37F6">
        <w:rPr>
          <w:rFonts w:ascii="Times New Roman" w:hAnsi="Times New Roman" w:cs="Times New Roman"/>
          <w:b/>
          <w:sz w:val="24"/>
          <w:szCs w:val="24"/>
        </w:rPr>
        <w:lastRenderedPageBreak/>
        <w:t>Дәріс</w:t>
      </w:r>
      <w:proofErr w:type="spellEnd"/>
      <w:r w:rsidRPr="008F37F6">
        <w:rPr>
          <w:rFonts w:ascii="Times New Roman" w:hAnsi="Times New Roman" w:cs="Times New Roman"/>
          <w:b/>
          <w:sz w:val="24"/>
          <w:szCs w:val="24"/>
        </w:rPr>
        <w:t xml:space="preserve"> </w:t>
      </w:r>
      <w:r w:rsidRPr="008F37F6">
        <w:rPr>
          <w:rFonts w:ascii="Times New Roman" w:eastAsia="KZ Times New Roman" w:hAnsi="Times New Roman" w:cs="Times New Roman"/>
          <w:b/>
          <w:sz w:val="24"/>
          <w:szCs w:val="24"/>
        </w:rPr>
        <w:t xml:space="preserve">№ </w:t>
      </w:r>
      <w:r w:rsidRPr="008F37F6">
        <w:rPr>
          <w:rFonts w:ascii="Times New Roman" w:hAnsi="Times New Roman" w:cs="Times New Roman"/>
          <w:b/>
          <w:sz w:val="24"/>
          <w:szCs w:val="24"/>
        </w:rPr>
        <w:t xml:space="preserve">5   </w:t>
      </w:r>
      <w:proofErr w:type="spellStart"/>
      <w:r w:rsidRPr="008F37F6">
        <w:rPr>
          <w:rFonts w:ascii="Times New Roman" w:hAnsi="Times New Roman" w:cs="Times New Roman"/>
          <w:b/>
          <w:sz w:val="24"/>
          <w:szCs w:val="24"/>
        </w:rPr>
        <w:t>Экологиялық</w:t>
      </w:r>
      <w:proofErr w:type="spellEnd"/>
      <w:r w:rsidRPr="008F37F6">
        <w:rPr>
          <w:rFonts w:ascii="Times New Roman" w:hAnsi="Times New Roman" w:cs="Times New Roman"/>
          <w:b/>
          <w:sz w:val="24"/>
          <w:szCs w:val="24"/>
        </w:rPr>
        <w:t xml:space="preserve"> таза энергия </w:t>
      </w:r>
      <w:proofErr w:type="spellStart"/>
      <w:r w:rsidRPr="008F37F6">
        <w:rPr>
          <w:rFonts w:ascii="Times New Roman" w:hAnsi="Times New Roman" w:cs="Times New Roman"/>
          <w:b/>
          <w:sz w:val="24"/>
          <w:szCs w:val="24"/>
        </w:rPr>
        <w:t>алу</w:t>
      </w:r>
      <w:proofErr w:type="spellEnd"/>
    </w:p>
    <w:p w14:paraId="0D5B1A60" w14:textId="77777777" w:rsidR="0003036D" w:rsidRPr="008F37F6" w:rsidRDefault="0003036D" w:rsidP="0003036D">
      <w:pPr>
        <w:ind w:left="720"/>
        <w:jc w:val="both"/>
        <w:rPr>
          <w:rFonts w:ascii="Times New Roman" w:hAnsi="Times New Roman" w:cs="Times New Roman"/>
          <w:b/>
          <w:sz w:val="24"/>
          <w:szCs w:val="24"/>
        </w:rPr>
      </w:pPr>
    </w:p>
    <w:p w14:paraId="7B0F98D5" w14:textId="77777777" w:rsidR="0003036D" w:rsidRPr="008F37F6" w:rsidRDefault="0003036D" w:rsidP="0003036D">
      <w:pPr>
        <w:ind w:left="720"/>
        <w:jc w:val="both"/>
        <w:rPr>
          <w:rFonts w:ascii="Times New Roman" w:hAnsi="Times New Roman" w:cs="Times New Roman"/>
          <w:b/>
          <w:sz w:val="24"/>
          <w:szCs w:val="24"/>
        </w:rPr>
      </w:pPr>
      <w:proofErr w:type="spellStart"/>
      <w:r w:rsidRPr="008F37F6">
        <w:rPr>
          <w:rFonts w:ascii="Times New Roman" w:hAnsi="Times New Roman" w:cs="Times New Roman"/>
          <w:b/>
          <w:sz w:val="24"/>
          <w:szCs w:val="24"/>
        </w:rPr>
        <w:t>Дәріс</w:t>
      </w:r>
      <w:proofErr w:type="spellEnd"/>
      <w:r w:rsidRPr="008F37F6">
        <w:rPr>
          <w:rFonts w:ascii="Times New Roman" w:hAnsi="Times New Roman" w:cs="Times New Roman"/>
          <w:b/>
          <w:sz w:val="24"/>
          <w:szCs w:val="24"/>
        </w:rPr>
        <w:t xml:space="preserve"> </w:t>
      </w:r>
      <w:proofErr w:type="spellStart"/>
      <w:r w:rsidRPr="008F37F6">
        <w:rPr>
          <w:rFonts w:ascii="Times New Roman" w:hAnsi="Times New Roman" w:cs="Times New Roman"/>
          <w:b/>
          <w:sz w:val="24"/>
          <w:szCs w:val="24"/>
        </w:rPr>
        <w:t>жоспары</w:t>
      </w:r>
      <w:proofErr w:type="spellEnd"/>
      <w:r w:rsidRPr="008F37F6">
        <w:rPr>
          <w:rFonts w:ascii="Times New Roman" w:hAnsi="Times New Roman" w:cs="Times New Roman"/>
          <w:b/>
          <w:sz w:val="24"/>
          <w:szCs w:val="24"/>
        </w:rPr>
        <w:t>:</w:t>
      </w:r>
    </w:p>
    <w:p w14:paraId="206719EB" w14:textId="77777777" w:rsidR="0003036D" w:rsidRPr="008F37F6" w:rsidRDefault="0003036D" w:rsidP="0003036D">
      <w:pPr>
        <w:ind w:left="720"/>
        <w:jc w:val="both"/>
        <w:rPr>
          <w:rFonts w:ascii="Times New Roman" w:hAnsi="Times New Roman" w:cs="Times New Roman"/>
          <w:sz w:val="24"/>
          <w:szCs w:val="24"/>
        </w:rPr>
      </w:pPr>
    </w:p>
    <w:p w14:paraId="2E5A0DA3" w14:textId="77777777" w:rsidR="0003036D" w:rsidRPr="008F37F6" w:rsidRDefault="0003036D" w:rsidP="0003036D">
      <w:pPr>
        <w:numPr>
          <w:ilvl w:val="0"/>
          <w:numId w:val="10"/>
        </w:numPr>
        <w:spacing w:after="0" w:line="240" w:lineRule="auto"/>
        <w:jc w:val="both"/>
        <w:rPr>
          <w:rFonts w:ascii="Times New Roman" w:hAnsi="Times New Roman" w:cs="Times New Roman"/>
          <w:b/>
          <w:sz w:val="24"/>
          <w:szCs w:val="24"/>
        </w:rPr>
      </w:pPr>
      <w:proofErr w:type="spellStart"/>
      <w:r w:rsidRPr="008F37F6">
        <w:rPr>
          <w:rFonts w:ascii="Times New Roman" w:eastAsia="Times New Roman" w:hAnsi="Times New Roman" w:cs="Times New Roman"/>
          <w:b/>
          <w:color w:val="222222"/>
          <w:sz w:val="24"/>
          <w:szCs w:val="24"/>
          <w:lang w:eastAsia="ru-RU"/>
        </w:rPr>
        <w:t>Жел</w:t>
      </w:r>
      <w:proofErr w:type="spellEnd"/>
      <w:r w:rsidRPr="008F37F6">
        <w:rPr>
          <w:rFonts w:ascii="Times New Roman" w:eastAsia="Times New Roman" w:hAnsi="Times New Roman" w:cs="Times New Roman"/>
          <w:b/>
          <w:color w:val="222222"/>
          <w:sz w:val="24"/>
          <w:szCs w:val="24"/>
          <w:lang w:eastAsia="ru-RU"/>
        </w:rPr>
        <w:t xml:space="preserve"> генераторы</w:t>
      </w:r>
      <w:r w:rsidRPr="008F37F6">
        <w:rPr>
          <w:rFonts w:ascii="Times New Roman" w:hAnsi="Times New Roman" w:cs="Times New Roman"/>
          <w:b/>
          <w:sz w:val="24"/>
          <w:szCs w:val="24"/>
        </w:rPr>
        <w:t>.</w:t>
      </w:r>
    </w:p>
    <w:p w14:paraId="4FC9E1B5" w14:textId="77777777" w:rsidR="0003036D" w:rsidRPr="008F37F6" w:rsidRDefault="0003036D" w:rsidP="0003036D">
      <w:pPr>
        <w:numPr>
          <w:ilvl w:val="0"/>
          <w:numId w:val="10"/>
        </w:numPr>
        <w:shd w:val="clear" w:color="auto" w:fill="FFFFFF"/>
        <w:spacing w:after="0" w:line="240" w:lineRule="auto"/>
        <w:jc w:val="both"/>
        <w:rPr>
          <w:rFonts w:ascii="Times New Roman" w:eastAsia="Times New Roman" w:hAnsi="Times New Roman" w:cs="Times New Roman"/>
          <w:b/>
          <w:bCs/>
          <w:sz w:val="24"/>
          <w:szCs w:val="24"/>
          <w:lang w:eastAsia="ru-RU"/>
        </w:rPr>
      </w:pPr>
      <w:proofErr w:type="spellStart"/>
      <w:r w:rsidRPr="008F37F6">
        <w:rPr>
          <w:rFonts w:ascii="Times New Roman" w:eastAsia="Times New Roman" w:hAnsi="Times New Roman" w:cs="Times New Roman"/>
          <w:b/>
          <w:bCs/>
          <w:sz w:val="24"/>
          <w:szCs w:val="24"/>
          <w:lang w:eastAsia="ru-RU"/>
        </w:rPr>
        <w:t>Қазіргі</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кездегі</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жел</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энергиясын</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пайдаланудың</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дамуы</w:t>
      </w:r>
      <w:proofErr w:type="spellEnd"/>
      <w:r w:rsidRPr="008F37F6">
        <w:rPr>
          <w:rFonts w:ascii="Times New Roman" w:eastAsia="Times New Roman" w:hAnsi="Times New Roman" w:cs="Times New Roman"/>
          <w:b/>
          <w:bCs/>
          <w:sz w:val="24"/>
          <w:szCs w:val="24"/>
          <w:lang w:eastAsia="ru-RU"/>
        </w:rPr>
        <w:t>.</w:t>
      </w:r>
    </w:p>
    <w:p w14:paraId="0EE4BF23" w14:textId="77777777" w:rsidR="0003036D" w:rsidRPr="008F37F6" w:rsidRDefault="0003036D" w:rsidP="0003036D">
      <w:pPr>
        <w:numPr>
          <w:ilvl w:val="0"/>
          <w:numId w:val="10"/>
        </w:numPr>
        <w:shd w:val="clear" w:color="auto" w:fill="FFFFFF"/>
        <w:spacing w:after="0" w:line="240" w:lineRule="auto"/>
        <w:jc w:val="both"/>
        <w:rPr>
          <w:rFonts w:ascii="Times New Roman" w:eastAsia="Times New Roman" w:hAnsi="Times New Roman" w:cs="Times New Roman"/>
          <w:b/>
          <w:bCs/>
          <w:sz w:val="24"/>
          <w:szCs w:val="24"/>
          <w:lang w:eastAsia="ru-RU"/>
        </w:rPr>
      </w:pPr>
      <w:proofErr w:type="spellStart"/>
      <w:r w:rsidRPr="008F37F6">
        <w:rPr>
          <w:rFonts w:ascii="Times New Roman" w:eastAsia="Times New Roman" w:hAnsi="Times New Roman" w:cs="Times New Roman"/>
          <w:b/>
          <w:bCs/>
          <w:sz w:val="24"/>
          <w:szCs w:val="24"/>
          <w:lang w:eastAsia="ru-RU"/>
        </w:rPr>
        <w:t>Желқондырғылардың</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негізгі</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бөліктері</w:t>
      </w:r>
      <w:proofErr w:type="spellEnd"/>
      <w:r w:rsidRPr="008F37F6">
        <w:rPr>
          <w:rFonts w:ascii="Times New Roman" w:eastAsia="Times New Roman" w:hAnsi="Times New Roman" w:cs="Times New Roman"/>
          <w:b/>
          <w:bCs/>
          <w:sz w:val="24"/>
          <w:szCs w:val="24"/>
          <w:lang w:eastAsia="ru-RU"/>
        </w:rPr>
        <w:t xml:space="preserve"> </w:t>
      </w:r>
    </w:p>
    <w:p w14:paraId="78856825" w14:textId="77777777" w:rsidR="0003036D" w:rsidRPr="008F37F6" w:rsidRDefault="0003036D" w:rsidP="0003036D">
      <w:pPr>
        <w:numPr>
          <w:ilvl w:val="0"/>
          <w:numId w:val="10"/>
        </w:numPr>
        <w:shd w:val="clear" w:color="auto" w:fill="FFFFFF"/>
        <w:spacing w:after="0" w:line="240" w:lineRule="auto"/>
        <w:jc w:val="both"/>
        <w:rPr>
          <w:rFonts w:ascii="Times New Roman" w:eastAsia="Times New Roman" w:hAnsi="Times New Roman" w:cs="Times New Roman"/>
          <w:b/>
          <w:bCs/>
          <w:sz w:val="24"/>
          <w:szCs w:val="24"/>
          <w:lang w:eastAsia="ru-RU"/>
        </w:rPr>
      </w:pPr>
      <w:proofErr w:type="spellStart"/>
      <w:r w:rsidRPr="008F37F6">
        <w:rPr>
          <w:rFonts w:ascii="Times New Roman" w:eastAsia="Times New Roman" w:hAnsi="Times New Roman" w:cs="Times New Roman"/>
          <w:b/>
          <w:bCs/>
          <w:sz w:val="24"/>
          <w:szCs w:val="24"/>
          <w:lang w:eastAsia="ru-RU"/>
        </w:rPr>
        <w:t>Үлкен</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желқондырғысы</w:t>
      </w:r>
      <w:proofErr w:type="spellEnd"/>
      <w:r w:rsidRPr="008F37F6">
        <w:rPr>
          <w:rFonts w:ascii="Times New Roman" w:eastAsia="Times New Roman" w:hAnsi="Times New Roman" w:cs="Times New Roman"/>
          <w:b/>
          <w:bCs/>
          <w:sz w:val="24"/>
          <w:szCs w:val="24"/>
          <w:lang w:eastAsia="ru-RU"/>
        </w:rPr>
        <w:t xml:space="preserve">. </w:t>
      </w:r>
    </w:p>
    <w:p w14:paraId="30F949C1" w14:textId="77777777" w:rsidR="0003036D" w:rsidRPr="008F37F6" w:rsidRDefault="0003036D" w:rsidP="0003036D">
      <w:pPr>
        <w:numPr>
          <w:ilvl w:val="0"/>
          <w:numId w:val="10"/>
        </w:numPr>
        <w:shd w:val="clear" w:color="auto" w:fill="FFFFFF"/>
        <w:spacing w:after="0" w:line="240" w:lineRule="auto"/>
        <w:jc w:val="both"/>
        <w:rPr>
          <w:rFonts w:ascii="Times New Roman" w:eastAsia="Times New Roman" w:hAnsi="Times New Roman" w:cs="Times New Roman"/>
          <w:b/>
          <w:bCs/>
          <w:sz w:val="24"/>
          <w:szCs w:val="24"/>
          <w:lang w:eastAsia="ru-RU"/>
        </w:rPr>
      </w:pPr>
      <w:proofErr w:type="spellStart"/>
      <w:r w:rsidRPr="008F37F6">
        <w:rPr>
          <w:rFonts w:ascii="Times New Roman" w:eastAsia="Times New Roman" w:hAnsi="Times New Roman" w:cs="Times New Roman"/>
          <w:b/>
          <w:bCs/>
          <w:sz w:val="24"/>
          <w:szCs w:val="24"/>
          <w:lang w:eastAsia="ru-RU"/>
        </w:rPr>
        <w:t>Кіші</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желқондырғыларын</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пайдалану</w:t>
      </w:r>
      <w:proofErr w:type="spellEnd"/>
      <w:r w:rsidRPr="008F37F6">
        <w:rPr>
          <w:rFonts w:ascii="Times New Roman" w:eastAsia="Times New Roman" w:hAnsi="Times New Roman" w:cs="Times New Roman"/>
          <w:b/>
          <w:bCs/>
          <w:sz w:val="24"/>
          <w:szCs w:val="24"/>
          <w:lang w:eastAsia="ru-RU"/>
        </w:rPr>
        <w:t>.</w:t>
      </w:r>
    </w:p>
    <w:p w14:paraId="668F43C2" w14:textId="77777777" w:rsidR="0003036D" w:rsidRPr="008F37F6" w:rsidRDefault="0003036D" w:rsidP="0003036D">
      <w:pPr>
        <w:numPr>
          <w:ilvl w:val="0"/>
          <w:numId w:val="10"/>
        </w:numPr>
        <w:shd w:val="clear" w:color="auto" w:fill="FFFFFF"/>
        <w:spacing w:after="0" w:line="240" w:lineRule="auto"/>
        <w:jc w:val="both"/>
        <w:rPr>
          <w:rFonts w:ascii="Times New Roman" w:eastAsia="Times New Roman" w:hAnsi="Times New Roman" w:cs="Times New Roman"/>
          <w:b/>
          <w:bCs/>
          <w:sz w:val="24"/>
          <w:szCs w:val="24"/>
          <w:lang w:eastAsia="ru-RU"/>
        </w:rPr>
      </w:pPr>
      <w:proofErr w:type="spellStart"/>
      <w:r w:rsidRPr="008F37F6">
        <w:rPr>
          <w:rFonts w:ascii="Times New Roman" w:eastAsia="Times New Roman" w:hAnsi="Times New Roman" w:cs="Times New Roman"/>
          <w:b/>
          <w:bCs/>
          <w:sz w:val="24"/>
          <w:szCs w:val="24"/>
          <w:lang w:eastAsia="ru-RU"/>
        </w:rPr>
        <w:t>Теңіз</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базасының</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желқондырғылары</w:t>
      </w:r>
      <w:proofErr w:type="spellEnd"/>
      <w:r w:rsidRPr="008F37F6">
        <w:rPr>
          <w:rFonts w:ascii="Times New Roman" w:eastAsia="Times New Roman" w:hAnsi="Times New Roman" w:cs="Times New Roman"/>
          <w:b/>
          <w:bCs/>
          <w:sz w:val="24"/>
          <w:szCs w:val="24"/>
          <w:lang w:eastAsia="ru-RU"/>
        </w:rPr>
        <w:t>.</w:t>
      </w:r>
    </w:p>
    <w:p w14:paraId="212750BB" w14:textId="77777777" w:rsidR="0003036D" w:rsidRPr="008F37F6" w:rsidRDefault="0003036D" w:rsidP="0003036D">
      <w:pPr>
        <w:suppressAutoHyphens/>
        <w:ind w:left="454"/>
        <w:jc w:val="both"/>
        <w:rPr>
          <w:rFonts w:ascii="Times New Roman" w:hAnsi="Times New Roman" w:cs="Times New Roman"/>
          <w:b/>
          <w:sz w:val="24"/>
          <w:szCs w:val="24"/>
        </w:rPr>
      </w:pPr>
    </w:p>
    <w:p w14:paraId="7C50D4F2" w14:textId="77777777" w:rsidR="0003036D" w:rsidRPr="008F37F6" w:rsidRDefault="0003036D" w:rsidP="0003036D">
      <w:pPr>
        <w:tabs>
          <w:tab w:val="left" w:pos="360"/>
          <w:tab w:val="left" w:pos="540"/>
        </w:tabs>
        <w:ind w:firstLine="454"/>
        <w:jc w:val="both"/>
        <w:rPr>
          <w:rFonts w:ascii="Times New Roman" w:hAnsi="Times New Roman" w:cs="Times New Roman"/>
          <w:sz w:val="24"/>
          <w:szCs w:val="24"/>
        </w:rPr>
      </w:pPr>
      <w:proofErr w:type="spellStart"/>
      <w:r w:rsidRPr="008F37F6">
        <w:rPr>
          <w:rFonts w:ascii="Times New Roman" w:hAnsi="Times New Roman" w:cs="Times New Roman"/>
          <w:b/>
          <w:sz w:val="24"/>
          <w:szCs w:val="24"/>
        </w:rPr>
        <w:t>Дәрістің</w:t>
      </w:r>
      <w:proofErr w:type="spellEnd"/>
      <w:r w:rsidRPr="008F37F6">
        <w:rPr>
          <w:rFonts w:ascii="Times New Roman" w:hAnsi="Times New Roman" w:cs="Times New Roman"/>
          <w:b/>
          <w:sz w:val="24"/>
          <w:szCs w:val="24"/>
        </w:rPr>
        <w:t xml:space="preserve"> </w:t>
      </w:r>
      <w:proofErr w:type="spellStart"/>
      <w:r w:rsidRPr="008F37F6">
        <w:rPr>
          <w:rFonts w:ascii="Times New Roman" w:hAnsi="Times New Roman" w:cs="Times New Roman"/>
          <w:b/>
          <w:sz w:val="24"/>
          <w:szCs w:val="24"/>
        </w:rPr>
        <w:t>ұзақтығы</w:t>
      </w:r>
      <w:proofErr w:type="spellEnd"/>
      <w:r w:rsidRPr="008F37F6">
        <w:rPr>
          <w:rFonts w:ascii="Times New Roman" w:hAnsi="Times New Roman" w:cs="Times New Roman"/>
          <w:b/>
          <w:sz w:val="24"/>
          <w:szCs w:val="24"/>
        </w:rPr>
        <w:t xml:space="preserve">: 2 </w:t>
      </w:r>
      <w:proofErr w:type="spellStart"/>
      <w:r w:rsidRPr="008F37F6">
        <w:rPr>
          <w:rFonts w:ascii="Times New Roman" w:hAnsi="Times New Roman" w:cs="Times New Roman"/>
          <w:b/>
          <w:sz w:val="24"/>
          <w:szCs w:val="24"/>
        </w:rPr>
        <w:t>сағат</w:t>
      </w:r>
      <w:proofErr w:type="spellEnd"/>
    </w:p>
    <w:p w14:paraId="44063EE6" w14:textId="77777777" w:rsidR="0003036D" w:rsidRPr="008F37F6" w:rsidRDefault="0003036D" w:rsidP="0003036D">
      <w:pPr>
        <w:shd w:val="clear" w:color="auto" w:fill="F8F9FA"/>
        <w:jc w:val="both"/>
        <w:rPr>
          <w:rFonts w:ascii="Times New Roman" w:eastAsia="Times New Roman" w:hAnsi="Times New Roman" w:cs="Times New Roman"/>
          <w:color w:val="222222"/>
          <w:sz w:val="24"/>
          <w:szCs w:val="24"/>
          <w:lang w:eastAsia="ru-RU"/>
        </w:rPr>
      </w:pPr>
    </w:p>
    <w:p w14:paraId="3EA7E87A" w14:textId="77777777" w:rsidR="0003036D" w:rsidRPr="008F37F6" w:rsidRDefault="0003036D" w:rsidP="0003036D">
      <w:pPr>
        <w:shd w:val="clear" w:color="auto" w:fill="F8F9FA"/>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 xml:space="preserve">1888 ж. Чарльз </w:t>
      </w:r>
      <w:proofErr w:type="spellStart"/>
      <w:r w:rsidRPr="008F37F6">
        <w:rPr>
          <w:rFonts w:ascii="Times New Roman" w:eastAsia="Times New Roman" w:hAnsi="Times New Roman" w:cs="Times New Roman"/>
          <w:color w:val="222222"/>
          <w:sz w:val="24"/>
          <w:szCs w:val="24"/>
          <w:lang w:eastAsia="ru-RU"/>
        </w:rPr>
        <w:t>Бруш</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пайдаланған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генераторы. </w:t>
      </w:r>
      <w:proofErr w:type="spellStart"/>
      <w:r w:rsidRPr="008F37F6">
        <w:rPr>
          <w:rFonts w:ascii="Times New Roman" w:eastAsia="Times New Roman" w:hAnsi="Times New Roman" w:cs="Times New Roman"/>
          <w:color w:val="222222"/>
          <w:sz w:val="24"/>
          <w:szCs w:val="24"/>
          <w:lang w:eastAsia="ru-RU"/>
        </w:rPr>
        <w:t>Бірнеше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мыңдаған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жылдар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бойы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адамдар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желді</w:t>
      </w:r>
      <w:proofErr w:type="spellEnd"/>
      <w:r w:rsidRPr="008F37F6">
        <w:rPr>
          <w:rFonts w:ascii="Times New Roman" w:eastAsia="Times New Roman" w:hAnsi="Times New Roman" w:cs="Times New Roman"/>
          <w:color w:val="222222"/>
          <w:sz w:val="24"/>
          <w:szCs w:val="24"/>
          <w:lang w:eastAsia="ru-RU"/>
        </w:rPr>
        <w:t xml:space="preserve"> – энергия </w:t>
      </w:r>
      <w:proofErr w:type="spellStart"/>
      <w:r w:rsidRPr="008F37F6">
        <w:rPr>
          <w:rFonts w:ascii="Times New Roman" w:eastAsia="Times New Roman" w:hAnsi="Times New Roman" w:cs="Times New Roman"/>
          <w:color w:val="222222"/>
          <w:sz w:val="24"/>
          <w:szCs w:val="24"/>
          <w:lang w:eastAsia="ru-RU"/>
        </w:rPr>
        <w:t>көзі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ретінде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пайдаланған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Қоғам</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мәдениетінің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жаңа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қалыптасқан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кезінде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теңіз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саяхатында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пайдаланған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Ертедегі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мысырлықтар</w:t>
      </w:r>
      <w:proofErr w:type="spellEnd"/>
      <w:r w:rsidRPr="008F37F6">
        <w:rPr>
          <w:rFonts w:ascii="Times New Roman" w:eastAsia="Times New Roman" w:hAnsi="Times New Roman" w:cs="Times New Roman"/>
          <w:color w:val="222222"/>
          <w:sz w:val="24"/>
          <w:szCs w:val="24"/>
          <w:lang w:eastAsia="ru-RU"/>
        </w:rPr>
        <w:t xml:space="preserve"> 5 </w:t>
      </w:r>
      <w:proofErr w:type="spellStart"/>
      <w:r w:rsidRPr="008F37F6">
        <w:rPr>
          <w:rFonts w:ascii="Times New Roman" w:eastAsia="Times New Roman" w:hAnsi="Times New Roman" w:cs="Times New Roman"/>
          <w:color w:val="222222"/>
          <w:sz w:val="24"/>
          <w:szCs w:val="24"/>
          <w:lang w:eastAsia="ru-RU"/>
        </w:rPr>
        <w:t>мың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бұрын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пайдаланып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желкен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көмегімен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жүзген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Біздің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заманымыздың</w:t>
      </w:r>
      <w:proofErr w:type="spellEnd"/>
      <w:r w:rsidRPr="008F37F6">
        <w:rPr>
          <w:rFonts w:ascii="Times New Roman" w:eastAsia="Times New Roman" w:hAnsi="Times New Roman" w:cs="Times New Roman"/>
          <w:color w:val="222222"/>
          <w:sz w:val="24"/>
          <w:szCs w:val="24"/>
          <w:lang w:eastAsia="ru-RU"/>
        </w:rPr>
        <w:t xml:space="preserve"> 700 </w:t>
      </w:r>
      <w:proofErr w:type="spellStart"/>
      <w:r w:rsidRPr="008F37F6">
        <w:rPr>
          <w:rFonts w:ascii="Times New Roman" w:eastAsia="Times New Roman" w:hAnsi="Times New Roman" w:cs="Times New Roman"/>
          <w:color w:val="222222"/>
          <w:sz w:val="24"/>
          <w:szCs w:val="24"/>
          <w:lang w:eastAsia="ru-RU"/>
        </w:rPr>
        <w:t>жылдары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қазіргі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Ауғанстан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жерінде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тік</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бекітілген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осі</w:t>
      </w:r>
      <w:proofErr w:type="spellEnd"/>
      <w:r w:rsidRPr="008F37F6">
        <w:rPr>
          <w:rFonts w:ascii="Times New Roman" w:eastAsia="Times New Roman" w:hAnsi="Times New Roman" w:cs="Times New Roman"/>
          <w:color w:val="222222"/>
          <w:sz w:val="24"/>
          <w:szCs w:val="24"/>
          <w:lang w:eastAsia="ru-RU"/>
        </w:rPr>
        <w:t xml:space="preserve"> бар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машинасымен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дақылдарды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ұнтақтау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қолданған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Жерорта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теңізінде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орналасқан</w:t>
      </w:r>
      <w:proofErr w:type="spellEnd"/>
      <w:r w:rsidRPr="008F37F6">
        <w:rPr>
          <w:rFonts w:ascii="Times New Roman" w:eastAsia="Times New Roman" w:hAnsi="Times New Roman" w:cs="Times New Roman"/>
          <w:color w:val="222222"/>
          <w:sz w:val="24"/>
          <w:szCs w:val="24"/>
          <w:lang w:eastAsia="ru-RU"/>
        </w:rPr>
        <w:t xml:space="preserve"> Крит </w:t>
      </w:r>
      <w:proofErr w:type="spellStart"/>
      <w:r w:rsidRPr="008F37F6">
        <w:rPr>
          <w:rFonts w:ascii="Times New Roman" w:eastAsia="Times New Roman" w:hAnsi="Times New Roman" w:cs="Times New Roman"/>
          <w:color w:val="222222"/>
          <w:sz w:val="24"/>
          <w:szCs w:val="24"/>
          <w:lang w:eastAsia="ru-RU"/>
        </w:rPr>
        <w:t>аралында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ұзын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мұнараға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бекітілген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күшімен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қозғалатын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диірмен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суландыру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жүйесінің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жұмысын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атқарған</w:t>
      </w:r>
      <w:proofErr w:type="spellEnd"/>
      <w:r w:rsidRPr="008F37F6">
        <w:rPr>
          <w:rFonts w:ascii="Times New Roman" w:eastAsia="Times New Roman" w:hAnsi="Times New Roman" w:cs="Times New Roman"/>
          <w:color w:val="222222"/>
          <w:sz w:val="24"/>
          <w:szCs w:val="24"/>
          <w:lang w:eastAsia="ru-RU"/>
        </w:rPr>
        <w:t xml:space="preserve">. 14 </w:t>
      </w:r>
      <w:proofErr w:type="spellStart"/>
      <w:r w:rsidRPr="008F37F6">
        <w:rPr>
          <w:rFonts w:ascii="Times New Roman" w:eastAsia="Times New Roman" w:hAnsi="Times New Roman" w:cs="Times New Roman"/>
          <w:color w:val="222222"/>
          <w:sz w:val="24"/>
          <w:szCs w:val="24"/>
          <w:lang w:eastAsia="ru-RU"/>
        </w:rPr>
        <w:t>ғасырда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голландықтар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диірменін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жетілдіріп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дәнді-дақыл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өнімдерін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ұнтақтау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қолданды</w:t>
      </w:r>
      <w:proofErr w:type="spellEnd"/>
      <w:r w:rsidRPr="008F37F6">
        <w:rPr>
          <w:rFonts w:ascii="Times New Roman" w:eastAsia="Times New Roman" w:hAnsi="Times New Roman" w:cs="Times New Roman"/>
          <w:color w:val="222222"/>
          <w:sz w:val="24"/>
          <w:szCs w:val="24"/>
          <w:lang w:eastAsia="ru-RU"/>
        </w:rPr>
        <w:t>.</w:t>
      </w:r>
    </w:p>
    <w:p w14:paraId="4A8E71E0"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 xml:space="preserve">1854 </w:t>
      </w:r>
      <w:proofErr w:type="spellStart"/>
      <w:r w:rsidRPr="008F37F6">
        <w:rPr>
          <w:rFonts w:ascii="Times New Roman" w:eastAsia="Times New Roman" w:hAnsi="Times New Roman" w:cs="Times New Roman"/>
          <w:color w:val="222222"/>
          <w:sz w:val="24"/>
          <w:szCs w:val="24"/>
          <w:lang w:eastAsia="ru-RU"/>
        </w:rPr>
        <w:t>жылы</w:t>
      </w:r>
      <w:proofErr w:type="spellEnd"/>
      <w:r w:rsidRPr="008F37F6">
        <w:rPr>
          <w:rFonts w:ascii="Times New Roman" w:eastAsia="Times New Roman" w:hAnsi="Times New Roman" w:cs="Times New Roman"/>
          <w:color w:val="222222"/>
          <w:sz w:val="24"/>
          <w:szCs w:val="24"/>
          <w:lang w:eastAsia="ru-RU"/>
        </w:rPr>
        <w:t xml:space="preserve"> АҚШ-та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жұмыс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істейтін</w:t>
      </w:r>
      <w:proofErr w:type="spellEnd"/>
      <w:r w:rsidRPr="008F37F6">
        <w:rPr>
          <w:rFonts w:ascii="Times New Roman" w:eastAsia="Times New Roman" w:hAnsi="Times New Roman" w:cs="Times New Roman"/>
          <w:color w:val="222222"/>
          <w:sz w:val="24"/>
          <w:szCs w:val="24"/>
          <w:lang w:eastAsia="ru-RU"/>
        </w:rPr>
        <w:t xml:space="preserve"> су </w:t>
      </w:r>
      <w:proofErr w:type="spellStart"/>
      <w:r w:rsidRPr="008F37F6">
        <w:rPr>
          <w:rFonts w:ascii="Times New Roman" w:eastAsia="Times New Roman" w:hAnsi="Times New Roman" w:cs="Times New Roman"/>
          <w:color w:val="222222"/>
          <w:sz w:val="24"/>
          <w:szCs w:val="24"/>
          <w:lang w:eastAsia="ru-RU"/>
        </w:rPr>
        <w:t>тарту</w:t>
      </w:r>
      <w:proofErr w:type="spellEnd"/>
      <w:r w:rsidRPr="008F37F6">
        <w:rPr>
          <w:rFonts w:ascii="Times New Roman" w:eastAsia="Times New Roman" w:hAnsi="Times New Roman" w:cs="Times New Roman"/>
          <w:color w:val="222222"/>
          <w:sz w:val="24"/>
          <w:szCs w:val="24"/>
          <w:lang w:eastAsia="ru-RU"/>
        </w:rPr>
        <w:t xml:space="preserve"> насосы </w:t>
      </w:r>
      <w:proofErr w:type="spellStart"/>
      <w:r w:rsidRPr="008F37F6">
        <w:rPr>
          <w:rFonts w:ascii="Times New Roman" w:eastAsia="Times New Roman" w:hAnsi="Times New Roman" w:cs="Times New Roman"/>
          <w:color w:val="222222"/>
          <w:sz w:val="24"/>
          <w:szCs w:val="24"/>
          <w:lang w:eastAsia="ru-RU"/>
        </w:rPr>
        <w:t>іске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қосылды</w:t>
      </w:r>
      <w:proofErr w:type="spellEnd"/>
      <w:r w:rsidRPr="008F37F6">
        <w:rPr>
          <w:rFonts w:ascii="Times New Roman" w:eastAsia="Times New Roman" w:hAnsi="Times New Roman" w:cs="Times New Roman"/>
          <w:color w:val="222222"/>
          <w:sz w:val="24"/>
          <w:szCs w:val="24"/>
          <w:lang w:eastAsia="ru-RU"/>
        </w:rPr>
        <w:t xml:space="preserve">. Су </w:t>
      </w:r>
      <w:proofErr w:type="spellStart"/>
      <w:r w:rsidRPr="008F37F6">
        <w:rPr>
          <w:rFonts w:ascii="Times New Roman" w:eastAsia="Times New Roman" w:hAnsi="Times New Roman" w:cs="Times New Roman"/>
          <w:color w:val="222222"/>
          <w:sz w:val="24"/>
          <w:szCs w:val="24"/>
          <w:lang w:eastAsia="ru-RU"/>
        </w:rPr>
        <w:t>тарту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насосының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моделі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диірменінен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қалақшалар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санының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көптігімен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және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бағыты</w:t>
      </w:r>
      <w:proofErr w:type="spellEnd"/>
      <w:r w:rsidRPr="008F37F6">
        <w:rPr>
          <w:rFonts w:ascii="Times New Roman" w:eastAsia="Times New Roman" w:hAnsi="Times New Roman" w:cs="Times New Roman"/>
          <w:color w:val="222222"/>
          <w:sz w:val="24"/>
          <w:szCs w:val="24"/>
          <w:lang w:eastAsia="ru-RU"/>
        </w:rPr>
        <w:t xml:space="preserve"> мен </w:t>
      </w:r>
      <w:proofErr w:type="spellStart"/>
      <w:r w:rsidRPr="008F37F6">
        <w:rPr>
          <w:rFonts w:ascii="Times New Roman" w:eastAsia="Times New Roman" w:hAnsi="Times New Roman" w:cs="Times New Roman"/>
          <w:color w:val="222222"/>
          <w:sz w:val="24"/>
          <w:szCs w:val="24"/>
          <w:lang w:eastAsia="ru-RU"/>
        </w:rPr>
        <w:t>жылдамдығын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анықтайтын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аспап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флюгердің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болуымен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ерекшеленеді</w:t>
      </w:r>
      <w:proofErr w:type="spellEnd"/>
      <w:r w:rsidRPr="008F37F6">
        <w:rPr>
          <w:rFonts w:ascii="Times New Roman" w:eastAsia="Times New Roman" w:hAnsi="Times New Roman" w:cs="Times New Roman"/>
          <w:color w:val="222222"/>
          <w:sz w:val="24"/>
          <w:szCs w:val="24"/>
          <w:lang w:eastAsia="ru-RU"/>
        </w:rPr>
        <w:t xml:space="preserve">. 1940 </w:t>
      </w:r>
      <w:proofErr w:type="spellStart"/>
      <w:r w:rsidRPr="008F37F6">
        <w:rPr>
          <w:rFonts w:ascii="Times New Roman" w:eastAsia="Times New Roman" w:hAnsi="Times New Roman" w:cs="Times New Roman"/>
          <w:color w:val="222222"/>
          <w:sz w:val="24"/>
          <w:szCs w:val="24"/>
          <w:lang w:eastAsia="ru-RU"/>
        </w:rPr>
        <w:t>жылдары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осындай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күшімен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қозғалатын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диірменнің</w:t>
      </w:r>
      <w:proofErr w:type="spellEnd"/>
      <w:r w:rsidRPr="008F37F6">
        <w:rPr>
          <w:rFonts w:ascii="Times New Roman" w:eastAsia="Times New Roman" w:hAnsi="Times New Roman" w:cs="Times New Roman"/>
          <w:color w:val="222222"/>
          <w:sz w:val="24"/>
          <w:szCs w:val="24"/>
          <w:lang w:eastAsia="ru-RU"/>
        </w:rPr>
        <w:t xml:space="preserve"> саны 6 </w:t>
      </w:r>
      <w:proofErr w:type="spellStart"/>
      <w:r w:rsidRPr="008F37F6">
        <w:rPr>
          <w:rFonts w:ascii="Times New Roman" w:eastAsia="Times New Roman" w:hAnsi="Times New Roman" w:cs="Times New Roman"/>
          <w:color w:val="222222"/>
          <w:sz w:val="24"/>
          <w:szCs w:val="24"/>
          <w:lang w:eastAsia="ru-RU"/>
        </w:rPr>
        <w:t>миллиондай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оларды</w:t>
      </w:r>
      <w:proofErr w:type="spellEnd"/>
      <w:r w:rsidRPr="008F37F6">
        <w:rPr>
          <w:rFonts w:ascii="Times New Roman" w:eastAsia="Times New Roman" w:hAnsi="Times New Roman" w:cs="Times New Roman"/>
          <w:color w:val="222222"/>
          <w:sz w:val="24"/>
          <w:szCs w:val="24"/>
          <w:lang w:eastAsia="ru-RU"/>
        </w:rPr>
        <w:t xml:space="preserve"> су </w:t>
      </w:r>
      <w:proofErr w:type="spellStart"/>
      <w:r w:rsidRPr="008F37F6">
        <w:rPr>
          <w:rFonts w:ascii="Times New Roman" w:eastAsia="Times New Roman" w:hAnsi="Times New Roman" w:cs="Times New Roman"/>
          <w:color w:val="222222"/>
          <w:sz w:val="24"/>
          <w:szCs w:val="24"/>
          <w:lang w:eastAsia="ru-RU"/>
        </w:rPr>
        <w:t>тарту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және</w:t>
      </w:r>
      <w:proofErr w:type="spellEnd"/>
      <w:r w:rsidRPr="008F37F6">
        <w:rPr>
          <w:rFonts w:ascii="Times New Roman" w:eastAsia="Times New Roman" w:hAnsi="Times New Roman" w:cs="Times New Roman"/>
          <w:color w:val="222222"/>
          <w:sz w:val="24"/>
          <w:szCs w:val="24"/>
          <w:lang w:eastAsia="ru-RU"/>
        </w:rPr>
        <w:t xml:space="preserve"> электроэнергия </w:t>
      </w:r>
      <w:proofErr w:type="spellStart"/>
      <w:r w:rsidRPr="008F37F6">
        <w:rPr>
          <w:rFonts w:ascii="Times New Roman" w:eastAsia="Times New Roman" w:hAnsi="Times New Roman" w:cs="Times New Roman"/>
          <w:color w:val="222222"/>
          <w:sz w:val="24"/>
          <w:szCs w:val="24"/>
          <w:lang w:eastAsia="ru-RU"/>
        </w:rPr>
        <w:t>алу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мақсатында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қолданды</w:t>
      </w:r>
      <w:proofErr w:type="spellEnd"/>
      <w:r w:rsidRPr="008F37F6">
        <w:rPr>
          <w:rFonts w:ascii="Times New Roman" w:eastAsia="Times New Roman" w:hAnsi="Times New Roman" w:cs="Times New Roman"/>
          <w:color w:val="222222"/>
          <w:sz w:val="24"/>
          <w:szCs w:val="24"/>
          <w:lang w:eastAsia="ru-RU"/>
        </w:rPr>
        <w:t>.</w:t>
      </w:r>
    </w:p>
    <w:p w14:paraId="55B38B3F"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Осындай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диірмендер</w:t>
      </w:r>
      <w:proofErr w:type="spellEnd"/>
      <w:r w:rsidRPr="008F37F6">
        <w:rPr>
          <w:rFonts w:ascii="Times New Roman" w:eastAsia="Times New Roman" w:hAnsi="Times New Roman" w:cs="Times New Roman"/>
          <w:color w:val="222222"/>
          <w:sz w:val="24"/>
          <w:szCs w:val="24"/>
          <w:lang w:eastAsia="ru-RU"/>
        </w:rPr>
        <w:t xml:space="preserve"> мал </w:t>
      </w:r>
      <w:proofErr w:type="spellStart"/>
      <w:r w:rsidRPr="008F37F6">
        <w:rPr>
          <w:rFonts w:ascii="Times New Roman" w:eastAsia="Times New Roman" w:hAnsi="Times New Roman" w:cs="Times New Roman"/>
          <w:color w:val="222222"/>
          <w:sz w:val="24"/>
          <w:szCs w:val="24"/>
          <w:lang w:eastAsia="ru-RU"/>
        </w:rPr>
        <w:t>шаруашылық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фермасын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сумен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қамтамасыз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етіп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тұрды</w:t>
      </w:r>
      <w:proofErr w:type="spellEnd"/>
      <w:r w:rsidRPr="008F37F6">
        <w:rPr>
          <w:rFonts w:ascii="Times New Roman" w:eastAsia="Times New Roman" w:hAnsi="Times New Roman" w:cs="Times New Roman"/>
          <w:color w:val="222222"/>
          <w:sz w:val="24"/>
          <w:szCs w:val="24"/>
          <w:lang w:eastAsia="ru-RU"/>
        </w:rPr>
        <w:t xml:space="preserve">. 20 </w:t>
      </w:r>
      <w:proofErr w:type="spellStart"/>
      <w:r w:rsidRPr="008F37F6">
        <w:rPr>
          <w:rFonts w:ascii="Times New Roman" w:eastAsia="Times New Roman" w:hAnsi="Times New Roman" w:cs="Times New Roman"/>
          <w:color w:val="222222"/>
          <w:sz w:val="24"/>
          <w:szCs w:val="24"/>
          <w:lang w:eastAsia="ru-RU"/>
        </w:rPr>
        <w:t>ғасырдың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ортасында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қазіргі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заман</w:t>
      </w:r>
      <w:proofErr w:type="spellEnd"/>
      <w:r w:rsidRPr="008F37F6">
        <w:rPr>
          <w:rFonts w:ascii="Times New Roman" w:eastAsia="Times New Roman" w:hAnsi="Times New Roman" w:cs="Times New Roman"/>
          <w:color w:val="222222"/>
          <w:sz w:val="24"/>
          <w:szCs w:val="24"/>
          <w:lang w:eastAsia="ru-RU"/>
        </w:rPr>
        <w:t xml:space="preserve"> энергия </w:t>
      </w:r>
      <w:proofErr w:type="spellStart"/>
      <w:r w:rsidRPr="008F37F6">
        <w:rPr>
          <w:rFonts w:ascii="Times New Roman" w:eastAsia="Times New Roman" w:hAnsi="Times New Roman" w:cs="Times New Roman"/>
          <w:color w:val="222222"/>
          <w:sz w:val="24"/>
          <w:szCs w:val="24"/>
          <w:lang w:eastAsia="ru-RU"/>
        </w:rPr>
        <w:t>қоры</w:t>
      </w:r>
      <w:proofErr w:type="spellEnd"/>
      <w:r w:rsidRPr="008F37F6">
        <w:rPr>
          <w:rFonts w:ascii="Times New Roman" w:eastAsia="Times New Roman" w:hAnsi="Times New Roman" w:cs="Times New Roman"/>
          <w:color w:val="222222"/>
          <w:sz w:val="24"/>
          <w:szCs w:val="24"/>
          <w:lang w:eastAsia="ru-RU"/>
        </w:rPr>
        <w:t xml:space="preserve"> – </w:t>
      </w:r>
      <w:proofErr w:type="spellStart"/>
      <w:r w:rsidRPr="008F37F6">
        <w:rPr>
          <w:rFonts w:ascii="Times New Roman" w:eastAsia="Times New Roman" w:hAnsi="Times New Roman" w:cs="Times New Roman"/>
          <w:color w:val="222222"/>
          <w:sz w:val="24"/>
          <w:szCs w:val="24"/>
          <w:lang w:eastAsia="ru-RU"/>
        </w:rPr>
        <w:t>мұнай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басты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Дүние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жүзінің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бірнеше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рет</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мұнай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дағдарысынан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қайтадан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энергетикасына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көпшіліктің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қызығушылығы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оянды</w:t>
      </w:r>
      <w:proofErr w:type="spellEnd"/>
      <w:r w:rsidRPr="008F37F6">
        <w:rPr>
          <w:rFonts w:ascii="Times New Roman" w:eastAsia="Times New Roman" w:hAnsi="Times New Roman" w:cs="Times New Roman"/>
          <w:color w:val="222222"/>
          <w:sz w:val="24"/>
          <w:szCs w:val="24"/>
          <w:lang w:eastAsia="ru-RU"/>
        </w:rPr>
        <w:t xml:space="preserve">. 70 </w:t>
      </w:r>
      <w:proofErr w:type="spellStart"/>
      <w:r w:rsidRPr="008F37F6">
        <w:rPr>
          <w:rFonts w:ascii="Times New Roman" w:eastAsia="Times New Roman" w:hAnsi="Times New Roman" w:cs="Times New Roman"/>
          <w:color w:val="222222"/>
          <w:sz w:val="24"/>
          <w:szCs w:val="24"/>
          <w:lang w:eastAsia="ru-RU"/>
        </w:rPr>
        <w:t>жылдары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мұнай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бағасының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өсуіне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байланысты</w:t>
      </w:r>
      <w:proofErr w:type="spellEnd"/>
      <w:r w:rsidRPr="008F37F6">
        <w:rPr>
          <w:rFonts w:ascii="Times New Roman" w:eastAsia="Times New Roman" w:hAnsi="Times New Roman" w:cs="Times New Roman"/>
          <w:color w:val="222222"/>
          <w:sz w:val="24"/>
          <w:szCs w:val="24"/>
          <w:lang w:eastAsia="ru-RU"/>
        </w:rPr>
        <w:t xml:space="preserve">, энергетика </w:t>
      </w:r>
      <w:proofErr w:type="spellStart"/>
      <w:r w:rsidRPr="008F37F6">
        <w:rPr>
          <w:rFonts w:ascii="Times New Roman" w:eastAsia="Times New Roman" w:hAnsi="Times New Roman" w:cs="Times New Roman"/>
          <w:color w:val="222222"/>
          <w:sz w:val="24"/>
          <w:szCs w:val="24"/>
          <w:lang w:eastAsia="ru-RU"/>
        </w:rPr>
        <w:t>сарапшылары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энргиясын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пайдалану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шараларын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ұсынды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Мемлекет</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қаржыландыру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қолдауымен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өткізілген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зерттеулер</w:t>
      </w:r>
      <w:proofErr w:type="spellEnd"/>
      <w:r w:rsidRPr="008F37F6">
        <w:rPr>
          <w:rFonts w:ascii="Times New Roman" w:eastAsia="Times New Roman" w:hAnsi="Times New Roman" w:cs="Times New Roman"/>
          <w:color w:val="222222"/>
          <w:sz w:val="24"/>
          <w:szCs w:val="24"/>
          <w:lang w:eastAsia="ru-RU"/>
        </w:rPr>
        <w:t xml:space="preserve"> мен </w:t>
      </w:r>
      <w:proofErr w:type="spellStart"/>
      <w:r w:rsidRPr="008F37F6">
        <w:rPr>
          <w:rFonts w:ascii="Times New Roman" w:eastAsia="Times New Roman" w:hAnsi="Times New Roman" w:cs="Times New Roman"/>
          <w:color w:val="222222"/>
          <w:sz w:val="24"/>
          <w:szCs w:val="24"/>
          <w:lang w:eastAsia="ru-RU"/>
        </w:rPr>
        <w:t>эксперименттердің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нәтижелері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пайдаланудың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жаңа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технологиясының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дамуына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жол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ашылды</w:t>
      </w:r>
      <w:proofErr w:type="spellEnd"/>
      <w:r w:rsidRPr="008F37F6">
        <w:rPr>
          <w:rFonts w:ascii="Times New Roman" w:eastAsia="Times New Roman" w:hAnsi="Times New Roman" w:cs="Times New Roman"/>
          <w:color w:val="222222"/>
          <w:sz w:val="24"/>
          <w:szCs w:val="24"/>
          <w:lang w:eastAsia="ru-RU"/>
        </w:rPr>
        <w:t>.</w:t>
      </w:r>
    </w:p>
    <w:p w14:paraId="63F1C6CD"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 xml:space="preserve">1981-1984 </w:t>
      </w:r>
      <w:proofErr w:type="spellStart"/>
      <w:r w:rsidRPr="008F37F6">
        <w:rPr>
          <w:rFonts w:ascii="Times New Roman" w:eastAsia="Times New Roman" w:hAnsi="Times New Roman" w:cs="Times New Roman"/>
          <w:color w:val="222222"/>
          <w:sz w:val="24"/>
          <w:szCs w:val="24"/>
          <w:lang w:eastAsia="ru-RU"/>
        </w:rPr>
        <w:t>жылдары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Калифорнияның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өзінде</w:t>
      </w:r>
      <w:proofErr w:type="spellEnd"/>
      <w:r w:rsidRPr="008F37F6">
        <w:rPr>
          <w:rFonts w:ascii="Times New Roman" w:eastAsia="Times New Roman" w:hAnsi="Times New Roman" w:cs="Times New Roman"/>
          <w:color w:val="222222"/>
          <w:sz w:val="24"/>
          <w:szCs w:val="24"/>
          <w:lang w:eastAsia="ru-RU"/>
        </w:rPr>
        <w:t xml:space="preserve"> 6870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турбинасы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іске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қосылды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Бірақ</w:t>
      </w:r>
      <w:proofErr w:type="spellEnd"/>
      <w:r w:rsidRPr="008F37F6">
        <w:rPr>
          <w:rFonts w:ascii="Times New Roman" w:eastAsia="Times New Roman" w:hAnsi="Times New Roman" w:cs="Times New Roman"/>
          <w:color w:val="222222"/>
          <w:sz w:val="24"/>
          <w:szCs w:val="24"/>
          <w:lang w:eastAsia="ru-RU"/>
        </w:rPr>
        <w:t xml:space="preserve"> 31 </w:t>
      </w:r>
      <w:proofErr w:type="spellStart"/>
      <w:r w:rsidRPr="008F37F6">
        <w:rPr>
          <w:rFonts w:ascii="Times New Roman" w:eastAsia="Times New Roman" w:hAnsi="Times New Roman" w:cs="Times New Roman"/>
          <w:color w:val="222222"/>
          <w:sz w:val="24"/>
          <w:szCs w:val="24"/>
          <w:lang w:eastAsia="ru-RU"/>
        </w:rPr>
        <w:t>желтоқсан</w:t>
      </w:r>
      <w:proofErr w:type="spellEnd"/>
      <w:r w:rsidRPr="008F37F6">
        <w:rPr>
          <w:rFonts w:ascii="Times New Roman" w:eastAsia="Times New Roman" w:hAnsi="Times New Roman" w:cs="Times New Roman"/>
          <w:color w:val="222222"/>
          <w:sz w:val="24"/>
          <w:szCs w:val="24"/>
          <w:lang w:eastAsia="ru-RU"/>
        </w:rPr>
        <w:t xml:space="preserve"> 1985 </w:t>
      </w:r>
      <w:proofErr w:type="spellStart"/>
      <w:r w:rsidRPr="008F37F6">
        <w:rPr>
          <w:rFonts w:ascii="Times New Roman" w:eastAsia="Times New Roman" w:hAnsi="Times New Roman" w:cs="Times New Roman"/>
          <w:color w:val="222222"/>
          <w:sz w:val="24"/>
          <w:szCs w:val="24"/>
          <w:lang w:eastAsia="ru-RU"/>
        </w:rPr>
        <w:t>жылы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мұнайдың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бағасы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баррельге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шыққанда</w:t>
      </w:r>
      <w:proofErr w:type="spellEnd"/>
      <w:r w:rsidRPr="008F37F6">
        <w:rPr>
          <w:rFonts w:ascii="Times New Roman" w:eastAsia="Times New Roman" w:hAnsi="Times New Roman" w:cs="Times New Roman"/>
          <w:color w:val="222222"/>
          <w:sz w:val="24"/>
          <w:szCs w:val="24"/>
          <w:lang w:eastAsia="ru-RU"/>
        </w:rPr>
        <w:t xml:space="preserve"> 10 </w:t>
      </w:r>
      <w:proofErr w:type="spellStart"/>
      <w:r w:rsidRPr="008F37F6">
        <w:rPr>
          <w:rFonts w:ascii="Times New Roman" w:eastAsia="Times New Roman" w:hAnsi="Times New Roman" w:cs="Times New Roman"/>
          <w:color w:val="222222"/>
          <w:sz w:val="24"/>
          <w:szCs w:val="24"/>
          <w:lang w:eastAsia="ru-RU"/>
        </w:rPr>
        <w:t>долларға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түсті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осыған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байланысты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шығаратын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көптеген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шағын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компаниялар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жойыла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бастады</w:t>
      </w:r>
      <w:proofErr w:type="spellEnd"/>
      <w:r w:rsidRPr="008F37F6">
        <w:rPr>
          <w:rFonts w:ascii="Times New Roman" w:eastAsia="Times New Roman" w:hAnsi="Times New Roman" w:cs="Times New Roman"/>
          <w:color w:val="222222"/>
          <w:sz w:val="24"/>
          <w:szCs w:val="24"/>
          <w:lang w:eastAsia="ru-RU"/>
        </w:rPr>
        <w:t xml:space="preserve">. Ал 1998 </w:t>
      </w:r>
      <w:proofErr w:type="spellStart"/>
      <w:r w:rsidRPr="008F37F6">
        <w:rPr>
          <w:rFonts w:ascii="Times New Roman" w:eastAsia="Times New Roman" w:hAnsi="Times New Roman" w:cs="Times New Roman"/>
          <w:color w:val="222222"/>
          <w:sz w:val="24"/>
          <w:szCs w:val="24"/>
          <w:lang w:eastAsia="ru-RU"/>
        </w:rPr>
        <w:t>жылы</w:t>
      </w:r>
      <w:proofErr w:type="spellEnd"/>
      <w:r w:rsidRPr="008F37F6">
        <w:rPr>
          <w:rFonts w:ascii="Times New Roman" w:eastAsia="Times New Roman" w:hAnsi="Times New Roman" w:cs="Times New Roman"/>
          <w:color w:val="222222"/>
          <w:sz w:val="24"/>
          <w:szCs w:val="24"/>
          <w:lang w:eastAsia="ru-RU"/>
        </w:rPr>
        <w:t xml:space="preserve"> АҚШ-та </w:t>
      </w:r>
      <w:proofErr w:type="spellStart"/>
      <w:r w:rsidRPr="008F37F6">
        <w:rPr>
          <w:rFonts w:ascii="Times New Roman" w:eastAsia="Times New Roman" w:hAnsi="Times New Roman" w:cs="Times New Roman"/>
          <w:color w:val="222222"/>
          <w:sz w:val="24"/>
          <w:szCs w:val="24"/>
          <w:lang w:eastAsia="ru-RU"/>
        </w:rPr>
        <w:t>желэнергетикасы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дамуы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қайтадан</w:t>
      </w:r>
      <w:proofErr w:type="spellEnd"/>
      <w:r w:rsidRPr="008F37F6">
        <w:rPr>
          <w:rFonts w:ascii="Times New Roman" w:eastAsia="Times New Roman" w:hAnsi="Times New Roman" w:cs="Times New Roman"/>
          <w:color w:val="222222"/>
          <w:sz w:val="24"/>
          <w:szCs w:val="24"/>
          <w:lang w:eastAsia="ru-RU"/>
        </w:rPr>
        <w:t xml:space="preserve"> даму </w:t>
      </w:r>
      <w:proofErr w:type="spellStart"/>
      <w:r w:rsidRPr="008F37F6">
        <w:rPr>
          <w:rFonts w:ascii="Times New Roman" w:eastAsia="Times New Roman" w:hAnsi="Times New Roman" w:cs="Times New Roman"/>
          <w:color w:val="222222"/>
          <w:sz w:val="24"/>
          <w:szCs w:val="24"/>
          <w:lang w:eastAsia="ru-RU"/>
        </w:rPr>
        <w:t>сатысына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көтерілді</w:t>
      </w:r>
      <w:proofErr w:type="spellEnd"/>
      <w:r w:rsidRPr="008F37F6">
        <w:rPr>
          <w:rFonts w:ascii="Times New Roman" w:eastAsia="Times New Roman" w:hAnsi="Times New Roman" w:cs="Times New Roman"/>
          <w:color w:val="222222"/>
          <w:sz w:val="24"/>
          <w:szCs w:val="24"/>
          <w:lang w:eastAsia="ru-RU"/>
        </w:rPr>
        <w:t>.</w:t>
      </w:r>
    </w:p>
    <w:p w14:paraId="4D649B49" w14:textId="77777777" w:rsidR="0003036D" w:rsidRPr="008F37F6" w:rsidRDefault="0003036D" w:rsidP="0003036D">
      <w:pPr>
        <w:shd w:val="clear" w:color="auto" w:fill="FFFFFF"/>
        <w:ind w:firstLine="454"/>
        <w:jc w:val="both"/>
        <w:rPr>
          <w:rFonts w:ascii="Times New Roman" w:eastAsia="Times New Roman" w:hAnsi="Times New Roman" w:cs="Times New Roman"/>
          <w:b/>
          <w:bCs/>
          <w:sz w:val="24"/>
          <w:szCs w:val="24"/>
          <w:lang w:eastAsia="ru-RU"/>
        </w:rPr>
      </w:pPr>
    </w:p>
    <w:p w14:paraId="27A6202E" w14:textId="77777777" w:rsidR="0003036D" w:rsidRPr="008F37F6" w:rsidRDefault="0003036D" w:rsidP="0003036D">
      <w:pPr>
        <w:shd w:val="clear" w:color="auto" w:fill="FFFFFF"/>
        <w:ind w:firstLine="454"/>
        <w:jc w:val="both"/>
        <w:rPr>
          <w:rFonts w:ascii="Times New Roman" w:eastAsia="Times New Roman" w:hAnsi="Times New Roman" w:cs="Times New Roman"/>
          <w:b/>
          <w:bCs/>
          <w:sz w:val="24"/>
          <w:szCs w:val="24"/>
          <w:lang w:eastAsia="ru-RU"/>
        </w:rPr>
      </w:pPr>
      <w:proofErr w:type="spellStart"/>
      <w:r w:rsidRPr="008F37F6">
        <w:rPr>
          <w:rFonts w:ascii="Times New Roman" w:eastAsia="Times New Roman" w:hAnsi="Times New Roman" w:cs="Times New Roman"/>
          <w:b/>
          <w:bCs/>
          <w:sz w:val="24"/>
          <w:szCs w:val="24"/>
          <w:lang w:eastAsia="ru-RU"/>
        </w:rPr>
        <w:lastRenderedPageBreak/>
        <w:t>Қазіргі</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кездегі</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жел</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энергиясын</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пайдаланудың</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дамуы</w:t>
      </w:r>
      <w:proofErr w:type="spellEnd"/>
      <w:r w:rsidRPr="008F37F6">
        <w:rPr>
          <w:rFonts w:ascii="Times New Roman" w:eastAsia="Times New Roman" w:hAnsi="Times New Roman" w:cs="Times New Roman"/>
          <w:b/>
          <w:bCs/>
          <w:sz w:val="24"/>
          <w:szCs w:val="24"/>
          <w:lang w:eastAsia="ru-RU"/>
        </w:rPr>
        <w:t>.</w:t>
      </w:r>
    </w:p>
    <w:p w14:paraId="2B2D4454"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Желэнергетикасының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күннен-күнге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дамуы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қарқындап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өсуде</w:t>
      </w:r>
      <w:proofErr w:type="spellEnd"/>
      <w:r w:rsidRPr="008F37F6">
        <w:rPr>
          <w:rFonts w:ascii="Times New Roman" w:eastAsia="Times New Roman" w:hAnsi="Times New Roman" w:cs="Times New Roman"/>
          <w:color w:val="222222"/>
          <w:sz w:val="24"/>
          <w:szCs w:val="24"/>
          <w:lang w:eastAsia="ru-RU"/>
        </w:rPr>
        <w:t xml:space="preserve">. 31 </w:t>
      </w:r>
      <w:proofErr w:type="spellStart"/>
      <w:r w:rsidRPr="008F37F6">
        <w:rPr>
          <w:rFonts w:ascii="Times New Roman" w:eastAsia="Times New Roman" w:hAnsi="Times New Roman" w:cs="Times New Roman"/>
          <w:color w:val="222222"/>
          <w:sz w:val="24"/>
          <w:szCs w:val="24"/>
          <w:lang w:eastAsia="ru-RU"/>
        </w:rPr>
        <w:t>желтоқсан</w:t>
      </w:r>
      <w:proofErr w:type="spellEnd"/>
      <w:r w:rsidRPr="008F37F6">
        <w:rPr>
          <w:rFonts w:ascii="Times New Roman" w:eastAsia="Times New Roman" w:hAnsi="Times New Roman" w:cs="Times New Roman"/>
          <w:color w:val="222222"/>
          <w:sz w:val="24"/>
          <w:szCs w:val="24"/>
          <w:lang w:eastAsia="ru-RU"/>
        </w:rPr>
        <w:t xml:space="preserve"> 2005 </w:t>
      </w:r>
      <w:proofErr w:type="spellStart"/>
      <w:r w:rsidRPr="008F37F6">
        <w:rPr>
          <w:rFonts w:ascii="Times New Roman" w:eastAsia="Times New Roman" w:hAnsi="Times New Roman" w:cs="Times New Roman"/>
          <w:color w:val="222222"/>
          <w:sz w:val="24"/>
          <w:szCs w:val="24"/>
          <w:lang w:eastAsia="ru-RU"/>
        </w:rPr>
        <w:t>жылы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бүкілдүниежүзілік</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желэнергетикасының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өндірілетін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қуаты</w:t>
      </w:r>
      <w:proofErr w:type="spellEnd"/>
      <w:r w:rsidRPr="008F37F6">
        <w:rPr>
          <w:rFonts w:ascii="Times New Roman" w:eastAsia="Times New Roman" w:hAnsi="Times New Roman" w:cs="Times New Roman"/>
          <w:color w:val="222222"/>
          <w:sz w:val="24"/>
          <w:szCs w:val="24"/>
          <w:lang w:eastAsia="ru-RU"/>
        </w:rPr>
        <w:t xml:space="preserve"> 58 982 МВт </w:t>
      </w:r>
      <w:proofErr w:type="spellStart"/>
      <w:r w:rsidRPr="008F37F6">
        <w:rPr>
          <w:rFonts w:ascii="Times New Roman" w:eastAsia="Times New Roman" w:hAnsi="Times New Roman" w:cs="Times New Roman"/>
          <w:color w:val="222222"/>
          <w:sz w:val="24"/>
          <w:szCs w:val="24"/>
          <w:lang w:eastAsia="ru-RU"/>
        </w:rPr>
        <w:t>болды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Осындай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қарқынды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өсу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сатысында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Бүкіләлемдік</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желэнергетика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ассоциациясы</w:t>
      </w:r>
      <w:proofErr w:type="spellEnd"/>
      <w:r w:rsidRPr="008F37F6">
        <w:rPr>
          <w:rFonts w:ascii="Times New Roman" w:eastAsia="Times New Roman" w:hAnsi="Times New Roman" w:cs="Times New Roman"/>
          <w:color w:val="222222"/>
          <w:sz w:val="24"/>
          <w:szCs w:val="24"/>
          <w:lang w:eastAsia="ru-RU"/>
        </w:rPr>
        <w:t xml:space="preserve"> 2010 </w:t>
      </w:r>
      <w:proofErr w:type="spellStart"/>
      <w:r w:rsidRPr="008F37F6">
        <w:rPr>
          <w:rFonts w:ascii="Times New Roman" w:eastAsia="Times New Roman" w:hAnsi="Times New Roman" w:cs="Times New Roman"/>
          <w:color w:val="222222"/>
          <w:sz w:val="24"/>
          <w:szCs w:val="24"/>
          <w:lang w:eastAsia="ru-RU"/>
        </w:rPr>
        <w:t>жылы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қуатын</w:t>
      </w:r>
      <w:proofErr w:type="spellEnd"/>
      <w:r w:rsidRPr="008F37F6">
        <w:rPr>
          <w:rFonts w:ascii="Times New Roman" w:eastAsia="Times New Roman" w:hAnsi="Times New Roman" w:cs="Times New Roman"/>
          <w:color w:val="222222"/>
          <w:sz w:val="24"/>
          <w:szCs w:val="24"/>
          <w:lang w:eastAsia="ru-RU"/>
        </w:rPr>
        <w:t xml:space="preserve"> 120 000 МВт-</w:t>
      </w:r>
      <w:proofErr w:type="spellStart"/>
      <w:r w:rsidRPr="008F37F6">
        <w:rPr>
          <w:rFonts w:ascii="Times New Roman" w:eastAsia="Times New Roman" w:hAnsi="Times New Roman" w:cs="Times New Roman"/>
          <w:color w:val="222222"/>
          <w:sz w:val="24"/>
          <w:szCs w:val="24"/>
          <w:lang w:eastAsia="ru-RU"/>
        </w:rPr>
        <w:t>қа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өсіруді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жоспарлап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отыр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Желэнергетика</w:t>
      </w:r>
      <w:proofErr w:type="spellEnd"/>
      <w:r w:rsidRPr="008F37F6">
        <w:rPr>
          <w:rFonts w:ascii="Times New Roman" w:eastAsia="Times New Roman" w:hAnsi="Times New Roman" w:cs="Times New Roman"/>
          <w:color w:val="222222"/>
          <w:sz w:val="24"/>
          <w:szCs w:val="24"/>
          <w:lang w:eastAsia="ru-RU"/>
        </w:rPr>
        <w:t xml:space="preserve"> ассоциация -</w:t>
      </w:r>
      <w:proofErr w:type="spellStart"/>
      <w:r w:rsidRPr="008F37F6">
        <w:rPr>
          <w:rFonts w:ascii="Times New Roman" w:eastAsia="Times New Roman" w:hAnsi="Times New Roman" w:cs="Times New Roman"/>
          <w:color w:val="222222"/>
          <w:sz w:val="24"/>
          <w:szCs w:val="24"/>
          <w:lang w:eastAsia="ru-RU"/>
        </w:rPr>
        <w:t>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мәліметтерін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негіздей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отырып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алдыңғы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қатарлы</w:t>
      </w:r>
      <w:proofErr w:type="spellEnd"/>
      <w:r w:rsidRPr="008F37F6">
        <w:rPr>
          <w:rFonts w:ascii="Times New Roman" w:eastAsia="Times New Roman" w:hAnsi="Times New Roman" w:cs="Times New Roman"/>
          <w:color w:val="222222"/>
          <w:sz w:val="24"/>
          <w:szCs w:val="24"/>
          <w:lang w:eastAsia="ru-RU"/>
        </w:rPr>
        <w:t xml:space="preserve"> 10 </w:t>
      </w:r>
      <w:proofErr w:type="spellStart"/>
      <w:r w:rsidRPr="008F37F6">
        <w:rPr>
          <w:rFonts w:ascii="Times New Roman" w:eastAsia="Times New Roman" w:hAnsi="Times New Roman" w:cs="Times New Roman"/>
          <w:color w:val="222222"/>
          <w:sz w:val="24"/>
          <w:szCs w:val="24"/>
          <w:lang w:eastAsia="ru-RU"/>
        </w:rPr>
        <w:t>елдің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энергия даму </w:t>
      </w:r>
      <w:proofErr w:type="spellStart"/>
      <w:r w:rsidRPr="008F37F6">
        <w:rPr>
          <w:rFonts w:ascii="Times New Roman" w:eastAsia="Times New Roman" w:hAnsi="Times New Roman" w:cs="Times New Roman"/>
          <w:color w:val="222222"/>
          <w:sz w:val="24"/>
          <w:szCs w:val="24"/>
          <w:lang w:eastAsia="ru-RU"/>
        </w:rPr>
        <w:t>қуатының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көрсеткіштеріне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назар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аударайық</w:t>
      </w:r>
      <w:proofErr w:type="spellEnd"/>
      <w:r w:rsidRPr="008F37F6">
        <w:rPr>
          <w:rFonts w:ascii="Times New Roman" w:eastAsia="Times New Roman" w:hAnsi="Times New Roman" w:cs="Times New Roman"/>
          <w:color w:val="222222"/>
          <w:sz w:val="24"/>
          <w:szCs w:val="24"/>
          <w:lang w:eastAsia="ru-RU"/>
        </w:rPr>
        <w:t>.</w:t>
      </w:r>
    </w:p>
    <w:p w14:paraId="02A3062A"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
    <w:p w14:paraId="43301CD9"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Кесте</w:t>
      </w:r>
      <w:proofErr w:type="spellEnd"/>
      <w:r w:rsidRPr="008F37F6">
        <w:rPr>
          <w:rFonts w:ascii="Times New Roman" w:eastAsia="Times New Roman" w:hAnsi="Times New Roman" w:cs="Times New Roman"/>
          <w:color w:val="222222"/>
          <w:sz w:val="24"/>
          <w:szCs w:val="24"/>
          <w:lang w:eastAsia="ru-RU"/>
        </w:rPr>
        <w:t xml:space="preserve"> 1</w:t>
      </w:r>
    </w:p>
    <w:p w14:paraId="27CF9564"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456"/>
        <w:gridCol w:w="3318"/>
        <w:gridCol w:w="1139"/>
        <w:gridCol w:w="2538"/>
      </w:tblGrid>
      <w:tr w:rsidR="0003036D" w:rsidRPr="008F37F6" w14:paraId="733F4C24" w14:textId="77777777" w:rsidTr="000C6598">
        <w:tc>
          <w:tcPr>
            <w:tcW w:w="0" w:type="auto"/>
            <w:tcBorders>
              <w:top w:val="single" w:sz="6" w:space="0" w:color="AAAAAA"/>
              <w:left w:val="single" w:sz="6" w:space="0" w:color="AAAAAA"/>
              <w:bottom w:val="single" w:sz="6" w:space="0" w:color="AAAAAA"/>
              <w:right w:val="single" w:sz="6" w:space="0" w:color="AAAAAA"/>
            </w:tcBorders>
            <w:shd w:val="clear" w:color="auto" w:fill="F0F0F0"/>
            <w:tcMar>
              <w:top w:w="15" w:type="dxa"/>
              <w:left w:w="48" w:type="dxa"/>
              <w:bottom w:w="15" w:type="dxa"/>
              <w:right w:w="48" w:type="dxa"/>
            </w:tcMar>
            <w:vAlign w:val="center"/>
            <w:hideMark/>
          </w:tcPr>
          <w:p w14:paraId="61A2DEAA" w14:textId="77777777" w:rsidR="0003036D" w:rsidRPr="008F37F6" w:rsidRDefault="0003036D" w:rsidP="000C6598">
            <w:pPr>
              <w:ind w:firstLine="454"/>
              <w:jc w:val="both"/>
              <w:rPr>
                <w:rFonts w:ascii="Times New Roman" w:eastAsia="Times New Roman" w:hAnsi="Times New Roman" w:cs="Times New Roman"/>
                <w:b/>
                <w:color w:val="222222"/>
                <w:sz w:val="24"/>
                <w:szCs w:val="24"/>
                <w:lang w:eastAsia="ru-RU"/>
              </w:rPr>
            </w:pPr>
            <w:proofErr w:type="spellStart"/>
            <w:r w:rsidRPr="008F37F6">
              <w:rPr>
                <w:rFonts w:ascii="Times New Roman" w:eastAsia="Times New Roman" w:hAnsi="Times New Roman" w:cs="Times New Roman"/>
                <w:b/>
                <w:color w:val="222222"/>
                <w:sz w:val="24"/>
                <w:szCs w:val="24"/>
                <w:lang w:eastAsia="ru-RU"/>
              </w:rPr>
              <w:t>Мемлекет</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0F0F0"/>
            <w:tcMar>
              <w:top w:w="15" w:type="dxa"/>
              <w:left w:w="48" w:type="dxa"/>
              <w:bottom w:w="15" w:type="dxa"/>
              <w:right w:w="48" w:type="dxa"/>
            </w:tcMar>
            <w:vAlign w:val="center"/>
            <w:hideMark/>
          </w:tcPr>
          <w:p w14:paraId="40450895" w14:textId="77777777" w:rsidR="0003036D" w:rsidRPr="008F37F6" w:rsidRDefault="0003036D" w:rsidP="000C6598">
            <w:pPr>
              <w:jc w:val="both"/>
              <w:rPr>
                <w:rFonts w:ascii="Times New Roman" w:eastAsia="Times New Roman" w:hAnsi="Times New Roman" w:cs="Times New Roman"/>
                <w:b/>
                <w:color w:val="222222"/>
                <w:sz w:val="24"/>
                <w:szCs w:val="24"/>
                <w:lang w:eastAsia="ru-RU"/>
              </w:rPr>
            </w:pPr>
            <w:r w:rsidRPr="008F37F6">
              <w:rPr>
                <w:rFonts w:ascii="Times New Roman" w:eastAsia="Times New Roman" w:hAnsi="Times New Roman" w:cs="Times New Roman"/>
                <w:b/>
                <w:color w:val="222222"/>
                <w:sz w:val="24"/>
                <w:szCs w:val="24"/>
                <w:lang w:eastAsia="ru-RU"/>
              </w:rPr>
              <w:t xml:space="preserve">2005ж. </w:t>
            </w:r>
            <w:proofErr w:type="spellStart"/>
            <w:r w:rsidRPr="008F37F6">
              <w:rPr>
                <w:rFonts w:ascii="Times New Roman" w:eastAsia="Times New Roman" w:hAnsi="Times New Roman" w:cs="Times New Roman"/>
                <w:b/>
                <w:color w:val="222222"/>
                <w:sz w:val="24"/>
                <w:szCs w:val="24"/>
                <w:lang w:eastAsia="ru-RU"/>
              </w:rPr>
              <w:t>ғана</w:t>
            </w:r>
            <w:proofErr w:type="spellEnd"/>
            <w:r w:rsidRPr="008F37F6">
              <w:rPr>
                <w:rFonts w:ascii="Times New Roman" w:eastAsia="Times New Roman" w:hAnsi="Times New Roman" w:cs="Times New Roman"/>
                <w:b/>
                <w:color w:val="222222"/>
                <w:sz w:val="24"/>
                <w:szCs w:val="24"/>
                <w:lang w:eastAsia="ru-RU"/>
              </w:rPr>
              <w:t xml:space="preserve"> </w:t>
            </w:r>
            <w:proofErr w:type="spellStart"/>
            <w:r w:rsidRPr="008F37F6">
              <w:rPr>
                <w:rFonts w:ascii="Times New Roman" w:eastAsia="Times New Roman" w:hAnsi="Times New Roman" w:cs="Times New Roman"/>
                <w:b/>
                <w:color w:val="222222"/>
                <w:sz w:val="24"/>
                <w:szCs w:val="24"/>
                <w:lang w:eastAsia="ru-RU"/>
              </w:rPr>
              <w:t>іске</w:t>
            </w:r>
            <w:proofErr w:type="spellEnd"/>
            <w:r w:rsidRPr="008F37F6">
              <w:rPr>
                <w:rFonts w:ascii="Times New Roman" w:eastAsia="Times New Roman" w:hAnsi="Times New Roman" w:cs="Times New Roman"/>
                <w:b/>
                <w:color w:val="222222"/>
                <w:sz w:val="24"/>
                <w:szCs w:val="24"/>
                <w:lang w:eastAsia="ru-RU"/>
              </w:rPr>
              <w:t xml:space="preserve"> </w:t>
            </w:r>
            <w:proofErr w:type="spellStart"/>
            <w:r w:rsidRPr="008F37F6">
              <w:rPr>
                <w:rFonts w:ascii="Times New Roman" w:eastAsia="Times New Roman" w:hAnsi="Times New Roman" w:cs="Times New Roman"/>
                <w:b/>
                <w:color w:val="222222"/>
                <w:sz w:val="24"/>
                <w:szCs w:val="24"/>
                <w:lang w:eastAsia="ru-RU"/>
              </w:rPr>
              <w:t>қосылған</w:t>
            </w:r>
            <w:proofErr w:type="spellEnd"/>
            <w:r w:rsidRPr="008F37F6">
              <w:rPr>
                <w:rFonts w:ascii="Times New Roman" w:eastAsia="Times New Roman" w:hAnsi="Times New Roman" w:cs="Times New Roman"/>
                <w:b/>
                <w:color w:val="222222"/>
                <w:sz w:val="24"/>
                <w:szCs w:val="24"/>
                <w:lang w:eastAsia="ru-RU"/>
              </w:rPr>
              <w:t xml:space="preserve"> </w:t>
            </w:r>
            <w:proofErr w:type="spellStart"/>
            <w:r w:rsidRPr="008F37F6">
              <w:rPr>
                <w:rFonts w:ascii="Times New Roman" w:eastAsia="Times New Roman" w:hAnsi="Times New Roman" w:cs="Times New Roman"/>
                <w:b/>
                <w:color w:val="222222"/>
                <w:sz w:val="24"/>
                <w:szCs w:val="24"/>
                <w:lang w:eastAsia="ru-RU"/>
              </w:rPr>
              <w:t>желагрегат</w:t>
            </w:r>
            <w:proofErr w:type="spellEnd"/>
            <w:r w:rsidRPr="008F37F6">
              <w:rPr>
                <w:rFonts w:ascii="Times New Roman" w:eastAsia="Times New Roman" w:hAnsi="Times New Roman" w:cs="Times New Roman"/>
                <w:b/>
                <w:color w:val="222222"/>
                <w:sz w:val="24"/>
                <w:szCs w:val="24"/>
                <w:lang w:eastAsia="ru-RU"/>
              </w:rPr>
              <w:t xml:space="preserve"> </w:t>
            </w:r>
            <w:proofErr w:type="spellStart"/>
            <w:r w:rsidRPr="008F37F6">
              <w:rPr>
                <w:rFonts w:ascii="Times New Roman" w:eastAsia="Times New Roman" w:hAnsi="Times New Roman" w:cs="Times New Roman"/>
                <w:b/>
                <w:color w:val="222222"/>
                <w:sz w:val="24"/>
                <w:szCs w:val="24"/>
                <w:lang w:eastAsia="ru-RU"/>
              </w:rPr>
              <w:t>өндірілген</w:t>
            </w:r>
            <w:proofErr w:type="spellEnd"/>
            <w:r w:rsidRPr="008F37F6">
              <w:rPr>
                <w:rFonts w:ascii="Times New Roman" w:eastAsia="Times New Roman" w:hAnsi="Times New Roman" w:cs="Times New Roman"/>
                <w:b/>
                <w:color w:val="222222"/>
                <w:sz w:val="24"/>
                <w:szCs w:val="24"/>
                <w:lang w:eastAsia="ru-RU"/>
              </w:rPr>
              <w:t xml:space="preserve"> </w:t>
            </w:r>
            <w:proofErr w:type="spellStart"/>
            <w:r w:rsidRPr="008F37F6">
              <w:rPr>
                <w:rFonts w:ascii="Times New Roman" w:eastAsia="Times New Roman" w:hAnsi="Times New Roman" w:cs="Times New Roman"/>
                <w:b/>
                <w:color w:val="222222"/>
                <w:sz w:val="24"/>
                <w:szCs w:val="24"/>
                <w:lang w:eastAsia="ru-RU"/>
              </w:rPr>
              <w:t>қуат</w:t>
            </w:r>
            <w:proofErr w:type="spellEnd"/>
            <w:r w:rsidRPr="008F37F6">
              <w:rPr>
                <w:rFonts w:ascii="Times New Roman" w:eastAsia="Times New Roman" w:hAnsi="Times New Roman" w:cs="Times New Roman"/>
                <w:b/>
                <w:color w:val="222222"/>
                <w:sz w:val="24"/>
                <w:szCs w:val="24"/>
                <w:lang w:eastAsia="ru-RU"/>
              </w:rPr>
              <w:t>, МВт</w:t>
            </w:r>
          </w:p>
        </w:tc>
        <w:tc>
          <w:tcPr>
            <w:tcW w:w="0" w:type="auto"/>
            <w:tcBorders>
              <w:top w:val="single" w:sz="6" w:space="0" w:color="AAAAAA"/>
              <w:left w:val="single" w:sz="6" w:space="0" w:color="AAAAAA"/>
              <w:bottom w:val="single" w:sz="6" w:space="0" w:color="AAAAAA"/>
              <w:right w:val="single" w:sz="6" w:space="0" w:color="AAAAAA"/>
            </w:tcBorders>
            <w:shd w:val="clear" w:color="auto" w:fill="F0F0F0"/>
            <w:tcMar>
              <w:top w:w="15" w:type="dxa"/>
              <w:left w:w="48" w:type="dxa"/>
              <w:bottom w:w="15" w:type="dxa"/>
              <w:right w:w="48" w:type="dxa"/>
            </w:tcMar>
            <w:vAlign w:val="center"/>
            <w:hideMark/>
          </w:tcPr>
          <w:p w14:paraId="33671A64" w14:textId="77777777" w:rsidR="0003036D" w:rsidRPr="008F37F6" w:rsidRDefault="0003036D" w:rsidP="000C6598">
            <w:pPr>
              <w:jc w:val="both"/>
              <w:rPr>
                <w:rFonts w:ascii="Times New Roman" w:eastAsia="Times New Roman" w:hAnsi="Times New Roman" w:cs="Times New Roman"/>
                <w:b/>
                <w:color w:val="222222"/>
                <w:sz w:val="24"/>
                <w:szCs w:val="24"/>
                <w:lang w:eastAsia="ru-RU"/>
              </w:rPr>
            </w:pPr>
            <w:r w:rsidRPr="008F37F6">
              <w:rPr>
                <w:rFonts w:ascii="Times New Roman" w:eastAsia="Times New Roman" w:hAnsi="Times New Roman" w:cs="Times New Roman"/>
                <w:b/>
                <w:color w:val="222222"/>
                <w:sz w:val="24"/>
                <w:szCs w:val="24"/>
                <w:lang w:eastAsia="ru-RU"/>
              </w:rPr>
              <w:t xml:space="preserve">2005ж </w:t>
            </w:r>
            <w:proofErr w:type="spellStart"/>
            <w:r w:rsidRPr="008F37F6">
              <w:rPr>
                <w:rFonts w:ascii="Times New Roman" w:eastAsia="Times New Roman" w:hAnsi="Times New Roman" w:cs="Times New Roman"/>
                <w:b/>
                <w:color w:val="222222"/>
                <w:sz w:val="24"/>
                <w:szCs w:val="24"/>
                <w:lang w:eastAsia="ru-RU"/>
              </w:rPr>
              <w:t>өсуі</w:t>
            </w:r>
            <w:proofErr w:type="spellEnd"/>
            <w:r w:rsidRPr="008F37F6">
              <w:rPr>
                <w:rFonts w:ascii="Times New Roman" w:eastAsia="Times New Roman" w:hAnsi="Times New Roman" w:cs="Times New Roman"/>
                <w:b/>
                <w:color w:val="222222"/>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0F0F0"/>
            <w:tcMar>
              <w:top w:w="15" w:type="dxa"/>
              <w:left w:w="48" w:type="dxa"/>
              <w:bottom w:w="15" w:type="dxa"/>
              <w:right w:w="48" w:type="dxa"/>
            </w:tcMar>
            <w:vAlign w:val="center"/>
            <w:hideMark/>
          </w:tcPr>
          <w:p w14:paraId="156C3523" w14:textId="77777777" w:rsidR="0003036D" w:rsidRPr="008F37F6" w:rsidRDefault="0003036D" w:rsidP="000C6598">
            <w:pPr>
              <w:jc w:val="both"/>
              <w:rPr>
                <w:rFonts w:ascii="Times New Roman" w:eastAsia="Times New Roman" w:hAnsi="Times New Roman" w:cs="Times New Roman"/>
                <w:b/>
                <w:color w:val="222222"/>
                <w:sz w:val="24"/>
                <w:szCs w:val="24"/>
                <w:lang w:eastAsia="ru-RU"/>
              </w:rPr>
            </w:pPr>
            <w:r w:rsidRPr="008F37F6">
              <w:rPr>
                <w:rFonts w:ascii="Times New Roman" w:eastAsia="Times New Roman" w:hAnsi="Times New Roman" w:cs="Times New Roman"/>
                <w:b/>
                <w:color w:val="222222"/>
                <w:sz w:val="24"/>
                <w:szCs w:val="24"/>
                <w:lang w:eastAsia="ru-RU"/>
              </w:rPr>
              <w:t xml:space="preserve">2005ж.барлық </w:t>
            </w:r>
            <w:proofErr w:type="spellStart"/>
            <w:r w:rsidRPr="008F37F6">
              <w:rPr>
                <w:rFonts w:ascii="Times New Roman" w:eastAsia="Times New Roman" w:hAnsi="Times New Roman" w:cs="Times New Roman"/>
                <w:b/>
                <w:color w:val="222222"/>
                <w:sz w:val="24"/>
                <w:szCs w:val="24"/>
                <w:lang w:eastAsia="ru-RU"/>
              </w:rPr>
              <w:t>өндірілген</w:t>
            </w:r>
            <w:proofErr w:type="spellEnd"/>
            <w:r w:rsidRPr="008F37F6">
              <w:rPr>
                <w:rFonts w:ascii="Times New Roman" w:eastAsia="Times New Roman" w:hAnsi="Times New Roman" w:cs="Times New Roman"/>
                <w:b/>
                <w:color w:val="222222"/>
                <w:sz w:val="24"/>
                <w:szCs w:val="24"/>
                <w:lang w:eastAsia="ru-RU"/>
              </w:rPr>
              <w:t xml:space="preserve"> </w:t>
            </w:r>
            <w:proofErr w:type="spellStart"/>
            <w:r w:rsidRPr="008F37F6">
              <w:rPr>
                <w:rFonts w:ascii="Times New Roman" w:eastAsia="Times New Roman" w:hAnsi="Times New Roman" w:cs="Times New Roman"/>
                <w:b/>
                <w:color w:val="222222"/>
                <w:sz w:val="24"/>
                <w:szCs w:val="24"/>
                <w:lang w:eastAsia="ru-RU"/>
              </w:rPr>
              <w:t>қуат</w:t>
            </w:r>
            <w:proofErr w:type="spellEnd"/>
            <w:r w:rsidRPr="008F37F6">
              <w:rPr>
                <w:rFonts w:ascii="Times New Roman" w:eastAsia="Times New Roman" w:hAnsi="Times New Roman" w:cs="Times New Roman"/>
                <w:b/>
                <w:color w:val="222222"/>
                <w:sz w:val="24"/>
                <w:szCs w:val="24"/>
                <w:lang w:eastAsia="ru-RU"/>
              </w:rPr>
              <w:t>, МВт</w:t>
            </w:r>
          </w:p>
        </w:tc>
      </w:tr>
      <w:tr w:rsidR="0003036D" w:rsidRPr="008F37F6" w14:paraId="6515AD6A" w14:textId="77777777" w:rsidTr="000C659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E58E568"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Германия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365A904"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1798.8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E11B6F3"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8A46078"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18427.5</w:t>
            </w:r>
          </w:p>
        </w:tc>
      </w:tr>
      <w:tr w:rsidR="0003036D" w:rsidRPr="008F37F6" w14:paraId="216679C8" w14:textId="77777777" w:rsidTr="000C659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BAAA2D6"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Испания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C35B1BA"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1764.0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2EFF913"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21.3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B3312D6"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10027.0</w:t>
            </w:r>
          </w:p>
        </w:tc>
      </w:tr>
      <w:tr w:rsidR="0003036D" w:rsidRPr="008F37F6" w14:paraId="016569BB" w14:textId="77777777" w:rsidTr="000C659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35A9FA1"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АҚШ</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6AAE99B"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2424.0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5D0E4E9"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36.0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9EA6D07"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9149.0</w:t>
            </w:r>
          </w:p>
        </w:tc>
      </w:tr>
      <w:tr w:rsidR="0003036D" w:rsidRPr="008F37F6" w14:paraId="0C4340ED" w14:textId="77777777" w:rsidTr="000C659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A95E9A6"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Үндістан</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431606B"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1430.0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54CC96C"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47.7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DD7D640"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4430.0</w:t>
            </w:r>
          </w:p>
        </w:tc>
      </w:tr>
      <w:tr w:rsidR="0003036D" w:rsidRPr="008F37F6" w14:paraId="3C787C8D" w14:textId="77777777" w:rsidTr="000C659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B1E7854"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Дания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AFAD2C8"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3751932"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E548B7F"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3128.0</w:t>
            </w:r>
          </w:p>
        </w:tc>
      </w:tr>
      <w:tr w:rsidR="0003036D" w:rsidRPr="008F37F6" w14:paraId="1A220D0B" w14:textId="77777777" w:rsidTr="000C659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54EF8F9"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Италия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1B25ACB"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452.4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2522524"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35.8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467B89D"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1717.4</w:t>
            </w:r>
          </w:p>
        </w:tc>
      </w:tr>
      <w:tr w:rsidR="0003036D" w:rsidRPr="008F37F6" w14:paraId="4763180F" w14:textId="77777777" w:rsidTr="000C659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75B26B4"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Біріккен</w:t>
            </w:r>
            <w:proofErr w:type="spellEnd"/>
            <w:r w:rsidRPr="008F37F6">
              <w:rPr>
                <w:rFonts w:ascii="Times New Roman" w:eastAsia="Times New Roman" w:hAnsi="Times New Roman" w:cs="Times New Roman"/>
                <w:color w:val="222222"/>
                <w:sz w:val="24"/>
                <w:szCs w:val="24"/>
                <w:lang w:eastAsia="ru-RU"/>
              </w:rPr>
              <w:t xml:space="preserve"> король </w:t>
            </w:r>
            <w:proofErr w:type="spellStart"/>
            <w:r w:rsidRPr="008F37F6">
              <w:rPr>
                <w:rFonts w:ascii="Times New Roman" w:eastAsia="Times New Roman" w:hAnsi="Times New Roman" w:cs="Times New Roman"/>
                <w:color w:val="222222"/>
                <w:sz w:val="24"/>
                <w:szCs w:val="24"/>
                <w:lang w:eastAsia="ru-RU"/>
              </w:rPr>
              <w:t>ұйымындағы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мемлекет</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EE89AB5"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465.0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C84115B"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52.4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19AB6CA"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1353.0</w:t>
            </w:r>
          </w:p>
        </w:tc>
      </w:tr>
      <w:tr w:rsidR="0003036D" w:rsidRPr="008F37F6" w14:paraId="24CDDD2F" w14:textId="77777777" w:rsidTr="000C659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F9EC586"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Қытай</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90C89DC"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496.0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1119125"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64.9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9F9F237"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1260.0</w:t>
            </w:r>
          </w:p>
        </w:tc>
      </w:tr>
      <w:tr w:rsidR="0003036D" w:rsidRPr="008F37F6" w14:paraId="7641324F" w14:textId="77777777" w:rsidTr="000C659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8AB11B5"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Нидерланд</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5D2FC5F"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141.0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A289FC4"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385FCD3"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1219.0</w:t>
            </w:r>
          </w:p>
        </w:tc>
      </w:tr>
      <w:tr w:rsidR="0003036D" w:rsidRPr="008F37F6" w14:paraId="20000A33" w14:textId="77777777" w:rsidTr="000C659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E33E87A"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Жапония</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86A59D3"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143.8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304D4C2"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B62FFE6"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1040.0</w:t>
            </w:r>
          </w:p>
        </w:tc>
      </w:tr>
      <w:tr w:rsidR="0003036D" w:rsidRPr="008F37F6" w14:paraId="0FF11F06" w14:textId="77777777" w:rsidTr="000C659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C9412E1"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 xml:space="preserve">Европа </w:t>
            </w:r>
            <w:proofErr w:type="spellStart"/>
            <w:r w:rsidRPr="008F37F6">
              <w:rPr>
                <w:rFonts w:ascii="Times New Roman" w:eastAsia="Times New Roman" w:hAnsi="Times New Roman" w:cs="Times New Roman"/>
                <w:color w:val="222222"/>
                <w:sz w:val="24"/>
                <w:szCs w:val="24"/>
                <w:lang w:eastAsia="ru-RU"/>
              </w:rPr>
              <w:t>бойынша</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7A51F1A"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6174.0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4A6E85C"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18.0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22CE8F1"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40932.0</w:t>
            </w:r>
          </w:p>
        </w:tc>
      </w:tr>
      <w:tr w:rsidR="0003036D" w:rsidRPr="008F37F6" w14:paraId="0C2C5B41" w14:textId="77777777" w:rsidTr="000C659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03FE8DF"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Барлығы</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ED58CA1"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11310.0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180B942"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24.0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4FD85E"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58982.0</w:t>
            </w:r>
          </w:p>
        </w:tc>
      </w:tr>
    </w:tbl>
    <w:p w14:paraId="1CB58809"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Кесте</w:t>
      </w:r>
      <w:proofErr w:type="spellEnd"/>
      <w:r w:rsidRPr="008F37F6">
        <w:rPr>
          <w:rFonts w:ascii="Times New Roman" w:eastAsia="Times New Roman" w:hAnsi="Times New Roman" w:cs="Times New Roman"/>
          <w:color w:val="222222"/>
          <w:sz w:val="24"/>
          <w:szCs w:val="24"/>
          <w:lang w:eastAsia="ru-RU"/>
        </w:rPr>
        <w:t xml:space="preserve"> 2</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663"/>
        <w:gridCol w:w="3824"/>
        <w:gridCol w:w="3964"/>
      </w:tblGrid>
      <w:tr w:rsidR="0003036D" w:rsidRPr="008F37F6" w14:paraId="0C072F76" w14:textId="77777777" w:rsidTr="000C6598">
        <w:tc>
          <w:tcPr>
            <w:tcW w:w="1891" w:type="dxa"/>
            <w:tcBorders>
              <w:top w:val="single" w:sz="6" w:space="0" w:color="AAAAAA"/>
              <w:left w:val="single" w:sz="6" w:space="0" w:color="AAAAAA"/>
              <w:bottom w:val="single" w:sz="6" w:space="0" w:color="AAAAAA"/>
              <w:right w:val="single" w:sz="6" w:space="0" w:color="AAAAAA"/>
            </w:tcBorders>
            <w:shd w:val="clear" w:color="auto" w:fill="F0F0F0"/>
            <w:tcMar>
              <w:top w:w="15" w:type="dxa"/>
              <w:left w:w="48" w:type="dxa"/>
              <w:bottom w:w="15" w:type="dxa"/>
              <w:right w:w="48" w:type="dxa"/>
            </w:tcMar>
            <w:vAlign w:val="center"/>
            <w:hideMark/>
          </w:tcPr>
          <w:p w14:paraId="7B307651" w14:textId="77777777" w:rsidR="0003036D" w:rsidRPr="008F37F6" w:rsidRDefault="0003036D" w:rsidP="000C6598">
            <w:pPr>
              <w:ind w:firstLine="454"/>
              <w:jc w:val="both"/>
              <w:rPr>
                <w:rFonts w:ascii="Times New Roman" w:eastAsia="Times New Roman" w:hAnsi="Times New Roman" w:cs="Times New Roman"/>
                <w:b/>
                <w:color w:val="222222"/>
                <w:sz w:val="24"/>
                <w:szCs w:val="24"/>
                <w:lang w:eastAsia="ru-RU"/>
              </w:rPr>
            </w:pPr>
            <w:proofErr w:type="spellStart"/>
            <w:r w:rsidRPr="008F37F6">
              <w:rPr>
                <w:rFonts w:ascii="Times New Roman" w:eastAsia="Times New Roman" w:hAnsi="Times New Roman" w:cs="Times New Roman"/>
                <w:b/>
                <w:color w:val="222222"/>
                <w:sz w:val="24"/>
                <w:szCs w:val="24"/>
                <w:lang w:eastAsia="ru-RU"/>
              </w:rPr>
              <w:t>Жыл</w:t>
            </w:r>
            <w:proofErr w:type="spellEnd"/>
          </w:p>
        </w:tc>
        <w:tc>
          <w:tcPr>
            <w:tcW w:w="4394" w:type="dxa"/>
            <w:tcBorders>
              <w:top w:val="single" w:sz="6" w:space="0" w:color="AAAAAA"/>
              <w:left w:val="single" w:sz="6" w:space="0" w:color="AAAAAA"/>
              <w:bottom w:val="single" w:sz="6" w:space="0" w:color="AAAAAA"/>
              <w:right w:val="single" w:sz="6" w:space="0" w:color="AAAAAA"/>
            </w:tcBorders>
            <w:shd w:val="clear" w:color="auto" w:fill="F0F0F0"/>
            <w:tcMar>
              <w:top w:w="15" w:type="dxa"/>
              <w:left w:w="48" w:type="dxa"/>
              <w:bottom w:w="15" w:type="dxa"/>
              <w:right w:w="48" w:type="dxa"/>
            </w:tcMar>
            <w:vAlign w:val="center"/>
            <w:hideMark/>
          </w:tcPr>
          <w:p w14:paraId="0D37F259" w14:textId="77777777" w:rsidR="0003036D" w:rsidRPr="008F37F6" w:rsidRDefault="0003036D" w:rsidP="000C6598">
            <w:pPr>
              <w:jc w:val="both"/>
              <w:rPr>
                <w:rFonts w:ascii="Times New Roman" w:eastAsia="Times New Roman" w:hAnsi="Times New Roman" w:cs="Times New Roman"/>
                <w:b/>
                <w:color w:val="222222"/>
                <w:sz w:val="24"/>
                <w:szCs w:val="24"/>
                <w:lang w:eastAsia="ru-RU"/>
              </w:rPr>
            </w:pPr>
            <w:proofErr w:type="spellStart"/>
            <w:r w:rsidRPr="008F37F6">
              <w:rPr>
                <w:rFonts w:ascii="Times New Roman" w:eastAsia="Times New Roman" w:hAnsi="Times New Roman" w:cs="Times New Roman"/>
                <w:b/>
                <w:color w:val="222222"/>
                <w:sz w:val="24"/>
                <w:szCs w:val="24"/>
                <w:lang w:eastAsia="ru-RU"/>
              </w:rPr>
              <w:t>Бүкіл</w:t>
            </w:r>
            <w:proofErr w:type="spellEnd"/>
            <w:r w:rsidRPr="008F37F6">
              <w:rPr>
                <w:rFonts w:ascii="Times New Roman" w:eastAsia="Times New Roman" w:hAnsi="Times New Roman" w:cs="Times New Roman"/>
                <w:b/>
                <w:color w:val="222222"/>
                <w:sz w:val="24"/>
                <w:szCs w:val="24"/>
                <w:lang w:eastAsia="ru-RU"/>
              </w:rPr>
              <w:t xml:space="preserve"> </w:t>
            </w:r>
            <w:proofErr w:type="spellStart"/>
            <w:r w:rsidRPr="008F37F6">
              <w:rPr>
                <w:rFonts w:ascii="Times New Roman" w:eastAsia="Times New Roman" w:hAnsi="Times New Roman" w:cs="Times New Roman"/>
                <w:b/>
                <w:color w:val="222222"/>
                <w:sz w:val="24"/>
                <w:szCs w:val="24"/>
                <w:lang w:eastAsia="ru-RU"/>
              </w:rPr>
              <w:t>әлемдегі</w:t>
            </w:r>
            <w:proofErr w:type="spellEnd"/>
            <w:r w:rsidRPr="008F37F6">
              <w:rPr>
                <w:rFonts w:ascii="Times New Roman" w:eastAsia="Times New Roman" w:hAnsi="Times New Roman" w:cs="Times New Roman"/>
                <w:b/>
                <w:color w:val="222222"/>
                <w:sz w:val="24"/>
                <w:szCs w:val="24"/>
                <w:lang w:eastAsia="ru-RU"/>
              </w:rPr>
              <w:t xml:space="preserve"> МВт </w:t>
            </w:r>
            <w:proofErr w:type="spellStart"/>
            <w:r w:rsidRPr="008F37F6">
              <w:rPr>
                <w:rFonts w:ascii="Times New Roman" w:eastAsia="Times New Roman" w:hAnsi="Times New Roman" w:cs="Times New Roman"/>
                <w:b/>
                <w:color w:val="222222"/>
                <w:sz w:val="24"/>
                <w:szCs w:val="24"/>
                <w:lang w:eastAsia="ru-RU"/>
              </w:rPr>
              <w:t>өндірілетін</w:t>
            </w:r>
            <w:proofErr w:type="spellEnd"/>
            <w:r w:rsidRPr="008F37F6">
              <w:rPr>
                <w:rFonts w:ascii="Times New Roman" w:eastAsia="Times New Roman" w:hAnsi="Times New Roman" w:cs="Times New Roman"/>
                <w:b/>
                <w:color w:val="222222"/>
                <w:sz w:val="24"/>
                <w:szCs w:val="24"/>
                <w:lang w:eastAsia="ru-RU"/>
              </w:rPr>
              <w:t xml:space="preserve"> </w:t>
            </w:r>
            <w:proofErr w:type="spellStart"/>
            <w:r w:rsidRPr="008F37F6">
              <w:rPr>
                <w:rFonts w:ascii="Times New Roman" w:eastAsia="Times New Roman" w:hAnsi="Times New Roman" w:cs="Times New Roman"/>
                <w:b/>
                <w:color w:val="222222"/>
                <w:sz w:val="24"/>
                <w:szCs w:val="24"/>
                <w:lang w:eastAsia="ru-RU"/>
              </w:rPr>
              <w:t>қуат</w:t>
            </w:r>
            <w:proofErr w:type="spellEnd"/>
            <w:r w:rsidRPr="008F37F6">
              <w:rPr>
                <w:rFonts w:ascii="Times New Roman" w:eastAsia="Times New Roman" w:hAnsi="Times New Roman" w:cs="Times New Roman"/>
                <w:b/>
                <w:color w:val="222222"/>
                <w:sz w:val="24"/>
                <w:szCs w:val="24"/>
                <w:lang w:eastAsia="ru-RU"/>
              </w:rPr>
              <w:t>, МВт</w:t>
            </w:r>
          </w:p>
        </w:tc>
        <w:tc>
          <w:tcPr>
            <w:tcW w:w="4536" w:type="dxa"/>
            <w:tcBorders>
              <w:top w:val="single" w:sz="6" w:space="0" w:color="AAAAAA"/>
              <w:left w:val="single" w:sz="6" w:space="0" w:color="AAAAAA"/>
              <w:bottom w:val="single" w:sz="6" w:space="0" w:color="AAAAAA"/>
              <w:right w:val="single" w:sz="6" w:space="0" w:color="AAAAAA"/>
            </w:tcBorders>
            <w:shd w:val="clear" w:color="auto" w:fill="F0F0F0"/>
            <w:tcMar>
              <w:top w:w="15" w:type="dxa"/>
              <w:left w:w="48" w:type="dxa"/>
              <w:bottom w:w="15" w:type="dxa"/>
              <w:right w:w="48" w:type="dxa"/>
            </w:tcMar>
            <w:vAlign w:val="center"/>
            <w:hideMark/>
          </w:tcPr>
          <w:p w14:paraId="3658E99E" w14:textId="77777777" w:rsidR="0003036D" w:rsidRPr="008F37F6" w:rsidRDefault="0003036D" w:rsidP="000C6598">
            <w:pPr>
              <w:jc w:val="both"/>
              <w:rPr>
                <w:rFonts w:ascii="Times New Roman" w:eastAsia="Times New Roman" w:hAnsi="Times New Roman" w:cs="Times New Roman"/>
                <w:b/>
                <w:color w:val="222222"/>
                <w:sz w:val="24"/>
                <w:szCs w:val="24"/>
                <w:lang w:eastAsia="ru-RU"/>
              </w:rPr>
            </w:pPr>
            <w:proofErr w:type="spellStart"/>
            <w:r w:rsidRPr="008F37F6">
              <w:rPr>
                <w:rFonts w:ascii="Times New Roman" w:eastAsia="Times New Roman" w:hAnsi="Times New Roman" w:cs="Times New Roman"/>
                <w:b/>
                <w:color w:val="222222"/>
                <w:sz w:val="24"/>
                <w:szCs w:val="24"/>
                <w:lang w:eastAsia="ru-RU"/>
              </w:rPr>
              <w:t>Европадағы</w:t>
            </w:r>
            <w:proofErr w:type="spellEnd"/>
            <w:r w:rsidRPr="008F37F6">
              <w:rPr>
                <w:rFonts w:ascii="Times New Roman" w:eastAsia="Times New Roman" w:hAnsi="Times New Roman" w:cs="Times New Roman"/>
                <w:b/>
                <w:color w:val="222222"/>
                <w:sz w:val="24"/>
                <w:szCs w:val="24"/>
                <w:lang w:eastAsia="ru-RU"/>
              </w:rPr>
              <w:t xml:space="preserve"> </w:t>
            </w:r>
            <w:proofErr w:type="spellStart"/>
            <w:r w:rsidRPr="008F37F6">
              <w:rPr>
                <w:rFonts w:ascii="Times New Roman" w:eastAsia="Times New Roman" w:hAnsi="Times New Roman" w:cs="Times New Roman"/>
                <w:b/>
                <w:color w:val="222222"/>
                <w:sz w:val="24"/>
                <w:szCs w:val="24"/>
                <w:lang w:eastAsia="ru-RU"/>
              </w:rPr>
              <w:t>өндірілетін</w:t>
            </w:r>
            <w:proofErr w:type="spellEnd"/>
            <w:r w:rsidRPr="008F37F6">
              <w:rPr>
                <w:rFonts w:ascii="Times New Roman" w:eastAsia="Times New Roman" w:hAnsi="Times New Roman" w:cs="Times New Roman"/>
                <w:b/>
                <w:color w:val="222222"/>
                <w:sz w:val="24"/>
                <w:szCs w:val="24"/>
                <w:lang w:eastAsia="ru-RU"/>
              </w:rPr>
              <w:t xml:space="preserve"> </w:t>
            </w:r>
            <w:proofErr w:type="spellStart"/>
            <w:r w:rsidRPr="008F37F6">
              <w:rPr>
                <w:rFonts w:ascii="Times New Roman" w:eastAsia="Times New Roman" w:hAnsi="Times New Roman" w:cs="Times New Roman"/>
                <w:b/>
                <w:color w:val="222222"/>
                <w:sz w:val="24"/>
                <w:szCs w:val="24"/>
                <w:lang w:eastAsia="ru-RU"/>
              </w:rPr>
              <w:t>қуат</w:t>
            </w:r>
            <w:proofErr w:type="spellEnd"/>
            <w:r w:rsidRPr="008F37F6">
              <w:rPr>
                <w:rFonts w:ascii="Times New Roman" w:eastAsia="Times New Roman" w:hAnsi="Times New Roman" w:cs="Times New Roman"/>
                <w:b/>
                <w:color w:val="222222"/>
                <w:sz w:val="24"/>
                <w:szCs w:val="24"/>
                <w:lang w:eastAsia="ru-RU"/>
              </w:rPr>
              <w:t>, МВт</w:t>
            </w:r>
          </w:p>
        </w:tc>
      </w:tr>
      <w:tr w:rsidR="0003036D" w:rsidRPr="008F37F6" w14:paraId="5020245D" w14:textId="77777777" w:rsidTr="000C6598">
        <w:tc>
          <w:tcPr>
            <w:tcW w:w="189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AB48C46"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lastRenderedPageBreak/>
              <w:t>1980</w:t>
            </w:r>
          </w:p>
        </w:tc>
        <w:tc>
          <w:tcPr>
            <w:tcW w:w="439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B761B11"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10</w:t>
            </w:r>
          </w:p>
        </w:tc>
        <w:tc>
          <w:tcPr>
            <w:tcW w:w="453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CF93984"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w:t>
            </w:r>
          </w:p>
        </w:tc>
      </w:tr>
      <w:tr w:rsidR="0003036D" w:rsidRPr="008F37F6" w14:paraId="67B0A82B" w14:textId="77777777" w:rsidTr="000C6598">
        <w:tc>
          <w:tcPr>
            <w:tcW w:w="189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C1FF273"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1995</w:t>
            </w:r>
          </w:p>
        </w:tc>
        <w:tc>
          <w:tcPr>
            <w:tcW w:w="439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0A530D7"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4821</w:t>
            </w:r>
          </w:p>
        </w:tc>
        <w:tc>
          <w:tcPr>
            <w:tcW w:w="453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C4FAD1B"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2515</w:t>
            </w:r>
          </w:p>
        </w:tc>
      </w:tr>
      <w:tr w:rsidR="0003036D" w:rsidRPr="008F37F6" w14:paraId="579B3B78" w14:textId="77777777" w:rsidTr="000C6598">
        <w:tc>
          <w:tcPr>
            <w:tcW w:w="189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F305EC5"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1999</w:t>
            </w:r>
          </w:p>
        </w:tc>
        <w:tc>
          <w:tcPr>
            <w:tcW w:w="439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DB0B402"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13 594</w:t>
            </w:r>
          </w:p>
        </w:tc>
        <w:tc>
          <w:tcPr>
            <w:tcW w:w="453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EF6A815"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9307</w:t>
            </w:r>
          </w:p>
        </w:tc>
      </w:tr>
      <w:tr w:rsidR="0003036D" w:rsidRPr="008F37F6" w14:paraId="6C3ADA06" w14:textId="77777777" w:rsidTr="000C6598">
        <w:tc>
          <w:tcPr>
            <w:tcW w:w="189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9453E96"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2001</w:t>
            </w:r>
          </w:p>
        </w:tc>
        <w:tc>
          <w:tcPr>
            <w:tcW w:w="439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07EF215"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23 857</w:t>
            </w:r>
          </w:p>
        </w:tc>
        <w:tc>
          <w:tcPr>
            <w:tcW w:w="453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119F78E"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17 241</w:t>
            </w:r>
          </w:p>
        </w:tc>
      </w:tr>
      <w:tr w:rsidR="0003036D" w:rsidRPr="008F37F6" w14:paraId="2FA406A9" w14:textId="77777777" w:rsidTr="000C6598">
        <w:tc>
          <w:tcPr>
            <w:tcW w:w="189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8CB1769"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2004</w:t>
            </w:r>
          </w:p>
        </w:tc>
        <w:tc>
          <w:tcPr>
            <w:tcW w:w="439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4DDB1C"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47 671</w:t>
            </w:r>
          </w:p>
        </w:tc>
        <w:tc>
          <w:tcPr>
            <w:tcW w:w="453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FDB6AFB"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34 758</w:t>
            </w:r>
          </w:p>
        </w:tc>
      </w:tr>
      <w:tr w:rsidR="0003036D" w:rsidRPr="008F37F6" w14:paraId="687D23C0" w14:textId="77777777" w:rsidTr="000C6598">
        <w:tc>
          <w:tcPr>
            <w:tcW w:w="189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A05550"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2005</w:t>
            </w:r>
          </w:p>
        </w:tc>
        <w:tc>
          <w:tcPr>
            <w:tcW w:w="439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BF5C8B0"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58 982</w:t>
            </w:r>
          </w:p>
        </w:tc>
        <w:tc>
          <w:tcPr>
            <w:tcW w:w="453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F20CD9F" w14:textId="77777777" w:rsidR="0003036D" w:rsidRPr="008F37F6" w:rsidRDefault="0003036D" w:rsidP="000C6598">
            <w:pPr>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40 932</w:t>
            </w:r>
          </w:p>
        </w:tc>
      </w:tr>
    </w:tbl>
    <w:p w14:paraId="23D17889"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
    <w:p w14:paraId="3609D5F2"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қондырғылардың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жетілдіруі</w:t>
      </w:r>
      <w:proofErr w:type="spellEnd"/>
      <w:r w:rsidRPr="008F37F6">
        <w:rPr>
          <w:rFonts w:ascii="Times New Roman" w:eastAsia="Times New Roman" w:hAnsi="Times New Roman" w:cs="Times New Roman"/>
          <w:color w:val="222222"/>
          <w:sz w:val="24"/>
          <w:szCs w:val="24"/>
          <w:lang w:eastAsia="ru-RU"/>
        </w:rPr>
        <w:t xml:space="preserve"> мен </w:t>
      </w:r>
      <w:proofErr w:type="spellStart"/>
      <w:r w:rsidRPr="008F37F6">
        <w:rPr>
          <w:rFonts w:ascii="Times New Roman" w:eastAsia="Times New Roman" w:hAnsi="Times New Roman" w:cs="Times New Roman"/>
          <w:color w:val="222222"/>
          <w:sz w:val="24"/>
          <w:szCs w:val="24"/>
          <w:lang w:eastAsia="ru-RU"/>
        </w:rPr>
        <w:t>көп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тәжірибе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жұмсалатын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шығын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мөлшерінің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төмендеуіне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мүмкіндік</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туғызды</w:t>
      </w:r>
      <w:proofErr w:type="spellEnd"/>
      <w:r w:rsidRPr="008F37F6">
        <w:rPr>
          <w:rFonts w:ascii="Times New Roman" w:eastAsia="Times New Roman" w:hAnsi="Times New Roman" w:cs="Times New Roman"/>
          <w:color w:val="222222"/>
          <w:sz w:val="24"/>
          <w:szCs w:val="24"/>
          <w:lang w:eastAsia="ru-RU"/>
        </w:rPr>
        <w:t xml:space="preserve">, ал </w:t>
      </w:r>
      <w:proofErr w:type="spellStart"/>
      <w:r w:rsidRPr="008F37F6">
        <w:rPr>
          <w:rFonts w:ascii="Times New Roman" w:eastAsia="Times New Roman" w:hAnsi="Times New Roman" w:cs="Times New Roman"/>
          <w:color w:val="222222"/>
          <w:sz w:val="24"/>
          <w:szCs w:val="24"/>
          <w:lang w:eastAsia="ru-RU"/>
        </w:rPr>
        <w:t>бұл</w:t>
      </w:r>
      <w:proofErr w:type="spellEnd"/>
      <w:r w:rsidRPr="008F37F6">
        <w:rPr>
          <w:rFonts w:ascii="Times New Roman" w:eastAsia="Times New Roman" w:hAnsi="Times New Roman" w:cs="Times New Roman"/>
          <w:color w:val="222222"/>
          <w:sz w:val="24"/>
          <w:szCs w:val="24"/>
          <w:lang w:eastAsia="ru-RU"/>
        </w:rPr>
        <w:t xml:space="preserve"> АҚШ-та электроэнергия </w:t>
      </w:r>
      <w:proofErr w:type="spellStart"/>
      <w:r w:rsidRPr="008F37F6">
        <w:rPr>
          <w:rFonts w:ascii="Times New Roman" w:eastAsia="Times New Roman" w:hAnsi="Times New Roman" w:cs="Times New Roman"/>
          <w:color w:val="222222"/>
          <w:sz w:val="24"/>
          <w:szCs w:val="24"/>
          <w:lang w:eastAsia="ru-RU"/>
        </w:rPr>
        <w:t>құнының</w:t>
      </w:r>
      <w:proofErr w:type="spellEnd"/>
      <w:r w:rsidRPr="008F37F6">
        <w:rPr>
          <w:rFonts w:ascii="Times New Roman" w:eastAsia="Times New Roman" w:hAnsi="Times New Roman" w:cs="Times New Roman"/>
          <w:color w:val="222222"/>
          <w:sz w:val="24"/>
          <w:szCs w:val="24"/>
          <w:lang w:eastAsia="ru-RU"/>
        </w:rPr>
        <w:t xml:space="preserve"> 1986 ж 1кВт. </w:t>
      </w:r>
      <w:proofErr w:type="spellStart"/>
      <w:r w:rsidRPr="008F37F6">
        <w:rPr>
          <w:rFonts w:ascii="Times New Roman" w:eastAsia="Times New Roman" w:hAnsi="Times New Roman" w:cs="Times New Roman"/>
          <w:color w:val="222222"/>
          <w:sz w:val="24"/>
          <w:szCs w:val="24"/>
          <w:lang w:eastAsia="ru-RU"/>
        </w:rPr>
        <w:t>сағ</w:t>
      </w:r>
      <w:proofErr w:type="spellEnd"/>
      <w:r w:rsidRPr="008F37F6">
        <w:rPr>
          <w:rFonts w:ascii="Times New Roman" w:eastAsia="Times New Roman" w:hAnsi="Times New Roman" w:cs="Times New Roman"/>
          <w:color w:val="222222"/>
          <w:sz w:val="24"/>
          <w:szCs w:val="24"/>
          <w:lang w:eastAsia="ru-RU"/>
        </w:rPr>
        <w:t xml:space="preserve"> – 14 </w:t>
      </w:r>
      <w:proofErr w:type="spellStart"/>
      <w:r w:rsidRPr="008F37F6">
        <w:rPr>
          <w:rFonts w:ascii="Times New Roman" w:eastAsia="Times New Roman" w:hAnsi="Times New Roman" w:cs="Times New Roman"/>
          <w:color w:val="222222"/>
          <w:sz w:val="24"/>
          <w:szCs w:val="24"/>
          <w:lang w:eastAsia="ru-RU"/>
        </w:rPr>
        <w:t>центке</w:t>
      </w:r>
      <w:proofErr w:type="spellEnd"/>
      <w:r w:rsidRPr="008F37F6">
        <w:rPr>
          <w:rFonts w:ascii="Times New Roman" w:eastAsia="Times New Roman" w:hAnsi="Times New Roman" w:cs="Times New Roman"/>
          <w:color w:val="222222"/>
          <w:sz w:val="24"/>
          <w:szCs w:val="24"/>
          <w:lang w:eastAsia="ru-RU"/>
        </w:rPr>
        <w:t xml:space="preserve">, 1999 ж - 5 </w:t>
      </w:r>
      <w:proofErr w:type="spellStart"/>
      <w:r w:rsidRPr="008F37F6">
        <w:rPr>
          <w:rFonts w:ascii="Times New Roman" w:eastAsia="Times New Roman" w:hAnsi="Times New Roman" w:cs="Times New Roman"/>
          <w:color w:val="222222"/>
          <w:sz w:val="24"/>
          <w:szCs w:val="24"/>
          <w:lang w:eastAsia="ru-RU"/>
        </w:rPr>
        <w:t>центке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төмендегенінен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көрінеді</w:t>
      </w:r>
      <w:proofErr w:type="spellEnd"/>
      <w:r w:rsidRPr="008F37F6">
        <w:rPr>
          <w:rFonts w:ascii="Times New Roman" w:eastAsia="Times New Roman" w:hAnsi="Times New Roman" w:cs="Times New Roman"/>
          <w:color w:val="222222"/>
          <w:sz w:val="24"/>
          <w:szCs w:val="24"/>
          <w:lang w:eastAsia="ru-RU"/>
        </w:rPr>
        <w:t xml:space="preserve">. Ал Европа </w:t>
      </w:r>
      <w:proofErr w:type="spellStart"/>
      <w:r w:rsidRPr="008F37F6">
        <w:rPr>
          <w:rFonts w:ascii="Times New Roman" w:eastAsia="Times New Roman" w:hAnsi="Times New Roman" w:cs="Times New Roman"/>
          <w:color w:val="222222"/>
          <w:sz w:val="24"/>
          <w:szCs w:val="24"/>
          <w:lang w:eastAsia="ru-RU"/>
        </w:rPr>
        <w:t>елдері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желэнергиясын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дамытуда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жетекші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алдыңғы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шептегі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жаңа</w:t>
      </w:r>
      <w:proofErr w:type="spellEnd"/>
      <w:r w:rsidRPr="008F37F6">
        <w:rPr>
          <w:rFonts w:ascii="Times New Roman" w:eastAsia="Times New Roman" w:hAnsi="Times New Roman" w:cs="Times New Roman"/>
          <w:color w:val="222222"/>
          <w:sz w:val="24"/>
          <w:szCs w:val="24"/>
          <w:lang w:eastAsia="ru-RU"/>
        </w:rPr>
        <w:t xml:space="preserve"> технология </w:t>
      </w:r>
      <w:proofErr w:type="spellStart"/>
      <w:r w:rsidRPr="008F37F6">
        <w:rPr>
          <w:rFonts w:ascii="Times New Roman" w:eastAsia="Times New Roman" w:hAnsi="Times New Roman" w:cs="Times New Roman"/>
          <w:color w:val="222222"/>
          <w:sz w:val="24"/>
          <w:szCs w:val="24"/>
          <w:lang w:eastAsia="ru-RU"/>
        </w:rPr>
        <w:t>өндірісінің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орталығы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десек</w:t>
      </w:r>
      <w:proofErr w:type="spellEnd"/>
      <w:r w:rsidRPr="008F37F6">
        <w:rPr>
          <w:rFonts w:ascii="Times New Roman" w:eastAsia="Times New Roman" w:hAnsi="Times New Roman" w:cs="Times New Roman"/>
          <w:color w:val="222222"/>
          <w:sz w:val="24"/>
          <w:szCs w:val="24"/>
          <w:lang w:eastAsia="ru-RU"/>
        </w:rPr>
        <w:t xml:space="preserve"> те </w:t>
      </w:r>
      <w:proofErr w:type="spellStart"/>
      <w:r w:rsidRPr="008F37F6">
        <w:rPr>
          <w:rFonts w:ascii="Times New Roman" w:eastAsia="Times New Roman" w:hAnsi="Times New Roman" w:cs="Times New Roman"/>
          <w:color w:val="222222"/>
          <w:sz w:val="24"/>
          <w:szCs w:val="24"/>
          <w:lang w:eastAsia="ru-RU"/>
        </w:rPr>
        <w:t>артық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айтпаған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едік</w:t>
      </w:r>
      <w:proofErr w:type="spellEnd"/>
      <w:r w:rsidRPr="008F37F6">
        <w:rPr>
          <w:rFonts w:ascii="Times New Roman" w:eastAsia="Times New Roman" w:hAnsi="Times New Roman" w:cs="Times New Roman"/>
          <w:color w:val="222222"/>
          <w:sz w:val="24"/>
          <w:szCs w:val="24"/>
          <w:lang w:eastAsia="ru-RU"/>
        </w:rPr>
        <w:t xml:space="preserve">. </w:t>
      </w:r>
    </w:p>
    <w:p w14:paraId="326164E7"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Желқондырғысының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электр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өндіру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технологиясы</w:t>
      </w:r>
      <w:proofErr w:type="spellEnd"/>
    </w:p>
    <w:p w14:paraId="5D68D067"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қондырғыларда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ағынының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кинетикалық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w:t>
      </w:r>
      <w:proofErr w:type="spellEnd"/>
      <w:r w:rsidRPr="008F37F6">
        <w:rPr>
          <w:rFonts w:ascii="Times New Roman" w:eastAsia="Times New Roman" w:hAnsi="Times New Roman" w:cs="Times New Roman"/>
          <w:color w:val="222222"/>
          <w:sz w:val="24"/>
          <w:szCs w:val="24"/>
          <w:lang w:eastAsia="ru-RU"/>
        </w:rPr>
        <w:t xml:space="preserve"> генератор </w:t>
      </w:r>
      <w:proofErr w:type="spellStart"/>
      <w:r w:rsidRPr="008F37F6">
        <w:rPr>
          <w:rFonts w:ascii="Times New Roman" w:eastAsia="Times New Roman" w:hAnsi="Times New Roman" w:cs="Times New Roman"/>
          <w:color w:val="222222"/>
          <w:sz w:val="24"/>
          <w:szCs w:val="24"/>
          <w:lang w:eastAsia="ru-RU"/>
        </w:rPr>
        <w:t>роторларының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айналу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процесі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кезінде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электр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энергиясына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айналады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Конструкциясы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жағынан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желқондырғылардың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генераторлары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электростанциядағы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жаққанда</w:t>
      </w:r>
      <w:proofErr w:type="spellEnd"/>
      <w:r w:rsidRPr="008F37F6">
        <w:rPr>
          <w:rFonts w:ascii="Times New Roman" w:eastAsia="Times New Roman" w:hAnsi="Times New Roman" w:cs="Times New Roman"/>
          <w:color w:val="222222"/>
          <w:sz w:val="24"/>
          <w:szCs w:val="24"/>
          <w:lang w:eastAsia="ru-RU"/>
        </w:rPr>
        <w:t xml:space="preserve"> ток </w:t>
      </w:r>
      <w:proofErr w:type="spellStart"/>
      <w:r w:rsidRPr="008F37F6">
        <w:rPr>
          <w:rFonts w:ascii="Times New Roman" w:eastAsia="Times New Roman" w:hAnsi="Times New Roman" w:cs="Times New Roman"/>
          <w:color w:val="222222"/>
          <w:sz w:val="24"/>
          <w:szCs w:val="24"/>
          <w:lang w:eastAsia="ru-RU"/>
        </w:rPr>
        <w:t>өндіретін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генераторларға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ұқсайды</w:t>
      </w:r>
      <w:proofErr w:type="spellEnd"/>
      <w:r w:rsidRPr="008F37F6">
        <w:rPr>
          <w:rFonts w:ascii="Times New Roman" w:eastAsia="Times New Roman" w:hAnsi="Times New Roman" w:cs="Times New Roman"/>
          <w:color w:val="222222"/>
          <w:sz w:val="24"/>
          <w:szCs w:val="24"/>
          <w:lang w:eastAsia="ru-RU"/>
        </w:rPr>
        <w:t xml:space="preserve">. </w:t>
      </w:r>
    </w:p>
    <w:p w14:paraId="190FDB22"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 xml:space="preserve">XX </w:t>
      </w:r>
      <w:proofErr w:type="spellStart"/>
      <w:r w:rsidRPr="008F37F6">
        <w:rPr>
          <w:rFonts w:ascii="Times New Roman" w:eastAsia="Times New Roman" w:hAnsi="Times New Roman" w:cs="Times New Roman"/>
          <w:color w:val="222222"/>
          <w:sz w:val="24"/>
          <w:szCs w:val="24"/>
          <w:lang w:eastAsia="ru-RU"/>
        </w:rPr>
        <w:t>ғасырдың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басында</w:t>
      </w:r>
      <w:proofErr w:type="spellEnd"/>
      <w:r w:rsidRPr="008F37F6">
        <w:rPr>
          <w:rFonts w:ascii="Times New Roman" w:eastAsia="Times New Roman" w:hAnsi="Times New Roman" w:cs="Times New Roman"/>
          <w:color w:val="222222"/>
          <w:sz w:val="24"/>
          <w:szCs w:val="24"/>
          <w:lang w:eastAsia="ru-RU"/>
        </w:rPr>
        <w:t xml:space="preserve"> Н.Е. Жуковский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двигателі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теориясының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негізін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қалады</w:t>
      </w:r>
      <w:proofErr w:type="spellEnd"/>
      <w:r w:rsidRPr="008F37F6">
        <w:rPr>
          <w:rFonts w:ascii="Times New Roman" w:eastAsia="Times New Roman" w:hAnsi="Times New Roman" w:cs="Times New Roman"/>
          <w:color w:val="222222"/>
          <w:sz w:val="24"/>
          <w:szCs w:val="24"/>
          <w:lang w:eastAsia="ru-RU"/>
        </w:rPr>
        <w:t xml:space="preserve">, осы </w:t>
      </w:r>
      <w:proofErr w:type="spellStart"/>
      <w:r w:rsidRPr="008F37F6">
        <w:rPr>
          <w:rFonts w:ascii="Times New Roman" w:eastAsia="Times New Roman" w:hAnsi="Times New Roman" w:cs="Times New Roman"/>
          <w:color w:val="222222"/>
          <w:sz w:val="24"/>
          <w:szCs w:val="24"/>
          <w:lang w:eastAsia="ru-RU"/>
        </w:rPr>
        <w:t>теорияны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негіздей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отырып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әлсіз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желдің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ырғағынан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жұмыс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істелетін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жоғары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өнімді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жетілдірілген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желагрегаттардың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конструкциялары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жасалынды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барлық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елдің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ғалымдары</w:t>
      </w:r>
      <w:proofErr w:type="spellEnd"/>
      <w:r w:rsidRPr="008F37F6">
        <w:rPr>
          <w:rFonts w:ascii="Times New Roman" w:eastAsia="Times New Roman" w:hAnsi="Times New Roman" w:cs="Times New Roman"/>
          <w:color w:val="222222"/>
          <w:sz w:val="24"/>
          <w:szCs w:val="24"/>
          <w:lang w:eastAsia="ru-RU"/>
        </w:rPr>
        <w:t xml:space="preserve"> мен самолет </w:t>
      </w:r>
      <w:proofErr w:type="spellStart"/>
      <w:r w:rsidRPr="008F37F6">
        <w:rPr>
          <w:rFonts w:ascii="Times New Roman" w:eastAsia="Times New Roman" w:hAnsi="Times New Roman" w:cs="Times New Roman"/>
          <w:color w:val="222222"/>
          <w:sz w:val="24"/>
          <w:szCs w:val="24"/>
          <w:lang w:eastAsia="ru-RU"/>
        </w:rPr>
        <w:t>жасаушы</w:t>
      </w:r>
      <w:proofErr w:type="spellEnd"/>
      <w:r w:rsidRPr="008F37F6">
        <w:rPr>
          <w:rFonts w:ascii="Times New Roman" w:eastAsia="Times New Roman" w:hAnsi="Times New Roman" w:cs="Times New Roman"/>
          <w:color w:val="222222"/>
          <w:sz w:val="24"/>
          <w:szCs w:val="24"/>
          <w:lang w:eastAsia="ru-RU"/>
        </w:rPr>
        <w:t xml:space="preserve"> конструктор </w:t>
      </w:r>
      <w:proofErr w:type="spellStart"/>
      <w:r w:rsidRPr="008F37F6">
        <w:rPr>
          <w:rFonts w:ascii="Times New Roman" w:eastAsia="Times New Roman" w:hAnsi="Times New Roman" w:cs="Times New Roman"/>
          <w:color w:val="222222"/>
          <w:sz w:val="24"/>
          <w:szCs w:val="24"/>
          <w:lang w:eastAsia="ru-RU"/>
        </w:rPr>
        <w:t>мамандары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үлестерін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қосты</w:t>
      </w:r>
      <w:proofErr w:type="spellEnd"/>
      <w:r w:rsidRPr="008F37F6">
        <w:rPr>
          <w:rFonts w:ascii="Times New Roman" w:eastAsia="Times New Roman" w:hAnsi="Times New Roman" w:cs="Times New Roman"/>
          <w:color w:val="222222"/>
          <w:sz w:val="24"/>
          <w:szCs w:val="24"/>
          <w:lang w:eastAsia="ru-RU"/>
        </w:rPr>
        <w:t>.</w:t>
      </w:r>
    </w:p>
    <w:p w14:paraId="1056676B"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Барлық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двигателінің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жұмыс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істеу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принципі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біреу-ақ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желдің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әсерінен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қозғалатын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желдоңғалағының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қалақшаларының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қозғалысы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электр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өндіретін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генераторының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айналып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тұратын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бірлігіне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беріледі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Желдоңғалағының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диематрі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үлкен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сайын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соққан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желдің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үлкен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ағысын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қамтиды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және</w:t>
      </w:r>
      <w:proofErr w:type="spellEnd"/>
      <w:r w:rsidRPr="008F37F6">
        <w:rPr>
          <w:rFonts w:ascii="Times New Roman" w:eastAsia="Times New Roman" w:hAnsi="Times New Roman" w:cs="Times New Roman"/>
          <w:color w:val="222222"/>
          <w:sz w:val="24"/>
          <w:szCs w:val="24"/>
          <w:lang w:eastAsia="ru-RU"/>
        </w:rPr>
        <w:t xml:space="preserve"> агрегат </w:t>
      </w:r>
      <w:proofErr w:type="spellStart"/>
      <w:r w:rsidRPr="008F37F6">
        <w:rPr>
          <w:rFonts w:ascii="Times New Roman" w:eastAsia="Times New Roman" w:hAnsi="Times New Roman" w:cs="Times New Roman"/>
          <w:color w:val="222222"/>
          <w:sz w:val="24"/>
          <w:szCs w:val="24"/>
          <w:lang w:eastAsia="ru-RU"/>
        </w:rPr>
        <w:t>түрлеріне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қарап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неғұрлым</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үлкен</w:t>
      </w:r>
      <w:proofErr w:type="spellEnd"/>
      <w:r w:rsidRPr="008F37F6">
        <w:rPr>
          <w:rFonts w:ascii="Times New Roman" w:eastAsia="Times New Roman" w:hAnsi="Times New Roman" w:cs="Times New Roman"/>
          <w:color w:val="222222"/>
          <w:sz w:val="24"/>
          <w:szCs w:val="24"/>
          <w:lang w:eastAsia="ru-RU"/>
        </w:rPr>
        <w:t xml:space="preserve"> энергия </w:t>
      </w:r>
      <w:proofErr w:type="spellStart"/>
      <w:r w:rsidRPr="008F37F6">
        <w:rPr>
          <w:rFonts w:ascii="Times New Roman" w:eastAsia="Times New Roman" w:hAnsi="Times New Roman" w:cs="Times New Roman"/>
          <w:color w:val="222222"/>
          <w:sz w:val="24"/>
          <w:szCs w:val="24"/>
          <w:lang w:eastAsia="ru-RU"/>
        </w:rPr>
        <w:t>өндіреді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двигателін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екі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топқа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бөледі</w:t>
      </w:r>
      <w:proofErr w:type="spellEnd"/>
      <w:r w:rsidRPr="008F37F6">
        <w:rPr>
          <w:rFonts w:ascii="Times New Roman" w:eastAsia="Times New Roman" w:hAnsi="Times New Roman" w:cs="Times New Roman"/>
          <w:color w:val="222222"/>
          <w:sz w:val="24"/>
          <w:szCs w:val="24"/>
          <w:lang w:eastAsia="ru-RU"/>
        </w:rPr>
        <w:t>:</w:t>
      </w:r>
    </w:p>
    <w:p w14:paraId="5DCA32F6" w14:textId="77777777" w:rsidR="0003036D" w:rsidRPr="008F37F6" w:rsidRDefault="0003036D" w:rsidP="0003036D">
      <w:pPr>
        <w:numPr>
          <w:ilvl w:val="0"/>
          <w:numId w:val="8"/>
        </w:numPr>
        <w:shd w:val="clear" w:color="auto" w:fill="FFFFFF"/>
        <w:spacing w:after="0" w:line="240" w:lineRule="auto"/>
        <w:ind w:left="0"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тік</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осьпен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айналатын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двигателі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оларға</w:t>
      </w:r>
      <w:proofErr w:type="spellEnd"/>
      <w:r w:rsidRPr="008F37F6">
        <w:rPr>
          <w:rFonts w:ascii="Times New Roman" w:eastAsia="Times New Roman" w:hAnsi="Times New Roman" w:cs="Times New Roman"/>
          <w:color w:val="222222"/>
          <w:sz w:val="24"/>
          <w:szCs w:val="24"/>
          <w:lang w:eastAsia="ru-RU"/>
        </w:rPr>
        <w:t xml:space="preserve"> карусель </w:t>
      </w:r>
      <w:proofErr w:type="spellStart"/>
      <w:r w:rsidRPr="008F37F6">
        <w:rPr>
          <w:rFonts w:ascii="Times New Roman" w:eastAsia="Times New Roman" w:hAnsi="Times New Roman" w:cs="Times New Roman"/>
          <w:color w:val="222222"/>
          <w:sz w:val="24"/>
          <w:szCs w:val="24"/>
          <w:lang w:eastAsia="ru-RU"/>
        </w:rPr>
        <w:t>типтес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қалақшалы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ортогональді</w:t>
      </w:r>
      <w:proofErr w:type="spellEnd"/>
      <w:r w:rsidRPr="008F37F6">
        <w:rPr>
          <w:rFonts w:ascii="Times New Roman" w:eastAsia="Times New Roman" w:hAnsi="Times New Roman" w:cs="Times New Roman"/>
          <w:color w:val="222222"/>
          <w:sz w:val="24"/>
          <w:szCs w:val="24"/>
          <w:lang w:eastAsia="ru-RU"/>
        </w:rPr>
        <w:t>.</w:t>
      </w:r>
    </w:p>
    <w:p w14:paraId="3111DEF6" w14:textId="77777777" w:rsidR="0003036D" w:rsidRPr="008F37F6" w:rsidRDefault="0003036D" w:rsidP="0003036D">
      <w:pPr>
        <w:numPr>
          <w:ilvl w:val="0"/>
          <w:numId w:val="8"/>
        </w:numPr>
        <w:shd w:val="clear" w:color="auto" w:fill="FFFFFF"/>
        <w:spacing w:after="0" w:line="240" w:lineRule="auto"/>
        <w:ind w:left="0"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 xml:space="preserve">горизонталь </w:t>
      </w:r>
      <w:proofErr w:type="spellStart"/>
      <w:r w:rsidRPr="008F37F6">
        <w:rPr>
          <w:rFonts w:ascii="Times New Roman" w:eastAsia="Times New Roman" w:hAnsi="Times New Roman" w:cs="Times New Roman"/>
          <w:color w:val="222222"/>
          <w:sz w:val="24"/>
          <w:szCs w:val="24"/>
          <w:lang w:eastAsia="ru-RU"/>
        </w:rPr>
        <w:t>осьпен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айналатын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двигателі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қанатты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деп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аталады</w:t>
      </w:r>
      <w:proofErr w:type="spellEnd"/>
      <w:r w:rsidRPr="008F37F6">
        <w:rPr>
          <w:rFonts w:ascii="Times New Roman" w:eastAsia="Times New Roman" w:hAnsi="Times New Roman" w:cs="Times New Roman"/>
          <w:color w:val="222222"/>
          <w:sz w:val="24"/>
          <w:szCs w:val="24"/>
          <w:lang w:eastAsia="ru-RU"/>
        </w:rPr>
        <w:t xml:space="preserve"> – </w:t>
      </w:r>
      <w:proofErr w:type="spellStart"/>
      <w:r w:rsidRPr="008F37F6">
        <w:rPr>
          <w:rFonts w:ascii="Times New Roman" w:eastAsia="Times New Roman" w:hAnsi="Times New Roman" w:cs="Times New Roman"/>
          <w:color w:val="222222"/>
          <w:sz w:val="24"/>
          <w:szCs w:val="24"/>
          <w:lang w:eastAsia="ru-RU"/>
        </w:rPr>
        <w:t>қанаттарының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санына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байланысты</w:t>
      </w:r>
      <w:proofErr w:type="spellEnd"/>
      <w:r w:rsidRPr="008F37F6">
        <w:rPr>
          <w:rFonts w:ascii="Times New Roman" w:eastAsia="Times New Roman" w:hAnsi="Times New Roman" w:cs="Times New Roman"/>
          <w:color w:val="222222"/>
          <w:sz w:val="24"/>
          <w:szCs w:val="24"/>
          <w:lang w:eastAsia="ru-RU"/>
        </w:rPr>
        <w:t>).</w:t>
      </w:r>
    </w:p>
    <w:p w14:paraId="15A343CF"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Қалақшалы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двигателінің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айналу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жылдамдығы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олардың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қалақшалар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санына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пропорционал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сондықтан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агрегаттың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қалақшаларын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үштен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артық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жасамайды</w:t>
      </w:r>
      <w:proofErr w:type="spellEnd"/>
      <w:r w:rsidRPr="008F37F6">
        <w:rPr>
          <w:rFonts w:ascii="Times New Roman" w:eastAsia="Times New Roman" w:hAnsi="Times New Roman" w:cs="Times New Roman"/>
          <w:color w:val="222222"/>
          <w:sz w:val="24"/>
          <w:szCs w:val="24"/>
          <w:lang w:eastAsia="ru-RU"/>
        </w:rPr>
        <w:t xml:space="preserve">. Горизонталь </w:t>
      </w:r>
      <w:proofErr w:type="spellStart"/>
      <w:r w:rsidRPr="008F37F6">
        <w:rPr>
          <w:rFonts w:ascii="Times New Roman" w:eastAsia="Times New Roman" w:hAnsi="Times New Roman" w:cs="Times New Roman"/>
          <w:color w:val="222222"/>
          <w:sz w:val="24"/>
          <w:szCs w:val="24"/>
          <w:lang w:eastAsia="ru-RU"/>
        </w:rPr>
        <w:t>айналдыру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осі</w:t>
      </w:r>
      <w:proofErr w:type="spellEnd"/>
      <w:r w:rsidRPr="008F37F6">
        <w:rPr>
          <w:rFonts w:ascii="Times New Roman" w:eastAsia="Times New Roman" w:hAnsi="Times New Roman" w:cs="Times New Roman"/>
          <w:color w:val="222222"/>
          <w:sz w:val="24"/>
          <w:szCs w:val="24"/>
          <w:lang w:eastAsia="ru-RU"/>
        </w:rPr>
        <w:t xml:space="preserve"> бар </w:t>
      </w:r>
      <w:proofErr w:type="spellStart"/>
      <w:r w:rsidRPr="008F37F6">
        <w:rPr>
          <w:rFonts w:ascii="Times New Roman" w:eastAsia="Times New Roman" w:hAnsi="Times New Roman" w:cs="Times New Roman"/>
          <w:color w:val="222222"/>
          <w:sz w:val="24"/>
          <w:szCs w:val="24"/>
          <w:lang w:eastAsia="ru-RU"/>
        </w:rPr>
        <w:t>екі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немесе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қалақшадан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тұратын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мұнараның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басына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бекітілген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қондырғылар</w:t>
      </w:r>
      <w:proofErr w:type="spellEnd"/>
      <w:r w:rsidRPr="008F37F6">
        <w:rPr>
          <w:rFonts w:ascii="Times New Roman" w:eastAsia="Times New Roman" w:hAnsi="Times New Roman" w:cs="Times New Roman"/>
          <w:color w:val="222222"/>
          <w:sz w:val="24"/>
          <w:szCs w:val="24"/>
          <w:lang w:eastAsia="ru-RU"/>
        </w:rPr>
        <w:t xml:space="preserve"> – </w:t>
      </w:r>
      <w:proofErr w:type="spellStart"/>
      <w:r w:rsidRPr="008F37F6">
        <w:rPr>
          <w:rFonts w:ascii="Times New Roman" w:eastAsia="Times New Roman" w:hAnsi="Times New Roman" w:cs="Times New Roman"/>
          <w:color w:val="222222"/>
          <w:sz w:val="24"/>
          <w:szCs w:val="24"/>
          <w:lang w:eastAsia="ru-RU"/>
        </w:rPr>
        <w:t>желқондырғылардың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тараған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түрі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табылады</w:t>
      </w:r>
      <w:proofErr w:type="spellEnd"/>
      <w:r w:rsidRPr="008F37F6">
        <w:rPr>
          <w:rFonts w:ascii="Times New Roman" w:eastAsia="Times New Roman" w:hAnsi="Times New Roman" w:cs="Times New Roman"/>
          <w:color w:val="222222"/>
          <w:sz w:val="24"/>
          <w:szCs w:val="24"/>
          <w:lang w:eastAsia="ru-RU"/>
        </w:rPr>
        <w:t xml:space="preserve">. Горизонталь </w:t>
      </w:r>
      <w:proofErr w:type="spellStart"/>
      <w:r w:rsidRPr="008F37F6">
        <w:rPr>
          <w:rFonts w:ascii="Times New Roman" w:eastAsia="Times New Roman" w:hAnsi="Times New Roman" w:cs="Times New Roman"/>
          <w:color w:val="222222"/>
          <w:sz w:val="24"/>
          <w:szCs w:val="24"/>
          <w:lang w:eastAsia="ru-RU"/>
        </w:rPr>
        <w:t>айналдыру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осі</w:t>
      </w:r>
      <w:proofErr w:type="spellEnd"/>
      <w:r w:rsidRPr="008F37F6">
        <w:rPr>
          <w:rFonts w:ascii="Times New Roman" w:eastAsia="Times New Roman" w:hAnsi="Times New Roman" w:cs="Times New Roman"/>
          <w:color w:val="222222"/>
          <w:sz w:val="24"/>
          <w:szCs w:val="24"/>
          <w:lang w:eastAsia="ru-RU"/>
        </w:rPr>
        <w:t xml:space="preserve"> бар </w:t>
      </w:r>
      <w:proofErr w:type="spellStart"/>
      <w:r w:rsidRPr="008F37F6">
        <w:rPr>
          <w:rFonts w:ascii="Times New Roman" w:eastAsia="Times New Roman" w:hAnsi="Times New Roman" w:cs="Times New Roman"/>
          <w:color w:val="222222"/>
          <w:sz w:val="24"/>
          <w:szCs w:val="24"/>
          <w:lang w:eastAsia="ru-RU"/>
        </w:rPr>
        <w:t>турбинаның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роторының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басқарушы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бірлігі</w:t>
      </w:r>
      <w:proofErr w:type="spellEnd"/>
      <w:r w:rsidRPr="008F37F6">
        <w:rPr>
          <w:rFonts w:ascii="Times New Roman" w:eastAsia="Times New Roman" w:hAnsi="Times New Roman" w:cs="Times New Roman"/>
          <w:color w:val="222222"/>
          <w:sz w:val="24"/>
          <w:szCs w:val="24"/>
          <w:lang w:eastAsia="ru-RU"/>
        </w:rPr>
        <w:t xml:space="preserve"> де </w:t>
      </w:r>
      <w:proofErr w:type="spellStart"/>
      <w:r w:rsidRPr="008F37F6">
        <w:rPr>
          <w:rFonts w:ascii="Times New Roman" w:eastAsia="Times New Roman" w:hAnsi="Times New Roman" w:cs="Times New Roman"/>
          <w:color w:val="222222"/>
          <w:sz w:val="24"/>
          <w:szCs w:val="24"/>
          <w:lang w:eastAsia="ru-RU"/>
        </w:rPr>
        <w:t>көлденең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орналасқан</w:t>
      </w:r>
      <w:proofErr w:type="spellEnd"/>
      <w:r w:rsidRPr="008F37F6">
        <w:rPr>
          <w:rFonts w:ascii="Times New Roman" w:eastAsia="Times New Roman" w:hAnsi="Times New Roman" w:cs="Times New Roman"/>
          <w:color w:val="222222"/>
          <w:sz w:val="24"/>
          <w:szCs w:val="24"/>
          <w:lang w:eastAsia="ru-RU"/>
        </w:rPr>
        <w:t xml:space="preserve">. Ал </w:t>
      </w:r>
      <w:proofErr w:type="spellStart"/>
      <w:r w:rsidRPr="008F37F6">
        <w:rPr>
          <w:rFonts w:ascii="Times New Roman" w:eastAsia="Times New Roman" w:hAnsi="Times New Roman" w:cs="Times New Roman"/>
          <w:color w:val="222222"/>
          <w:sz w:val="24"/>
          <w:szCs w:val="24"/>
          <w:lang w:eastAsia="ru-RU"/>
        </w:rPr>
        <w:t>көп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қалақшалардан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тұратын</w:t>
      </w:r>
      <w:proofErr w:type="spellEnd"/>
      <w:r w:rsidRPr="008F37F6">
        <w:rPr>
          <w:rFonts w:ascii="Times New Roman" w:eastAsia="Times New Roman" w:hAnsi="Times New Roman" w:cs="Times New Roman"/>
          <w:color w:val="222222"/>
          <w:sz w:val="24"/>
          <w:szCs w:val="24"/>
          <w:lang w:eastAsia="ru-RU"/>
        </w:rPr>
        <w:t xml:space="preserve"> горизонталь </w:t>
      </w:r>
      <w:proofErr w:type="spellStart"/>
      <w:r w:rsidRPr="008F37F6">
        <w:rPr>
          <w:rFonts w:ascii="Times New Roman" w:eastAsia="Times New Roman" w:hAnsi="Times New Roman" w:cs="Times New Roman"/>
          <w:color w:val="222222"/>
          <w:sz w:val="24"/>
          <w:szCs w:val="24"/>
          <w:lang w:eastAsia="ru-RU"/>
        </w:rPr>
        <w:t>осі</w:t>
      </w:r>
      <w:proofErr w:type="spellEnd"/>
      <w:r w:rsidRPr="008F37F6">
        <w:rPr>
          <w:rFonts w:ascii="Times New Roman" w:eastAsia="Times New Roman" w:hAnsi="Times New Roman" w:cs="Times New Roman"/>
          <w:color w:val="222222"/>
          <w:sz w:val="24"/>
          <w:szCs w:val="24"/>
          <w:lang w:eastAsia="ru-RU"/>
        </w:rPr>
        <w:t xml:space="preserve"> бар </w:t>
      </w:r>
      <w:proofErr w:type="spellStart"/>
      <w:r w:rsidRPr="008F37F6">
        <w:rPr>
          <w:rFonts w:ascii="Times New Roman" w:eastAsia="Times New Roman" w:hAnsi="Times New Roman" w:cs="Times New Roman"/>
          <w:color w:val="222222"/>
          <w:sz w:val="24"/>
          <w:szCs w:val="24"/>
          <w:lang w:eastAsia="ru-RU"/>
        </w:rPr>
        <w:t>моделін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монолиттік</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деп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атайды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Бұл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қондырғылар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төменгі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жылдамдықта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жұмыс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істейтіндіктен</w:t>
      </w:r>
      <w:proofErr w:type="spellEnd"/>
      <w:r w:rsidRPr="008F37F6">
        <w:rPr>
          <w:rFonts w:ascii="Times New Roman" w:eastAsia="Times New Roman" w:hAnsi="Times New Roman" w:cs="Times New Roman"/>
          <w:color w:val="222222"/>
          <w:sz w:val="24"/>
          <w:szCs w:val="24"/>
          <w:lang w:eastAsia="ru-RU"/>
        </w:rPr>
        <w:t xml:space="preserve">, су </w:t>
      </w:r>
      <w:proofErr w:type="spellStart"/>
      <w:r w:rsidRPr="008F37F6">
        <w:rPr>
          <w:rFonts w:ascii="Times New Roman" w:eastAsia="Times New Roman" w:hAnsi="Times New Roman" w:cs="Times New Roman"/>
          <w:color w:val="222222"/>
          <w:sz w:val="24"/>
          <w:szCs w:val="24"/>
          <w:lang w:eastAsia="ru-RU"/>
        </w:rPr>
        <w:t>тарту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насосында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пайдаланады</w:t>
      </w:r>
      <w:proofErr w:type="spellEnd"/>
      <w:r w:rsidRPr="008F37F6">
        <w:rPr>
          <w:rFonts w:ascii="Times New Roman" w:eastAsia="Times New Roman" w:hAnsi="Times New Roman" w:cs="Times New Roman"/>
          <w:color w:val="222222"/>
          <w:sz w:val="24"/>
          <w:szCs w:val="24"/>
          <w:lang w:eastAsia="ru-RU"/>
        </w:rPr>
        <w:t>.</w:t>
      </w:r>
    </w:p>
    <w:p w14:paraId="336D17C5"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lastRenderedPageBreak/>
        <w:t>Тік</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осьпен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айналатын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двигателінің</w:t>
      </w:r>
      <w:proofErr w:type="spellEnd"/>
      <w:r w:rsidRPr="008F37F6">
        <w:rPr>
          <w:rFonts w:ascii="Times New Roman" w:eastAsia="Times New Roman" w:hAnsi="Times New Roman" w:cs="Times New Roman"/>
          <w:color w:val="222222"/>
          <w:sz w:val="24"/>
          <w:szCs w:val="24"/>
          <w:lang w:eastAsia="ru-RU"/>
        </w:rPr>
        <w:t xml:space="preserve"> (Н - </w:t>
      </w:r>
      <w:proofErr w:type="spellStart"/>
      <w:r w:rsidRPr="008F37F6">
        <w:rPr>
          <w:rFonts w:ascii="Times New Roman" w:eastAsia="Times New Roman" w:hAnsi="Times New Roman" w:cs="Times New Roman"/>
          <w:color w:val="222222"/>
          <w:sz w:val="24"/>
          <w:szCs w:val="24"/>
          <w:lang w:eastAsia="ru-RU"/>
        </w:rPr>
        <w:t>типтес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роторының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жетекші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бірлігі</w:t>
      </w:r>
      <w:proofErr w:type="spellEnd"/>
      <w:r w:rsidRPr="008F37F6">
        <w:rPr>
          <w:rFonts w:ascii="Times New Roman" w:eastAsia="Times New Roman" w:hAnsi="Times New Roman" w:cs="Times New Roman"/>
          <w:color w:val="222222"/>
          <w:sz w:val="24"/>
          <w:szCs w:val="24"/>
          <w:lang w:eastAsia="ru-RU"/>
        </w:rPr>
        <w:t xml:space="preserve"> вертикаль </w:t>
      </w:r>
      <w:proofErr w:type="spellStart"/>
      <w:r w:rsidRPr="008F37F6">
        <w:rPr>
          <w:rFonts w:ascii="Times New Roman" w:eastAsia="Times New Roman" w:hAnsi="Times New Roman" w:cs="Times New Roman"/>
          <w:color w:val="222222"/>
          <w:sz w:val="24"/>
          <w:szCs w:val="24"/>
          <w:lang w:eastAsia="ru-RU"/>
        </w:rPr>
        <w:t>орналасқан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Турбиналарының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қалақшалары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өте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ұзын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пішіні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доға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тәрізді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мұнараның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үстіңгі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және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астыңғы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жағына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берік</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орнатылған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Осындай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қондырғыларын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әлемнің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бірнеше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компаниясы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ғана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жасайды</w:t>
      </w:r>
      <w:proofErr w:type="spellEnd"/>
      <w:r w:rsidRPr="008F37F6">
        <w:rPr>
          <w:rFonts w:ascii="Times New Roman" w:eastAsia="Times New Roman" w:hAnsi="Times New Roman" w:cs="Times New Roman"/>
          <w:color w:val="222222"/>
          <w:sz w:val="24"/>
          <w:szCs w:val="24"/>
          <w:lang w:eastAsia="ru-RU"/>
        </w:rPr>
        <w:t>.</w:t>
      </w:r>
    </w:p>
    <w:p w14:paraId="7B35A38D"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 xml:space="preserve">H – </w:t>
      </w:r>
      <w:proofErr w:type="spellStart"/>
      <w:r w:rsidRPr="008F37F6">
        <w:rPr>
          <w:rFonts w:ascii="Times New Roman" w:eastAsia="Times New Roman" w:hAnsi="Times New Roman" w:cs="Times New Roman"/>
          <w:color w:val="222222"/>
          <w:sz w:val="24"/>
          <w:szCs w:val="24"/>
          <w:lang w:eastAsia="ru-RU"/>
        </w:rPr>
        <w:t>типтес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турбинасы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роторының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ерекшелігі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басқарушы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бірлік</w:t>
      </w:r>
      <w:proofErr w:type="spellEnd"/>
      <w:r w:rsidRPr="008F37F6">
        <w:rPr>
          <w:rFonts w:ascii="Times New Roman" w:eastAsia="Times New Roman" w:hAnsi="Times New Roman" w:cs="Times New Roman"/>
          <w:color w:val="222222"/>
          <w:sz w:val="24"/>
          <w:szCs w:val="24"/>
          <w:lang w:eastAsia="ru-RU"/>
        </w:rPr>
        <w:t xml:space="preserve"> вертикаль </w:t>
      </w:r>
      <w:proofErr w:type="spellStart"/>
      <w:r w:rsidRPr="008F37F6">
        <w:rPr>
          <w:rFonts w:ascii="Times New Roman" w:eastAsia="Times New Roman" w:hAnsi="Times New Roman" w:cs="Times New Roman"/>
          <w:color w:val="222222"/>
          <w:sz w:val="24"/>
          <w:szCs w:val="24"/>
          <w:lang w:eastAsia="ru-RU"/>
        </w:rPr>
        <w:t>орналасқандықтан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келген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бағытта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соққан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желдің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үлкен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ағысын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қамтиды</w:t>
      </w:r>
      <w:proofErr w:type="spellEnd"/>
      <w:r w:rsidRPr="008F37F6">
        <w:rPr>
          <w:rFonts w:ascii="Times New Roman" w:eastAsia="Times New Roman" w:hAnsi="Times New Roman" w:cs="Times New Roman"/>
          <w:color w:val="222222"/>
          <w:sz w:val="24"/>
          <w:szCs w:val="24"/>
          <w:lang w:eastAsia="ru-RU"/>
        </w:rPr>
        <w:t xml:space="preserve">. Француз </w:t>
      </w:r>
      <w:proofErr w:type="spellStart"/>
      <w:r w:rsidRPr="008F37F6">
        <w:rPr>
          <w:rFonts w:ascii="Times New Roman" w:eastAsia="Times New Roman" w:hAnsi="Times New Roman" w:cs="Times New Roman"/>
          <w:color w:val="222222"/>
          <w:sz w:val="24"/>
          <w:szCs w:val="24"/>
          <w:lang w:eastAsia="ru-RU"/>
        </w:rPr>
        <w:t>инженері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Дарриус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тік</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осьпен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айналатын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двигателінің</w:t>
      </w:r>
      <w:proofErr w:type="spellEnd"/>
      <w:r w:rsidRPr="008F37F6">
        <w:rPr>
          <w:rFonts w:ascii="Times New Roman" w:eastAsia="Times New Roman" w:hAnsi="Times New Roman" w:cs="Times New Roman"/>
          <w:color w:val="222222"/>
          <w:sz w:val="24"/>
          <w:szCs w:val="24"/>
          <w:lang w:eastAsia="ru-RU"/>
        </w:rPr>
        <w:t xml:space="preserve"> теория </w:t>
      </w:r>
      <w:proofErr w:type="spellStart"/>
      <w:r w:rsidRPr="008F37F6">
        <w:rPr>
          <w:rFonts w:ascii="Times New Roman" w:eastAsia="Times New Roman" w:hAnsi="Times New Roman" w:cs="Times New Roman"/>
          <w:color w:val="222222"/>
          <w:sz w:val="24"/>
          <w:szCs w:val="24"/>
          <w:lang w:eastAsia="ru-RU"/>
        </w:rPr>
        <w:t>негізін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отырып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конструкциясын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жасады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Сыртқы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түрлерінің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айырмашылығына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қарамастан</w:t>
      </w:r>
      <w:proofErr w:type="spellEnd"/>
      <w:r w:rsidRPr="008F37F6">
        <w:rPr>
          <w:rFonts w:ascii="Times New Roman" w:eastAsia="Times New Roman" w:hAnsi="Times New Roman" w:cs="Times New Roman"/>
          <w:color w:val="222222"/>
          <w:sz w:val="24"/>
          <w:szCs w:val="24"/>
          <w:lang w:eastAsia="ru-RU"/>
        </w:rPr>
        <w:t xml:space="preserve"> горизонталь </w:t>
      </w:r>
      <w:proofErr w:type="spellStart"/>
      <w:r w:rsidRPr="008F37F6">
        <w:rPr>
          <w:rFonts w:ascii="Times New Roman" w:eastAsia="Times New Roman" w:hAnsi="Times New Roman" w:cs="Times New Roman"/>
          <w:color w:val="222222"/>
          <w:sz w:val="24"/>
          <w:szCs w:val="24"/>
          <w:lang w:eastAsia="ru-RU"/>
        </w:rPr>
        <w:t>және</w:t>
      </w:r>
      <w:proofErr w:type="spellEnd"/>
      <w:r w:rsidRPr="008F37F6">
        <w:rPr>
          <w:rFonts w:ascii="Times New Roman" w:eastAsia="Times New Roman" w:hAnsi="Times New Roman" w:cs="Times New Roman"/>
          <w:color w:val="222222"/>
          <w:sz w:val="24"/>
          <w:szCs w:val="24"/>
          <w:lang w:eastAsia="ru-RU"/>
        </w:rPr>
        <w:t xml:space="preserve"> вертикаль </w:t>
      </w:r>
      <w:proofErr w:type="spellStart"/>
      <w:r w:rsidRPr="008F37F6">
        <w:rPr>
          <w:rFonts w:ascii="Times New Roman" w:eastAsia="Times New Roman" w:hAnsi="Times New Roman" w:cs="Times New Roman"/>
          <w:color w:val="222222"/>
          <w:sz w:val="24"/>
          <w:szCs w:val="24"/>
          <w:lang w:eastAsia="ru-RU"/>
        </w:rPr>
        <w:t>айналу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осі</w:t>
      </w:r>
      <w:proofErr w:type="spellEnd"/>
      <w:r w:rsidRPr="008F37F6">
        <w:rPr>
          <w:rFonts w:ascii="Times New Roman" w:eastAsia="Times New Roman" w:hAnsi="Times New Roman" w:cs="Times New Roman"/>
          <w:color w:val="222222"/>
          <w:sz w:val="24"/>
          <w:szCs w:val="24"/>
          <w:lang w:eastAsia="ru-RU"/>
        </w:rPr>
        <w:t xml:space="preserve"> бар </w:t>
      </w:r>
      <w:proofErr w:type="spellStart"/>
      <w:r w:rsidRPr="008F37F6">
        <w:rPr>
          <w:rFonts w:ascii="Times New Roman" w:eastAsia="Times New Roman" w:hAnsi="Times New Roman" w:cs="Times New Roman"/>
          <w:color w:val="222222"/>
          <w:sz w:val="24"/>
          <w:szCs w:val="24"/>
          <w:lang w:eastAsia="ru-RU"/>
        </w:rPr>
        <w:t>желқондырғылардың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жұмыс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істеу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принциптері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бірдей</w:t>
      </w:r>
      <w:proofErr w:type="spellEnd"/>
      <w:r w:rsidRPr="008F37F6">
        <w:rPr>
          <w:rFonts w:ascii="Times New Roman" w:eastAsia="Times New Roman" w:hAnsi="Times New Roman" w:cs="Times New Roman"/>
          <w:color w:val="222222"/>
          <w:sz w:val="24"/>
          <w:szCs w:val="24"/>
          <w:lang w:eastAsia="ru-RU"/>
        </w:rPr>
        <w:t>.</w:t>
      </w:r>
    </w:p>
    <w:p w14:paraId="53D040E6"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
    <w:p w14:paraId="775687F3" w14:textId="77777777" w:rsidR="0003036D" w:rsidRPr="008F37F6" w:rsidRDefault="0003036D" w:rsidP="0003036D">
      <w:pPr>
        <w:shd w:val="clear" w:color="auto" w:fill="FFFFFF"/>
        <w:ind w:firstLine="454"/>
        <w:jc w:val="both"/>
        <w:rPr>
          <w:rFonts w:ascii="Times New Roman" w:eastAsia="Times New Roman" w:hAnsi="Times New Roman" w:cs="Times New Roman"/>
          <w:b/>
          <w:bCs/>
          <w:sz w:val="24"/>
          <w:szCs w:val="24"/>
          <w:lang w:eastAsia="ru-RU"/>
        </w:rPr>
      </w:pPr>
      <w:proofErr w:type="spellStart"/>
      <w:r w:rsidRPr="008F37F6">
        <w:rPr>
          <w:rFonts w:ascii="Times New Roman" w:eastAsia="Times New Roman" w:hAnsi="Times New Roman" w:cs="Times New Roman"/>
          <w:b/>
          <w:bCs/>
          <w:sz w:val="24"/>
          <w:szCs w:val="24"/>
          <w:lang w:eastAsia="ru-RU"/>
        </w:rPr>
        <w:t>Желқондырғылардың</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негізгі</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бөліктері</w:t>
      </w:r>
      <w:proofErr w:type="spellEnd"/>
      <w:r w:rsidRPr="008F37F6">
        <w:rPr>
          <w:rFonts w:ascii="Times New Roman" w:eastAsia="Times New Roman" w:hAnsi="Times New Roman" w:cs="Times New Roman"/>
          <w:b/>
          <w:bCs/>
          <w:sz w:val="24"/>
          <w:szCs w:val="24"/>
          <w:lang w:eastAsia="ru-RU"/>
        </w:rPr>
        <w:t xml:space="preserve"> </w:t>
      </w:r>
    </w:p>
    <w:p w14:paraId="4DAA71A8" w14:textId="77777777" w:rsidR="0003036D" w:rsidRPr="008F37F6" w:rsidRDefault="0003036D" w:rsidP="0003036D">
      <w:pPr>
        <w:shd w:val="clear" w:color="auto" w:fill="FFFFFF"/>
        <w:ind w:firstLine="454"/>
        <w:jc w:val="both"/>
        <w:rPr>
          <w:rFonts w:ascii="Times New Roman" w:eastAsia="Times New Roman" w:hAnsi="Times New Roman" w:cs="Times New Roman"/>
          <w:b/>
          <w:bCs/>
          <w:sz w:val="24"/>
          <w:szCs w:val="24"/>
          <w:lang w:eastAsia="ru-RU"/>
        </w:rPr>
      </w:pPr>
    </w:p>
    <w:p w14:paraId="1ED727F4"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Желқондырғылары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мынандай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негізгі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бөліктерден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тұрады</w:t>
      </w:r>
      <w:proofErr w:type="spellEnd"/>
      <w:r w:rsidRPr="008F37F6">
        <w:rPr>
          <w:rFonts w:ascii="Times New Roman" w:eastAsia="Times New Roman" w:hAnsi="Times New Roman" w:cs="Times New Roman"/>
          <w:color w:val="222222"/>
          <w:sz w:val="24"/>
          <w:szCs w:val="24"/>
          <w:lang w:eastAsia="ru-RU"/>
        </w:rPr>
        <w:t>:</w:t>
      </w:r>
    </w:p>
    <w:p w14:paraId="3F248106" w14:textId="77777777" w:rsidR="0003036D" w:rsidRPr="008F37F6" w:rsidRDefault="0003036D" w:rsidP="0003036D">
      <w:pPr>
        <w:numPr>
          <w:ilvl w:val="0"/>
          <w:numId w:val="9"/>
        </w:numPr>
        <w:shd w:val="clear" w:color="auto" w:fill="FFFFFF"/>
        <w:spacing w:after="0" w:line="240" w:lineRule="auto"/>
        <w:ind w:left="0"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қалақшалардан</w:t>
      </w:r>
      <w:proofErr w:type="spellEnd"/>
      <w:r w:rsidRPr="008F37F6">
        <w:rPr>
          <w:rFonts w:ascii="Times New Roman" w:eastAsia="Times New Roman" w:hAnsi="Times New Roman" w:cs="Times New Roman"/>
          <w:color w:val="222222"/>
          <w:sz w:val="24"/>
          <w:szCs w:val="24"/>
          <w:lang w:eastAsia="ru-RU"/>
        </w:rPr>
        <w:t>,</w:t>
      </w:r>
    </w:p>
    <w:p w14:paraId="7676A4A9" w14:textId="77777777" w:rsidR="0003036D" w:rsidRPr="008F37F6" w:rsidRDefault="0003036D" w:rsidP="0003036D">
      <w:pPr>
        <w:numPr>
          <w:ilvl w:val="0"/>
          <w:numId w:val="9"/>
        </w:numPr>
        <w:shd w:val="clear" w:color="auto" w:fill="FFFFFF"/>
        <w:spacing w:after="0" w:line="240" w:lineRule="auto"/>
        <w:ind w:left="0"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ротордан</w:t>
      </w:r>
      <w:proofErr w:type="spellEnd"/>
      <w:r w:rsidRPr="008F37F6">
        <w:rPr>
          <w:rFonts w:ascii="Times New Roman" w:eastAsia="Times New Roman" w:hAnsi="Times New Roman" w:cs="Times New Roman"/>
          <w:color w:val="222222"/>
          <w:sz w:val="24"/>
          <w:szCs w:val="24"/>
          <w:lang w:eastAsia="ru-RU"/>
        </w:rPr>
        <w:t>,</w:t>
      </w:r>
    </w:p>
    <w:p w14:paraId="4097CD4C" w14:textId="77777777" w:rsidR="0003036D" w:rsidRPr="008F37F6" w:rsidRDefault="0003036D" w:rsidP="0003036D">
      <w:pPr>
        <w:numPr>
          <w:ilvl w:val="0"/>
          <w:numId w:val="9"/>
        </w:numPr>
        <w:shd w:val="clear" w:color="auto" w:fill="FFFFFF"/>
        <w:spacing w:after="0" w:line="240" w:lineRule="auto"/>
        <w:ind w:left="0"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трансмиссия (</w:t>
      </w:r>
      <w:proofErr w:type="spellStart"/>
      <w:r w:rsidRPr="008F37F6">
        <w:rPr>
          <w:rFonts w:ascii="Times New Roman" w:eastAsia="Times New Roman" w:hAnsi="Times New Roman" w:cs="Times New Roman"/>
          <w:color w:val="222222"/>
          <w:sz w:val="24"/>
          <w:szCs w:val="24"/>
          <w:lang w:eastAsia="ru-RU"/>
        </w:rPr>
        <w:t>двигательдің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механикалық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машинаға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беруге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арналған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механизмдер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жиыны</w:t>
      </w:r>
      <w:proofErr w:type="spellEnd"/>
      <w:r w:rsidRPr="008F37F6">
        <w:rPr>
          <w:rFonts w:ascii="Times New Roman" w:eastAsia="Times New Roman" w:hAnsi="Times New Roman" w:cs="Times New Roman"/>
          <w:color w:val="222222"/>
          <w:sz w:val="24"/>
          <w:szCs w:val="24"/>
          <w:lang w:eastAsia="ru-RU"/>
        </w:rPr>
        <w:t>),</w:t>
      </w:r>
    </w:p>
    <w:p w14:paraId="1AABB7A6" w14:textId="77777777" w:rsidR="0003036D" w:rsidRPr="008F37F6" w:rsidRDefault="0003036D" w:rsidP="0003036D">
      <w:pPr>
        <w:numPr>
          <w:ilvl w:val="0"/>
          <w:numId w:val="9"/>
        </w:numPr>
        <w:shd w:val="clear" w:color="auto" w:fill="FFFFFF"/>
        <w:spacing w:after="0" w:line="240" w:lineRule="auto"/>
        <w:ind w:left="0"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генератордан</w:t>
      </w:r>
      <w:proofErr w:type="spellEnd"/>
      <w:r w:rsidRPr="008F37F6">
        <w:rPr>
          <w:rFonts w:ascii="Times New Roman" w:eastAsia="Times New Roman" w:hAnsi="Times New Roman" w:cs="Times New Roman"/>
          <w:color w:val="222222"/>
          <w:sz w:val="24"/>
          <w:szCs w:val="24"/>
          <w:lang w:eastAsia="ru-RU"/>
        </w:rPr>
        <w:t>,</w:t>
      </w:r>
    </w:p>
    <w:p w14:paraId="48B12961" w14:textId="77777777" w:rsidR="0003036D" w:rsidRPr="008F37F6" w:rsidRDefault="0003036D" w:rsidP="0003036D">
      <w:pPr>
        <w:numPr>
          <w:ilvl w:val="0"/>
          <w:numId w:val="9"/>
        </w:numPr>
        <w:shd w:val="clear" w:color="auto" w:fill="FFFFFF"/>
        <w:spacing w:after="0" w:line="240" w:lineRule="auto"/>
        <w:ind w:left="0"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бақылау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жүйелерінен</w:t>
      </w:r>
      <w:proofErr w:type="spellEnd"/>
      <w:r w:rsidRPr="008F37F6">
        <w:rPr>
          <w:rFonts w:ascii="Times New Roman" w:eastAsia="Times New Roman" w:hAnsi="Times New Roman" w:cs="Times New Roman"/>
          <w:color w:val="222222"/>
          <w:sz w:val="24"/>
          <w:szCs w:val="24"/>
          <w:lang w:eastAsia="ru-RU"/>
        </w:rPr>
        <w:t>.</w:t>
      </w:r>
    </w:p>
    <w:p w14:paraId="4F8D526B"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Турбинаның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қалақшалары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арқылы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соққан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желдің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үлкен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ағысын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қамтиды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Қалақшалар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шыны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талшығынан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полистролдан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немесе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көмірпластиктен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жасалынады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Турбинанаың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қалақшалары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жұмыс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істегенде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маңайдағы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телевизияға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әсерін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тигізеді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өзі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қуатты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дыбыс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тербелістерін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тудырады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Сондықтан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қалақшаларын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берік</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сынбайтын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және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иілгіш</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шыны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пластикадан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жасайды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радиотолқындарды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шағылдырмайды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жұтпайды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Қалақшалардың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диаметрінің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ұзындығы</w:t>
      </w:r>
      <w:proofErr w:type="spellEnd"/>
      <w:r w:rsidRPr="008F37F6">
        <w:rPr>
          <w:rFonts w:ascii="Times New Roman" w:eastAsia="Times New Roman" w:hAnsi="Times New Roman" w:cs="Times New Roman"/>
          <w:color w:val="222222"/>
          <w:sz w:val="24"/>
          <w:szCs w:val="24"/>
          <w:lang w:eastAsia="ru-RU"/>
        </w:rPr>
        <w:t xml:space="preserve"> 15 пен 25 </w:t>
      </w:r>
      <w:proofErr w:type="spellStart"/>
      <w:r w:rsidRPr="008F37F6">
        <w:rPr>
          <w:rFonts w:ascii="Times New Roman" w:eastAsia="Times New Roman" w:hAnsi="Times New Roman" w:cs="Times New Roman"/>
          <w:color w:val="222222"/>
          <w:sz w:val="24"/>
          <w:szCs w:val="24"/>
          <w:lang w:eastAsia="ru-RU"/>
        </w:rPr>
        <w:t>метрдің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аралығында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болса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салмағы</w:t>
      </w:r>
      <w:proofErr w:type="spellEnd"/>
      <w:r w:rsidRPr="008F37F6">
        <w:rPr>
          <w:rFonts w:ascii="Times New Roman" w:eastAsia="Times New Roman" w:hAnsi="Times New Roman" w:cs="Times New Roman"/>
          <w:color w:val="222222"/>
          <w:sz w:val="24"/>
          <w:szCs w:val="24"/>
          <w:lang w:eastAsia="ru-RU"/>
        </w:rPr>
        <w:t xml:space="preserve"> 1000 кг </w:t>
      </w:r>
      <w:proofErr w:type="spellStart"/>
      <w:r w:rsidRPr="008F37F6">
        <w:rPr>
          <w:rFonts w:ascii="Times New Roman" w:eastAsia="Times New Roman" w:hAnsi="Times New Roman" w:cs="Times New Roman"/>
          <w:color w:val="222222"/>
          <w:sz w:val="24"/>
          <w:szCs w:val="24"/>
          <w:lang w:eastAsia="ru-RU"/>
        </w:rPr>
        <w:t>болады</w:t>
      </w:r>
      <w:proofErr w:type="spellEnd"/>
      <w:r w:rsidRPr="008F37F6">
        <w:rPr>
          <w:rFonts w:ascii="Times New Roman" w:eastAsia="Times New Roman" w:hAnsi="Times New Roman" w:cs="Times New Roman"/>
          <w:color w:val="222222"/>
          <w:sz w:val="24"/>
          <w:szCs w:val="24"/>
          <w:lang w:eastAsia="ru-RU"/>
        </w:rPr>
        <w:t>.</w:t>
      </w:r>
    </w:p>
    <w:p w14:paraId="7B9FA716"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 xml:space="preserve">Ротор </w:t>
      </w:r>
      <w:proofErr w:type="spellStart"/>
      <w:r w:rsidRPr="008F37F6">
        <w:rPr>
          <w:rFonts w:ascii="Times New Roman" w:eastAsia="Times New Roman" w:hAnsi="Times New Roman" w:cs="Times New Roman"/>
          <w:color w:val="222222"/>
          <w:sz w:val="24"/>
          <w:szCs w:val="24"/>
          <w:lang w:eastAsia="ru-RU"/>
        </w:rPr>
        <w:t>орталық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бірлікпен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жалғанған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қалақшалардан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тұрады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Орталық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бірлік</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басқарушы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бірлікке</w:t>
      </w:r>
      <w:proofErr w:type="spellEnd"/>
      <w:r w:rsidRPr="008F37F6">
        <w:rPr>
          <w:rFonts w:ascii="Times New Roman" w:eastAsia="Times New Roman" w:hAnsi="Times New Roman" w:cs="Times New Roman"/>
          <w:color w:val="222222"/>
          <w:sz w:val="24"/>
          <w:szCs w:val="24"/>
          <w:lang w:eastAsia="ru-RU"/>
        </w:rPr>
        <w:t xml:space="preserve"> трансмиссия </w:t>
      </w:r>
      <w:proofErr w:type="spellStart"/>
      <w:r w:rsidRPr="008F37F6">
        <w:rPr>
          <w:rFonts w:ascii="Times New Roman" w:eastAsia="Times New Roman" w:hAnsi="Times New Roman" w:cs="Times New Roman"/>
          <w:color w:val="222222"/>
          <w:sz w:val="24"/>
          <w:szCs w:val="24"/>
          <w:lang w:eastAsia="ru-RU"/>
        </w:rPr>
        <w:t>арқылы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жалғанған</w:t>
      </w:r>
      <w:proofErr w:type="spellEnd"/>
      <w:r w:rsidRPr="008F37F6">
        <w:rPr>
          <w:rFonts w:ascii="Times New Roman" w:eastAsia="Times New Roman" w:hAnsi="Times New Roman" w:cs="Times New Roman"/>
          <w:color w:val="222222"/>
          <w:sz w:val="24"/>
          <w:szCs w:val="24"/>
          <w:lang w:eastAsia="ru-RU"/>
        </w:rPr>
        <w:t xml:space="preserve">. Трансмиссия – </w:t>
      </w:r>
      <w:proofErr w:type="spellStart"/>
      <w:r w:rsidRPr="008F37F6">
        <w:rPr>
          <w:rFonts w:ascii="Times New Roman" w:eastAsia="Times New Roman" w:hAnsi="Times New Roman" w:cs="Times New Roman"/>
          <w:color w:val="222222"/>
          <w:sz w:val="24"/>
          <w:szCs w:val="24"/>
          <w:lang w:eastAsia="ru-RU"/>
        </w:rPr>
        <w:t>белдік</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арқылы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кинетикалық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энергияны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генератордың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басқарушы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бірлігіне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беріп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электр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өндіретін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механизмдер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жиыны</w:t>
      </w:r>
      <w:proofErr w:type="spellEnd"/>
      <w:r w:rsidRPr="008F37F6">
        <w:rPr>
          <w:rFonts w:ascii="Times New Roman" w:eastAsia="Times New Roman" w:hAnsi="Times New Roman" w:cs="Times New Roman"/>
          <w:color w:val="222222"/>
          <w:sz w:val="24"/>
          <w:szCs w:val="24"/>
          <w:lang w:eastAsia="ru-RU"/>
        </w:rPr>
        <w:t>.</w:t>
      </w:r>
    </w:p>
    <w:p w14:paraId="36D9FD7D"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Желқондырғының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бақылау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жүйелері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алыстан</w:t>
      </w:r>
      <w:proofErr w:type="spellEnd"/>
      <w:r w:rsidRPr="008F37F6">
        <w:rPr>
          <w:rFonts w:ascii="Times New Roman" w:eastAsia="Times New Roman" w:hAnsi="Times New Roman" w:cs="Times New Roman"/>
          <w:color w:val="222222"/>
          <w:sz w:val="24"/>
          <w:szCs w:val="24"/>
          <w:lang w:eastAsia="ru-RU"/>
        </w:rPr>
        <w:t xml:space="preserve"> компьютер </w:t>
      </w:r>
      <w:proofErr w:type="spellStart"/>
      <w:r w:rsidRPr="008F37F6">
        <w:rPr>
          <w:rFonts w:ascii="Times New Roman" w:eastAsia="Times New Roman" w:hAnsi="Times New Roman" w:cs="Times New Roman"/>
          <w:color w:val="222222"/>
          <w:sz w:val="24"/>
          <w:szCs w:val="24"/>
          <w:lang w:eastAsia="ru-RU"/>
        </w:rPr>
        <w:t>арқылы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басқарып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және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бақылап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отырады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Бақылау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жүйелері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қандай</w:t>
      </w:r>
      <w:proofErr w:type="spellEnd"/>
      <w:r w:rsidRPr="008F37F6">
        <w:rPr>
          <w:rFonts w:ascii="Times New Roman" w:eastAsia="Times New Roman" w:hAnsi="Times New Roman" w:cs="Times New Roman"/>
          <w:color w:val="222222"/>
          <w:sz w:val="24"/>
          <w:szCs w:val="24"/>
          <w:lang w:eastAsia="ru-RU"/>
        </w:rPr>
        <w:t xml:space="preserve"> да </w:t>
      </w:r>
      <w:proofErr w:type="spellStart"/>
      <w:r w:rsidRPr="008F37F6">
        <w:rPr>
          <w:rFonts w:ascii="Times New Roman" w:eastAsia="Times New Roman" w:hAnsi="Times New Roman" w:cs="Times New Roman"/>
          <w:color w:val="222222"/>
          <w:sz w:val="24"/>
          <w:szCs w:val="24"/>
          <w:lang w:eastAsia="ru-RU"/>
        </w:rPr>
        <w:t>бір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бұрышпен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көлбеу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орнаатылған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және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айнымалы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әр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бағытта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қозғалып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тұрады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Сонымен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қатар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электрондық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бақылау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жүйелері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жылдамдығы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өзгерген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кезде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өндірілген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кернеу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шамасының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шамадан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асып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кетпеуін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реттеп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отырады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басты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сипаттамаларының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қуаты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саналады</w:t>
      </w:r>
      <w:proofErr w:type="spellEnd"/>
      <w:r w:rsidRPr="008F37F6">
        <w:rPr>
          <w:rFonts w:ascii="Times New Roman" w:eastAsia="Times New Roman" w:hAnsi="Times New Roman" w:cs="Times New Roman"/>
          <w:color w:val="222222"/>
          <w:sz w:val="24"/>
          <w:szCs w:val="24"/>
          <w:lang w:eastAsia="ru-RU"/>
        </w:rPr>
        <w:t xml:space="preserve">. Жеке </w:t>
      </w:r>
      <w:proofErr w:type="spellStart"/>
      <w:r w:rsidRPr="008F37F6">
        <w:rPr>
          <w:rFonts w:ascii="Times New Roman" w:eastAsia="Times New Roman" w:hAnsi="Times New Roman" w:cs="Times New Roman"/>
          <w:color w:val="222222"/>
          <w:sz w:val="24"/>
          <w:szCs w:val="24"/>
          <w:lang w:eastAsia="ru-RU"/>
        </w:rPr>
        <w:t>үйге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немесе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коттеджге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орналған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кіші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лардың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қуаты</w:t>
      </w:r>
      <w:proofErr w:type="spellEnd"/>
      <w:r w:rsidRPr="008F37F6">
        <w:rPr>
          <w:rFonts w:ascii="Times New Roman" w:eastAsia="Times New Roman" w:hAnsi="Times New Roman" w:cs="Times New Roman"/>
          <w:color w:val="222222"/>
          <w:sz w:val="24"/>
          <w:szCs w:val="24"/>
          <w:lang w:eastAsia="ru-RU"/>
        </w:rPr>
        <w:t xml:space="preserve"> –100 кВт, ал </w:t>
      </w:r>
      <w:proofErr w:type="spellStart"/>
      <w:r w:rsidRPr="008F37F6">
        <w:rPr>
          <w:rFonts w:ascii="Times New Roman" w:eastAsia="Times New Roman" w:hAnsi="Times New Roman" w:cs="Times New Roman"/>
          <w:color w:val="222222"/>
          <w:sz w:val="24"/>
          <w:szCs w:val="24"/>
          <w:lang w:eastAsia="ru-RU"/>
        </w:rPr>
        <w:t>диаметрі</w:t>
      </w:r>
      <w:proofErr w:type="spellEnd"/>
      <w:r w:rsidRPr="008F37F6">
        <w:rPr>
          <w:rFonts w:ascii="Times New Roman" w:eastAsia="Times New Roman" w:hAnsi="Times New Roman" w:cs="Times New Roman"/>
          <w:color w:val="222222"/>
          <w:sz w:val="24"/>
          <w:szCs w:val="24"/>
          <w:lang w:eastAsia="ru-RU"/>
        </w:rPr>
        <w:t xml:space="preserve"> 15 – 40 </w:t>
      </w:r>
      <w:proofErr w:type="spellStart"/>
      <w:r w:rsidRPr="008F37F6">
        <w:rPr>
          <w:rFonts w:ascii="Times New Roman" w:eastAsia="Times New Roman" w:hAnsi="Times New Roman" w:cs="Times New Roman"/>
          <w:color w:val="222222"/>
          <w:sz w:val="24"/>
          <w:szCs w:val="24"/>
          <w:lang w:eastAsia="ru-RU"/>
        </w:rPr>
        <w:t>метрге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баратын</w:t>
      </w:r>
      <w:proofErr w:type="spellEnd"/>
      <w:r w:rsidRPr="008F37F6">
        <w:rPr>
          <w:rFonts w:ascii="Times New Roman" w:eastAsia="Times New Roman" w:hAnsi="Times New Roman" w:cs="Times New Roman"/>
          <w:color w:val="222222"/>
          <w:sz w:val="24"/>
          <w:szCs w:val="24"/>
          <w:lang w:eastAsia="ru-RU"/>
        </w:rPr>
        <w:t xml:space="preserve">, 2–3 </w:t>
      </w:r>
      <w:proofErr w:type="spellStart"/>
      <w:r w:rsidRPr="008F37F6">
        <w:rPr>
          <w:rFonts w:ascii="Times New Roman" w:eastAsia="Times New Roman" w:hAnsi="Times New Roman" w:cs="Times New Roman"/>
          <w:color w:val="222222"/>
          <w:sz w:val="24"/>
          <w:szCs w:val="24"/>
          <w:lang w:eastAsia="ru-RU"/>
        </w:rPr>
        <w:t>қалақшалары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желқондырғысы</w:t>
      </w:r>
      <w:proofErr w:type="spellEnd"/>
      <w:r w:rsidRPr="008F37F6">
        <w:rPr>
          <w:rFonts w:ascii="Times New Roman" w:eastAsia="Times New Roman" w:hAnsi="Times New Roman" w:cs="Times New Roman"/>
          <w:color w:val="222222"/>
          <w:sz w:val="24"/>
          <w:szCs w:val="24"/>
          <w:lang w:eastAsia="ru-RU"/>
        </w:rPr>
        <w:t xml:space="preserve"> 1 МВт ток </w:t>
      </w:r>
      <w:proofErr w:type="spellStart"/>
      <w:r w:rsidRPr="008F37F6">
        <w:rPr>
          <w:rFonts w:ascii="Times New Roman" w:eastAsia="Times New Roman" w:hAnsi="Times New Roman" w:cs="Times New Roman"/>
          <w:color w:val="222222"/>
          <w:sz w:val="24"/>
          <w:szCs w:val="24"/>
          <w:lang w:eastAsia="ru-RU"/>
        </w:rPr>
        <w:t>өндіреді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Қазіргі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заманғы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желқондырғылары</w:t>
      </w:r>
      <w:proofErr w:type="spellEnd"/>
      <w:r w:rsidRPr="008F37F6">
        <w:rPr>
          <w:rFonts w:ascii="Times New Roman" w:eastAsia="Times New Roman" w:hAnsi="Times New Roman" w:cs="Times New Roman"/>
          <w:color w:val="222222"/>
          <w:sz w:val="24"/>
          <w:szCs w:val="24"/>
          <w:lang w:eastAsia="ru-RU"/>
        </w:rPr>
        <w:t xml:space="preserve"> 690 В </w:t>
      </w:r>
      <w:proofErr w:type="spellStart"/>
      <w:r w:rsidRPr="008F37F6">
        <w:rPr>
          <w:rFonts w:ascii="Times New Roman" w:eastAsia="Times New Roman" w:hAnsi="Times New Roman" w:cs="Times New Roman"/>
          <w:color w:val="222222"/>
          <w:sz w:val="24"/>
          <w:szCs w:val="24"/>
          <w:lang w:eastAsia="ru-RU"/>
        </w:rPr>
        <w:t>кернеу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береді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трансформатордың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көмегімен</w:t>
      </w:r>
      <w:proofErr w:type="spellEnd"/>
      <w:r w:rsidRPr="008F37F6">
        <w:rPr>
          <w:rFonts w:ascii="Times New Roman" w:eastAsia="Times New Roman" w:hAnsi="Times New Roman" w:cs="Times New Roman"/>
          <w:color w:val="222222"/>
          <w:sz w:val="24"/>
          <w:szCs w:val="24"/>
          <w:lang w:eastAsia="ru-RU"/>
        </w:rPr>
        <w:t xml:space="preserve"> 10 – 30 </w:t>
      </w:r>
      <w:proofErr w:type="spellStart"/>
      <w:r w:rsidRPr="008F37F6">
        <w:rPr>
          <w:rFonts w:ascii="Times New Roman" w:eastAsia="Times New Roman" w:hAnsi="Times New Roman" w:cs="Times New Roman"/>
          <w:color w:val="222222"/>
          <w:sz w:val="24"/>
          <w:szCs w:val="24"/>
          <w:lang w:eastAsia="ru-RU"/>
        </w:rPr>
        <w:t>кВ-қа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түрленеді</w:t>
      </w:r>
      <w:proofErr w:type="spellEnd"/>
      <w:r w:rsidRPr="008F37F6">
        <w:rPr>
          <w:rFonts w:ascii="Times New Roman" w:eastAsia="Times New Roman" w:hAnsi="Times New Roman" w:cs="Times New Roman"/>
          <w:color w:val="222222"/>
          <w:sz w:val="24"/>
          <w:szCs w:val="24"/>
          <w:lang w:eastAsia="ru-RU"/>
        </w:rPr>
        <w:t>.</w:t>
      </w:r>
    </w:p>
    <w:p w14:paraId="63DE800C"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Мысалы</w:t>
      </w:r>
      <w:proofErr w:type="spellEnd"/>
      <w:r w:rsidRPr="008F37F6">
        <w:rPr>
          <w:rFonts w:ascii="Times New Roman" w:eastAsia="Times New Roman" w:hAnsi="Times New Roman" w:cs="Times New Roman"/>
          <w:color w:val="222222"/>
          <w:sz w:val="24"/>
          <w:szCs w:val="24"/>
          <w:lang w:eastAsia="ru-RU"/>
        </w:rPr>
        <w:t>, 500 кВт–</w:t>
      </w:r>
      <w:proofErr w:type="spellStart"/>
      <w:r w:rsidRPr="008F37F6">
        <w:rPr>
          <w:rFonts w:ascii="Times New Roman" w:eastAsia="Times New Roman" w:hAnsi="Times New Roman" w:cs="Times New Roman"/>
          <w:color w:val="222222"/>
          <w:sz w:val="24"/>
          <w:szCs w:val="24"/>
          <w:lang w:eastAsia="ru-RU"/>
        </w:rPr>
        <w:t>тың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желқондырғысы</w:t>
      </w:r>
      <w:proofErr w:type="spellEnd"/>
      <w:r w:rsidRPr="008F37F6">
        <w:rPr>
          <w:rFonts w:ascii="Times New Roman" w:eastAsia="Times New Roman" w:hAnsi="Times New Roman" w:cs="Times New Roman"/>
          <w:color w:val="222222"/>
          <w:sz w:val="24"/>
          <w:szCs w:val="24"/>
          <w:lang w:eastAsia="ru-RU"/>
        </w:rPr>
        <w:t xml:space="preserve"> 1 </w:t>
      </w:r>
      <w:proofErr w:type="spellStart"/>
      <w:r w:rsidRPr="008F37F6">
        <w:rPr>
          <w:rFonts w:ascii="Times New Roman" w:eastAsia="Times New Roman" w:hAnsi="Times New Roman" w:cs="Times New Roman"/>
          <w:color w:val="222222"/>
          <w:sz w:val="24"/>
          <w:szCs w:val="24"/>
          <w:lang w:eastAsia="ru-RU"/>
        </w:rPr>
        <w:t>сағатта</w:t>
      </w:r>
      <w:proofErr w:type="spellEnd"/>
      <w:r w:rsidRPr="008F37F6">
        <w:rPr>
          <w:rFonts w:ascii="Times New Roman" w:eastAsia="Times New Roman" w:hAnsi="Times New Roman" w:cs="Times New Roman"/>
          <w:color w:val="222222"/>
          <w:sz w:val="24"/>
          <w:szCs w:val="24"/>
          <w:lang w:eastAsia="ru-RU"/>
        </w:rPr>
        <w:t xml:space="preserve"> 15 м/с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жылдамдығы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кезінде</w:t>
      </w:r>
      <w:proofErr w:type="spellEnd"/>
      <w:r w:rsidRPr="008F37F6">
        <w:rPr>
          <w:rFonts w:ascii="Times New Roman" w:eastAsia="Times New Roman" w:hAnsi="Times New Roman" w:cs="Times New Roman"/>
          <w:color w:val="222222"/>
          <w:sz w:val="24"/>
          <w:szCs w:val="24"/>
          <w:lang w:eastAsia="ru-RU"/>
        </w:rPr>
        <w:t xml:space="preserve"> 500 кВт энергия </w:t>
      </w:r>
      <w:proofErr w:type="spellStart"/>
      <w:r w:rsidRPr="008F37F6">
        <w:rPr>
          <w:rFonts w:ascii="Times New Roman" w:eastAsia="Times New Roman" w:hAnsi="Times New Roman" w:cs="Times New Roman"/>
          <w:color w:val="222222"/>
          <w:sz w:val="24"/>
          <w:szCs w:val="24"/>
          <w:lang w:eastAsia="ru-RU"/>
        </w:rPr>
        <w:t>өндірсе</w:t>
      </w:r>
      <w:proofErr w:type="spellEnd"/>
      <w:r w:rsidRPr="008F37F6">
        <w:rPr>
          <w:rFonts w:ascii="Times New Roman" w:eastAsia="Times New Roman" w:hAnsi="Times New Roman" w:cs="Times New Roman"/>
          <w:color w:val="222222"/>
          <w:sz w:val="24"/>
          <w:szCs w:val="24"/>
          <w:lang w:eastAsia="ru-RU"/>
        </w:rPr>
        <w:t>, 600 кВт-</w:t>
      </w:r>
      <w:proofErr w:type="spellStart"/>
      <w:r w:rsidRPr="008F37F6">
        <w:rPr>
          <w:rFonts w:ascii="Times New Roman" w:eastAsia="Times New Roman" w:hAnsi="Times New Roman" w:cs="Times New Roman"/>
          <w:color w:val="222222"/>
          <w:sz w:val="24"/>
          <w:szCs w:val="24"/>
          <w:lang w:eastAsia="ru-RU"/>
        </w:rPr>
        <w:t>тың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қондырғы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дамдығы</w:t>
      </w:r>
      <w:proofErr w:type="spellEnd"/>
      <w:r w:rsidRPr="008F37F6">
        <w:rPr>
          <w:rFonts w:ascii="Times New Roman" w:eastAsia="Times New Roman" w:hAnsi="Times New Roman" w:cs="Times New Roman"/>
          <w:color w:val="222222"/>
          <w:sz w:val="24"/>
          <w:szCs w:val="24"/>
          <w:lang w:eastAsia="ru-RU"/>
        </w:rPr>
        <w:t xml:space="preserve"> 4,5 м/с </w:t>
      </w:r>
      <w:proofErr w:type="spellStart"/>
      <w:r w:rsidRPr="008F37F6">
        <w:rPr>
          <w:rFonts w:ascii="Times New Roman" w:eastAsia="Times New Roman" w:hAnsi="Times New Roman" w:cs="Times New Roman"/>
          <w:color w:val="222222"/>
          <w:sz w:val="24"/>
          <w:szCs w:val="24"/>
          <w:lang w:eastAsia="ru-RU"/>
        </w:rPr>
        <w:t>болған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lastRenderedPageBreak/>
        <w:t>кезде</w:t>
      </w:r>
      <w:proofErr w:type="spellEnd"/>
      <w:r w:rsidRPr="008F37F6">
        <w:rPr>
          <w:rFonts w:ascii="Times New Roman" w:eastAsia="Times New Roman" w:hAnsi="Times New Roman" w:cs="Times New Roman"/>
          <w:color w:val="222222"/>
          <w:sz w:val="24"/>
          <w:szCs w:val="24"/>
          <w:lang w:eastAsia="ru-RU"/>
        </w:rPr>
        <w:t xml:space="preserve"> 500000 кВт энергия </w:t>
      </w:r>
      <w:proofErr w:type="spellStart"/>
      <w:r w:rsidRPr="008F37F6">
        <w:rPr>
          <w:rFonts w:ascii="Times New Roman" w:eastAsia="Times New Roman" w:hAnsi="Times New Roman" w:cs="Times New Roman"/>
          <w:color w:val="222222"/>
          <w:sz w:val="24"/>
          <w:szCs w:val="24"/>
          <w:lang w:eastAsia="ru-RU"/>
        </w:rPr>
        <w:t>өндіреді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Желдің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механикалық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электр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энергиясына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айналдыратын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машинаның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тиімділігін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сипаттайтын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шама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әрекет</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коэффиценті</w:t>
      </w:r>
      <w:proofErr w:type="spellEnd"/>
      <w:r w:rsidRPr="008F37F6">
        <w:rPr>
          <w:rFonts w:ascii="Times New Roman" w:eastAsia="Times New Roman" w:hAnsi="Times New Roman" w:cs="Times New Roman"/>
          <w:color w:val="222222"/>
          <w:sz w:val="24"/>
          <w:szCs w:val="24"/>
          <w:lang w:eastAsia="ru-RU"/>
        </w:rPr>
        <w:t xml:space="preserve"> (ПӘК-і) </w:t>
      </w:r>
      <w:proofErr w:type="spellStart"/>
      <w:r w:rsidRPr="008F37F6">
        <w:rPr>
          <w:rFonts w:ascii="Times New Roman" w:eastAsia="Times New Roman" w:hAnsi="Times New Roman" w:cs="Times New Roman"/>
          <w:color w:val="222222"/>
          <w:sz w:val="24"/>
          <w:szCs w:val="24"/>
          <w:lang w:eastAsia="ru-RU"/>
        </w:rPr>
        <w:t>дейміз</w:t>
      </w:r>
      <w:proofErr w:type="spellEnd"/>
      <w:r w:rsidRPr="008F37F6">
        <w:rPr>
          <w:rFonts w:ascii="Times New Roman" w:eastAsia="Times New Roman" w:hAnsi="Times New Roman" w:cs="Times New Roman"/>
          <w:color w:val="222222"/>
          <w:sz w:val="24"/>
          <w:szCs w:val="24"/>
          <w:lang w:eastAsia="ru-RU"/>
        </w:rPr>
        <w:t>. ПӘК-</w:t>
      </w:r>
      <w:proofErr w:type="spellStart"/>
      <w:r w:rsidRPr="008F37F6">
        <w:rPr>
          <w:rFonts w:ascii="Times New Roman" w:eastAsia="Times New Roman" w:hAnsi="Times New Roman" w:cs="Times New Roman"/>
          <w:color w:val="222222"/>
          <w:sz w:val="24"/>
          <w:szCs w:val="24"/>
          <w:lang w:eastAsia="ru-RU"/>
        </w:rPr>
        <w:t>ті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есептеу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қондырғысының</w:t>
      </w:r>
      <w:proofErr w:type="spellEnd"/>
      <w:r w:rsidRPr="008F37F6">
        <w:rPr>
          <w:rFonts w:ascii="Times New Roman" w:eastAsia="Times New Roman" w:hAnsi="Times New Roman" w:cs="Times New Roman"/>
          <w:color w:val="222222"/>
          <w:sz w:val="24"/>
          <w:szCs w:val="24"/>
          <w:lang w:eastAsia="ru-RU"/>
        </w:rPr>
        <w:t xml:space="preserve"> 1 </w:t>
      </w:r>
      <w:proofErr w:type="spellStart"/>
      <w:r w:rsidRPr="008F37F6">
        <w:rPr>
          <w:rFonts w:ascii="Times New Roman" w:eastAsia="Times New Roman" w:hAnsi="Times New Roman" w:cs="Times New Roman"/>
          <w:color w:val="222222"/>
          <w:sz w:val="24"/>
          <w:szCs w:val="24"/>
          <w:lang w:eastAsia="ru-RU"/>
        </w:rPr>
        <w:t>жылға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өндірілген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қуаты</w:t>
      </w:r>
      <w:proofErr w:type="spellEnd"/>
      <w:r w:rsidRPr="008F37F6">
        <w:rPr>
          <w:rFonts w:ascii="Times New Roman" w:eastAsia="Times New Roman" w:hAnsi="Times New Roman" w:cs="Times New Roman"/>
          <w:color w:val="222222"/>
          <w:sz w:val="24"/>
          <w:szCs w:val="24"/>
          <w:lang w:eastAsia="ru-RU"/>
        </w:rPr>
        <w:t xml:space="preserve"> 1 </w:t>
      </w:r>
      <w:proofErr w:type="spellStart"/>
      <w:r w:rsidRPr="008F37F6">
        <w:rPr>
          <w:rFonts w:ascii="Times New Roman" w:eastAsia="Times New Roman" w:hAnsi="Times New Roman" w:cs="Times New Roman"/>
          <w:color w:val="222222"/>
          <w:sz w:val="24"/>
          <w:szCs w:val="24"/>
          <w:lang w:eastAsia="ru-RU"/>
        </w:rPr>
        <w:t>жылдағы</w:t>
      </w:r>
      <w:proofErr w:type="spellEnd"/>
      <w:r w:rsidRPr="008F37F6">
        <w:rPr>
          <w:rFonts w:ascii="Times New Roman" w:eastAsia="Times New Roman" w:hAnsi="Times New Roman" w:cs="Times New Roman"/>
          <w:color w:val="222222"/>
          <w:sz w:val="24"/>
          <w:szCs w:val="24"/>
          <w:lang w:eastAsia="ru-RU"/>
        </w:rPr>
        <w:t xml:space="preserve"> 8760 </w:t>
      </w:r>
      <w:proofErr w:type="spellStart"/>
      <w:r w:rsidRPr="008F37F6">
        <w:rPr>
          <w:rFonts w:ascii="Times New Roman" w:eastAsia="Times New Roman" w:hAnsi="Times New Roman" w:cs="Times New Roman"/>
          <w:color w:val="222222"/>
          <w:sz w:val="24"/>
          <w:szCs w:val="24"/>
          <w:lang w:eastAsia="ru-RU"/>
        </w:rPr>
        <w:t>сағаттағы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максимал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қуатқа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бөлуіміз</w:t>
      </w:r>
      <w:proofErr w:type="spellEnd"/>
      <w:r w:rsidRPr="008F37F6">
        <w:rPr>
          <w:rFonts w:ascii="Times New Roman" w:eastAsia="Times New Roman" w:hAnsi="Times New Roman" w:cs="Times New Roman"/>
          <w:color w:val="222222"/>
          <w:sz w:val="24"/>
          <w:szCs w:val="24"/>
          <w:lang w:eastAsia="ru-RU"/>
        </w:rPr>
        <w:t xml:space="preserve"> керек. </w:t>
      </w:r>
    </w:p>
    <w:p w14:paraId="69E32BD1"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
    <w:p w14:paraId="4B14DA80" w14:textId="77777777" w:rsidR="0003036D" w:rsidRPr="008F37F6" w:rsidRDefault="0003036D" w:rsidP="0003036D">
      <w:pPr>
        <w:shd w:val="clear" w:color="auto" w:fill="FFFFFF"/>
        <w:ind w:firstLine="454"/>
        <w:jc w:val="both"/>
        <w:rPr>
          <w:rFonts w:ascii="Times New Roman" w:eastAsia="Times New Roman" w:hAnsi="Times New Roman" w:cs="Times New Roman"/>
          <w:b/>
          <w:bCs/>
          <w:sz w:val="24"/>
          <w:szCs w:val="24"/>
          <w:lang w:eastAsia="ru-RU"/>
        </w:rPr>
      </w:pPr>
      <w:proofErr w:type="spellStart"/>
      <w:r w:rsidRPr="008F37F6">
        <w:rPr>
          <w:rFonts w:ascii="Times New Roman" w:eastAsia="Times New Roman" w:hAnsi="Times New Roman" w:cs="Times New Roman"/>
          <w:b/>
          <w:bCs/>
          <w:sz w:val="24"/>
          <w:szCs w:val="24"/>
          <w:lang w:eastAsia="ru-RU"/>
        </w:rPr>
        <w:t>Үлкен</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желқондырғысы</w:t>
      </w:r>
      <w:proofErr w:type="spellEnd"/>
      <w:r w:rsidRPr="008F37F6">
        <w:rPr>
          <w:rFonts w:ascii="Times New Roman" w:eastAsia="Times New Roman" w:hAnsi="Times New Roman" w:cs="Times New Roman"/>
          <w:b/>
          <w:bCs/>
          <w:sz w:val="24"/>
          <w:szCs w:val="24"/>
          <w:lang w:eastAsia="ru-RU"/>
        </w:rPr>
        <w:t xml:space="preserve">. </w:t>
      </w:r>
    </w:p>
    <w:p w14:paraId="7A0F37B7" w14:textId="77777777" w:rsidR="0003036D" w:rsidRPr="008F37F6" w:rsidRDefault="0003036D" w:rsidP="0003036D">
      <w:pPr>
        <w:shd w:val="clear" w:color="auto" w:fill="FFFFFF"/>
        <w:ind w:firstLine="454"/>
        <w:jc w:val="both"/>
        <w:rPr>
          <w:rFonts w:ascii="Times New Roman" w:eastAsia="Times New Roman" w:hAnsi="Times New Roman" w:cs="Times New Roman"/>
          <w:color w:val="54595D"/>
          <w:sz w:val="24"/>
          <w:szCs w:val="24"/>
          <w:lang w:eastAsia="ru-RU"/>
        </w:rPr>
      </w:pPr>
    </w:p>
    <w:p w14:paraId="34D951CE"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Үлкен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желқондырғылардың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өндіретін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мәнінің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үлкендігі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сонша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жергілікті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берілетін</w:t>
      </w:r>
      <w:proofErr w:type="spellEnd"/>
      <w:r w:rsidRPr="008F37F6">
        <w:rPr>
          <w:rFonts w:ascii="Times New Roman" w:eastAsia="Times New Roman" w:hAnsi="Times New Roman" w:cs="Times New Roman"/>
          <w:color w:val="222222"/>
          <w:sz w:val="24"/>
          <w:szCs w:val="24"/>
          <w:lang w:eastAsia="ru-RU"/>
        </w:rPr>
        <w:t xml:space="preserve"> энергия беру </w:t>
      </w:r>
      <w:proofErr w:type="spellStart"/>
      <w:r w:rsidRPr="008F37F6">
        <w:rPr>
          <w:rFonts w:ascii="Times New Roman" w:eastAsia="Times New Roman" w:hAnsi="Times New Roman" w:cs="Times New Roman"/>
          <w:color w:val="222222"/>
          <w:sz w:val="24"/>
          <w:szCs w:val="24"/>
          <w:lang w:eastAsia="ru-RU"/>
        </w:rPr>
        <w:t>желілері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қуатынан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асып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түседі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Үлкен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желқондырғысы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жұмыс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жасау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көптеген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қаражат</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жұмсауға</w:t>
      </w:r>
      <w:proofErr w:type="spellEnd"/>
      <w:r w:rsidRPr="008F37F6">
        <w:rPr>
          <w:rFonts w:ascii="Times New Roman" w:eastAsia="Times New Roman" w:hAnsi="Times New Roman" w:cs="Times New Roman"/>
          <w:color w:val="222222"/>
          <w:sz w:val="24"/>
          <w:szCs w:val="24"/>
          <w:lang w:eastAsia="ru-RU"/>
        </w:rPr>
        <w:t xml:space="preserve"> тура </w:t>
      </w:r>
      <w:proofErr w:type="spellStart"/>
      <w:r w:rsidRPr="008F37F6">
        <w:rPr>
          <w:rFonts w:ascii="Times New Roman" w:eastAsia="Times New Roman" w:hAnsi="Times New Roman" w:cs="Times New Roman"/>
          <w:color w:val="222222"/>
          <w:sz w:val="24"/>
          <w:szCs w:val="24"/>
          <w:lang w:eastAsia="ru-RU"/>
        </w:rPr>
        <w:t>келеді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Осындай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артық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шығын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жұмсау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жалғыз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қондырғы</w:t>
      </w:r>
      <w:proofErr w:type="spellEnd"/>
      <w:r w:rsidRPr="008F37F6">
        <w:rPr>
          <w:rFonts w:ascii="Times New Roman" w:eastAsia="Times New Roman" w:hAnsi="Times New Roman" w:cs="Times New Roman"/>
          <w:color w:val="222222"/>
          <w:sz w:val="24"/>
          <w:szCs w:val="24"/>
          <w:lang w:eastAsia="ru-RU"/>
        </w:rPr>
        <w:t xml:space="preserve"> бар </w:t>
      </w:r>
      <w:proofErr w:type="spellStart"/>
      <w:r w:rsidRPr="008F37F6">
        <w:rPr>
          <w:rFonts w:ascii="Times New Roman" w:eastAsia="Times New Roman" w:hAnsi="Times New Roman" w:cs="Times New Roman"/>
          <w:color w:val="222222"/>
          <w:sz w:val="24"/>
          <w:szCs w:val="24"/>
          <w:lang w:eastAsia="ru-RU"/>
        </w:rPr>
        <w:t>жерде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өте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тиімсіз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сондықтан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келеңсіз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мәселені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шешу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мақсатында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белгілі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аймақта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топтастыр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ып</w:t>
      </w:r>
      <w:proofErr w:type="spellEnd"/>
      <w:r w:rsidRPr="008F37F6">
        <w:rPr>
          <w:rFonts w:ascii="Times New Roman" w:eastAsia="Times New Roman" w:hAnsi="Times New Roman" w:cs="Times New Roman"/>
          <w:color w:val="222222"/>
          <w:sz w:val="24"/>
          <w:szCs w:val="24"/>
          <w:lang w:eastAsia="ru-RU"/>
        </w:rPr>
        <w:t xml:space="preserve"> салады. </w:t>
      </w:r>
      <w:proofErr w:type="spellStart"/>
      <w:r w:rsidRPr="008F37F6">
        <w:rPr>
          <w:rFonts w:ascii="Times New Roman" w:eastAsia="Times New Roman" w:hAnsi="Times New Roman" w:cs="Times New Roman"/>
          <w:color w:val="222222"/>
          <w:sz w:val="24"/>
          <w:szCs w:val="24"/>
          <w:lang w:eastAsia="ru-RU"/>
        </w:rPr>
        <w:t>Осылай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өндірілген</w:t>
      </w:r>
      <w:proofErr w:type="spellEnd"/>
      <w:r w:rsidRPr="008F37F6">
        <w:rPr>
          <w:rFonts w:ascii="Times New Roman" w:eastAsia="Times New Roman" w:hAnsi="Times New Roman" w:cs="Times New Roman"/>
          <w:color w:val="222222"/>
          <w:sz w:val="24"/>
          <w:szCs w:val="24"/>
          <w:lang w:eastAsia="ru-RU"/>
        </w:rPr>
        <w:t xml:space="preserve"> энергия, контракт </w:t>
      </w:r>
      <w:proofErr w:type="spellStart"/>
      <w:r w:rsidRPr="008F37F6">
        <w:rPr>
          <w:rFonts w:ascii="Times New Roman" w:eastAsia="Times New Roman" w:hAnsi="Times New Roman" w:cs="Times New Roman"/>
          <w:color w:val="222222"/>
          <w:sz w:val="24"/>
          <w:szCs w:val="24"/>
          <w:lang w:eastAsia="ru-RU"/>
        </w:rPr>
        <w:t>бойынша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коммунальді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компанияға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сатылады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алғаш</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рет</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осындай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топтастырылған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үлкен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желқондырғылары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Калифорнияда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іске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асты</w:t>
      </w:r>
      <w:proofErr w:type="spellEnd"/>
      <w:r w:rsidRPr="008F37F6">
        <w:rPr>
          <w:rFonts w:ascii="Times New Roman" w:eastAsia="Times New Roman" w:hAnsi="Times New Roman" w:cs="Times New Roman"/>
          <w:color w:val="222222"/>
          <w:sz w:val="24"/>
          <w:szCs w:val="24"/>
          <w:lang w:eastAsia="ru-RU"/>
        </w:rPr>
        <w:t xml:space="preserve">. 400-600 кВт 16 </w:t>
      </w:r>
      <w:proofErr w:type="spellStart"/>
      <w:r w:rsidRPr="008F37F6">
        <w:rPr>
          <w:rFonts w:ascii="Times New Roman" w:eastAsia="Times New Roman" w:hAnsi="Times New Roman" w:cs="Times New Roman"/>
          <w:color w:val="222222"/>
          <w:sz w:val="24"/>
          <w:szCs w:val="24"/>
          <w:lang w:eastAsia="ru-RU"/>
        </w:rPr>
        <w:t>мың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үлкен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желқондырғылары</w:t>
      </w:r>
      <w:proofErr w:type="spellEnd"/>
      <w:r w:rsidRPr="008F37F6">
        <w:rPr>
          <w:rFonts w:ascii="Times New Roman" w:eastAsia="Times New Roman" w:hAnsi="Times New Roman" w:cs="Times New Roman"/>
          <w:color w:val="222222"/>
          <w:sz w:val="24"/>
          <w:szCs w:val="24"/>
          <w:lang w:eastAsia="ru-RU"/>
        </w:rPr>
        <w:t xml:space="preserve"> Сан-Франциско </w:t>
      </w:r>
      <w:proofErr w:type="spellStart"/>
      <w:r w:rsidRPr="008F37F6">
        <w:rPr>
          <w:rFonts w:ascii="Times New Roman" w:eastAsia="Times New Roman" w:hAnsi="Times New Roman" w:cs="Times New Roman"/>
          <w:color w:val="222222"/>
          <w:sz w:val="24"/>
          <w:szCs w:val="24"/>
          <w:lang w:eastAsia="ru-RU"/>
        </w:rPr>
        <w:t>қаласының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тұрғындарын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толығымен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қамтамасыз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етеді</w:t>
      </w:r>
      <w:proofErr w:type="spellEnd"/>
      <w:r w:rsidRPr="008F37F6">
        <w:rPr>
          <w:rFonts w:ascii="Times New Roman" w:eastAsia="Times New Roman" w:hAnsi="Times New Roman" w:cs="Times New Roman"/>
          <w:color w:val="222222"/>
          <w:sz w:val="24"/>
          <w:szCs w:val="24"/>
          <w:lang w:eastAsia="ru-RU"/>
        </w:rPr>
        <w:t>.</w:t>
      </w:r>
    </w:p>
    <w:p w14:paraId="10241C16" w14:textId="77777777" w:rsidR="0003036D" w:rsidRPr="008F37F6" w:rsidRDefault="0003036D" w:rsidP="0003036D">
      <w:pPr>
        <w:shd w:val="clear" w:color="auto" w:fill="FFFFFF"/>
        <w:ind w:firstLine="454"/>
        <w:jc w:val="both"/>
        <w:rPr>
          <w:rFonts w:ascii="Times New Roman" w:eastAsia="Times New Roman" w:hAnsi="Times New Roman" w:cs="Times New Roman"/>
          <w:b/>
          <w:bCs/>
          <w:sz w:val="24"/>
          <w:szCs w:val="24"/>
          <w:lang w:eastAsia="ru-RU"/>
        </w:rPr>
      </w:pPr>
    </w:p>
    <w:p w14:paraId="54564013" w14:textId="77777777" w:rsidR="0003036D" w:rsidRPr="008F37F6" w:rsidRDefault="0003036D" w:rsidP="0003036D">
      <w:pPr>
        <w:shd w:val="clear" w:color="auto" w:fill="FFFFFF"/>
        <w:ind w:firstLine="454"/>
        <w:jc w:val="both"/>
        <w:rPr>
          <w:rFonts w:ascii="Times New Roman" w:eastAsia="Times New Roman" w:hAnsi="Times New Roman" w:cs="Times New Roman"/>
          <w:b/>
          <w:bCs/>
          <w:sz w:val="24"/>
          <w:szCs w:val="24"/>
          <w:lang w:eastAsia="ru-RU"/>
        </w:rPr>
      </w:pPr>
      <w:proofErr w:type="spellStart"/>
      <w:r w:rsidRPr="008F37F6">
        <w:rPr>
          <w:rFonts w:ascii="Times New Roman" w:eastAsia="Times New Roman" w:hAnsi="Times New Roman" w:cs="Times New Roman"/>
          <w:b/>
          <w:bCs/>
          <w:sz w:val="24"/>
          <w:szCs w:val="24"/>
          <w:lang w:eastAsia="ru-RU"/>
        </w:rPr>
        <w:t>Теңіз</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базасының</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желқондырғылары</w:t>
      </w:r>
      <w:proofErr w:type="spellEnd"/>
      <w:r w:rsidRPr="008F37F6">
        <w:rPr>
          <w:rFonts w:ascii="Times New Roman" w:eastAsia="Times New Roman" w:hAnsi="Times New Roman" w:cs="Times New Roman"/>
          <w:b/>
          <w:bCs/>
          <w:sz w:val="24"/>
          <w:szCs w:val="24"/>
          <w:lang w:eastAsia="ru-RU"/>
        </w:rPr>
        <w:t>.</w:t>
      </w:r>
    </w:p>
    <w:p w14:paraId="0BE4E8B4" w14:textId="77777777" w:rsidR="0003036D" w:rsidRPr="008F37F6" w:rsidRDefault="0003036D" w:rsidP="0003036D">
      <w:pPr>
        <w:shd w:val="clear" w:color="auto" w:fill="FFFFFF"/>
        <w:ind w:firstLine="454"/>
        <w:jc w:val="both"/>
        <w:rPr>
          <w:rFonts w:ascii="Times New Roman" w:eastAsia="Times New Roman" w:hAnsi="Times New Roman" w:cs="Times New Roman"/>
          <w:color w:val="54595D"/>
          <w:sz w:val="24"/>
          <w:szCs w:val="24"/>
          <w:lang w:eastAsia="ru-RU"/>
        </w:rPr>
      </w:pPr>
    </w:p>
    <w:p w14:paraId="67C00606"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Теңізде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қатты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соғатыны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әркімге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белгілі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теңіздегі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желдің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пайдалану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халық</w:t>
      </w:r>
      <w:proofErr w:type="spellEnd"/>
      <w:r w:rsidRPr="008F37F6">
        <w:rPr>
          <w:rFonts w:ascii="Times New Roman" w:eastAsia="Times New Roman" w:hAnsi="Times New Roman" w:cs="Times New Roman"/>
          <w:color w:val="222222"/>
          <w:sz w:val="24"/>
          <w:szCs w:val="24"/>
          <w:lang w:eastAsia="ru-RU"/>
        </w:rPr>
        <w:t xml:space="preserve"> саны </w:t>
      </w:r>
      <w:proofErr w:type="spellStart"/>
      <w:r w:rsidRPr="008F37F6">
        <w:rPr>
          <w:rFonts w:ascii="Times New Roman" w:eastAsia="Times New Roman" w:hAnsi="Times New Roman" w:cs="Times New Roman"/>
          <w:color w:val="222222"/>
          <w:sz w:val="24"/>
          <w:szCs w:val="24"/>
          <w:lang w:eastAsia="ru-RU"/>
        </w:rPr>
        <w:t>көп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тығыз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орналасқан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Солтүстік</w:t>
      </w:r>
      <w:proofErr w:type="spellEnd"/>
      <w:r w:rsidRPr="008F37F6">
        <w:rPr>
          <w:rFonts w:ascii="Times New Roman" w:eastAsia="Times New Roman" w:hAnsi="Times New Roman" w:cs="Times New Roman"/>
          <w:color w:val="222222"/>
          <w:sz w:val="24"/>
          <w:szCs w:val="24"/>
          <w:lang w:eastAsia="ru-RU"/>
        </w:rPr>
        <w:t xml:space="preserve"> Европа </w:t>
      </w:r>
      <w:proofErr w:type="spellStart"/>
      <w:r w:rsidRPr="008F37F6">
        <w:rPr>
          <w:rFonts w:ascii="Times New Roman" w:eastAsia="Times New Roman" w:hAnsi="Times New Roman" w:cs="Times New Roman"/>
          <w:color w:val="222222"/>
          <w:sz w:val="24"/>
          <w:szCs w:val="24"/>
          <w:lang w:eastAsia="ru-RU"/>
        </w:rPr>
        <w:t>мемлекеттері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үлкен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жетістік</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деуге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себебі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бұл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мемлекеттердің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жерлерінде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орнататын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ашық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жазық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алаңдар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жетіспейді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Таяз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өзендерде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орнатылған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желқондырғылары</w:t>
      </w:r>
      <w:proofErr w:type="spellEnd"/>
      <w:r w:rsidRPr="008F37F6">
        <w:rPr>
          <w:rFonts w:ascii="Times New Roman" w:eastAsia="Times New Roman" w:hAnsi="Times New Roman" w:cs="Times New Roman"/>
          <w:color w:val="222222"/>
          <w:sz w:val="24"/>
          <w:szCs w:val="24"/>
          <w:lang w:eastAsia="ru-RU"/>
        </w:rPr>
        <w:t xml:space="preserve"> Европа </w:t>
      </w:r>
      <w:proofErr w:type="spellStart"/>
      <w:r w:rsidRPr="008F37F6">
        <w:rPr>
          <w:rFonts w:ascii="Times New Roman" w:eastAsia="Times New Roman" w:hAnsi="Times New Roman" w:cs="Times New Roman"/>
          <w:color w:val="222222"/>
          <w:sz w:val="24"/>
          <w:szCs w:val="24"/>
          <w:lang w:eastAsia="ru-RU"/>
        </w:rPr>
        <w:t>мемлекеттерінің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назарын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өздеріне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аударуда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Себебі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Солтүстік</w:t>
      </w:r>
      <w:proofErr w:type="spellEnd"/>
      <w:r w:rsidRPr="008F37F6">
        <w:rPr>
          <w:rFonts w:ascii="Times New Roman" w:eastAsia="Times New Roman" w:hAnsi="Times New Roman" w:cs="Times New Roman"/>
          <w:color w:val="222222"/>
          <w:sz w:val="24"/>
          <w:szCs w:val="24"/>
          <w:lang w:eastAsia="ru-RU"/>
        </w:rPr>
        <w:t xml:space="preserve"> Европа </w:t>
      </w:r>
      <w:proofErr w:type="spellStart"/>
      <w:r w:rsidRPr="008F37F6">
        <w:rPr>
          <w:rFonts w:ascii="Times New Roman" w:eastAsia="Times New Roman" w:hAnsi="Times New Roman" w:cs="Times New Roman"/>
          <w:color w:val="222222"/>
          <w:sz w:val="24"/>
          <w:szCs w:val="24"/>
          <w:lang w:eastAsia="ru-RU"/>
        </w:rPr>
        <w:t>мемлекеттерінде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таяз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өзенді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сулы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аймақтар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Біріншіден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теңізде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жылдамдығы</w:t>
      </w:r>
      <w:proofErr w:type="spellEnd"/>
      <w:r w:rsidRPr="008F37F6">
        <w:rPr>
          <w:rFonts w:ascii="Times New Roman" w:eastAsia="Times New Roman" w:hAnsi="Times New Roman" w:cs="Times New Roman"/>
          <w:color w:val="222222"/>
          <w:sz w:val="24"/>
          <w:szCs w:val="24"/>
          <w:lang w:eastAsia="ru-RU"/>
        </w:rPr>
        <w:t xml:space="preserve"> 10% </w:t>
      </w:r>
      <w:proofErr w:type="spellStart"/>
      <w:r w:rsidRPr="008F37F6">
        <w:rPr>
          <w:rFonts w:ascii="Times New Roman" w:eastAsia="Times New Roman" w:hAnsi="Times New Roman" w:cs="Times New Roman"/>
          <w:color w:val="222222"/>
          <w:sz w:val="24"/>
          <w:szCs w:val="24"/>
          <w:lang w:eastAsia="ru-RU"/>
        </w:rPr>
        <w:t>есе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өндірілетін</w:t>
      </w:r>
      <w:proofErr w:type="spellEnd"/>
      <w:r w:rsidRPr="008F37F6">
        <w:rPr>
          <w:rFonts w:ascii="Times New Roman" w:eastAsia="Times New Roman" w:hAnsi="Times New Roman" w:cs="Times New Roman"/>
          <w:color w:val="222222"/>
          <w:sz w:val="24"/>
          <w:szCs w:val="24"/>
          <w:lang w:eastAsia="ru-RU"/>
        </w:rPr>
        <w:t xml:space="preserve"> энергия 30 % </w:t>
      </w:r>
      <w:proofErr w:type="spellStart"/>
      <w:r w:rsidRPr="008F37F6">
        <w:rPr>
          <w:rFonts w:ascii="Times New Roman" w:eastAsia="Times New Roman" w:hAnsi="Times New Roman" w:cs="Times New Roman"/>
          <w:color w:val="222222"/>
          <w:sz w:val="24"/>
          <w:szCs w:val="24"/>
          <w:lang w:eastAsia="ru-RU"/>
        </w:rPr>
        <w:t>өседі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екіншіден</w:t>
      </w:r>
      <w:proofErr w:type="spellEnd"/>
      <w:r w:rsidRPr="008F37F6">
        <w:rPr>
          <w:rFonts w:ascii="Times New Roman" w:eastAsia="Times New Roman" w:hAnsi="Times New Roman" w:cs="Times New Roman"/>
          <w:color w:val="222222"/>
          <w:sz w:val="24"/>
          <w:szCs w:val="24"/>
          <w:lang w:eastAsia="ru-RU"/>
        </w:rPr>
        <w:t xml:space="preserve">, 30 м </w:t>
      </w:r>
      <w:proofErr w:type="spellStart"/>
      <w:r w:rsidRPr="008F37F6">
        <w:rPr>
          <w:rFonts w:ascii="Times New Roman" w:eastAsia="Times New Roman" w:hAnsi="Times New Roman" w:cs="Times New Roman"/>
          <w:color w:val="222222"/>
          <w:sz w:val="24"/>
          <w:szCs w:val="24"/>
          <w:lang w:eastAsia="ru-RU"/>
        </w:rPr>
        <w:t>тереңдікте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жағалаудан</w:t>
      </w:r>
      <w:proofErr w:type="spellEnd"/>
      <w:r w:rsidRPr="008F37F6">
        <w:rPr>
          <w:rFonts w:ascii="Times New Roman" w:eastAsia="Times New Roman" w:hAnsi="Times New Roman" w:cs="Times New Roman"/>
          <w:color w:val="222222"/>
          <w:sz w:val="24"/>
          <w:szCs w:val="24"/>
          <w:lang w:eastAsia="ru-RU"/>
        </w:rPr>
        <w:t xml:space="preserve"> 30 км </w:t>
      </w:r>
      <w:proofErr w:type="spellStart"/>
      <w:r w:rsidRPr="008F37F6">
        <w:rPr>
          <w:rFonts w:ascii="Times New Roman" w:eastAsia="Times New Roman" w:hAnsi="Times New Roman" w:cs="Times New Roman"/>
          <w:color w:val="222222"/>
          <w:sz w:val="24"/>
          <w:szCs w:val="24"/>
          <w:lang w:eastAsia="ru-RU"/>
        </w:rPr>
        <w:t>орналасқан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пайдалану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экономикалық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тиімді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екен</w:t>
      </w:r>
      <w:proofErr w:type="spellEnd"/>
      <w:r w:rsidRPr="008F37F6">
        <w:rPr>
          <w:rFonts w:ascii="Times New Roman" w:eastAsia="Times New Roman" w:hAnsi="Times New Roman" w:cs="Times New Roman"/>
          <w:color w:val="222222"/>
          <w:sz w:val="24"/>
          <w:szCs w:val="24"/>
          <w:lang w:eastAsia="ru-RU"/>
        </w:rPr>
        <w:t>.</w:t>
      </w:r>
    </w:p>
    <w:p w14:paraId="4CB3FCB4"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Европада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атомдық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атты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жоба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бойынша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өткізілген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отырыста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теңіз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базасының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электроэнергиясын</w:t>
      </w:r>
      <w:proofErr w:type="spellEnd"/>
      <w:r w:rsidRPr="008F37F6">
        <w:rPr>
          <w:rFonts w:ascii="Times New Roman" w:eastAsia="Times New Roman" w:hAnsi="Times New Roman" w:cs="Times New Roman"/>
          <w:color w:val="222222"/>
          <w:sz w:val="24"/>
          <w:szCs w:val="24"/>
          <w:lang w:eastAsia="ru-RU"/>
        </w:rPr>
        <w:t xml:space="preserve"> 2 </w:t>
      </w:r>
      <w:proofErr w:type="spellStart"/>
      <w:r w:rsidRPr="008F37F6">
        <w:rPr>
          <w:rFonts w:ascii="Times New Roman" w:eastAsia="Times New Roman" w:hAnsi="Times New Roman" w:cs="Times New Roman"/>
          <w:color w:val="222222"/>
          <w:sz w:val="24"/>
          <w:szCs w:val="24"/>
          <w:lang w:eastAsia="ru-RU"/>
        </w:rPr>
        <w:t>есе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пайдалану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туралы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ұсыныс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қабылданды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Келешекте</w:t>
      </w:r>
      <w:proofErr w:type="spellEnd"/>
      <w:r w:rsidRPr="008F37F6">
        <w:rPr>
          <w:rFonts w:ascii="Times New Roman" w:eastAsia="Times New Roman" w:hAnsi="Times New Roman" w:cs="Times New Roman"/>
          <w:color w:val="222222"/>
          <w:sz w:val="24"/>
          <w:szCs w:val="24"/>
          <w:lang w:eastAsia="ru-RU"/>
        </w:rPr>
        <w:t xml:space="preserve"> Дания </w:t>
      </w:r>
      <w:proofErr w:type="spellStart"/>
      <w:r w:rsidRPr="008F37F6">
        <w:rPr>
          <w:rFonts w:ascii="Times New Roman" w:eastAsia="Times New Roman" w:hAnsi="Times New Roman" w:cs="Times New Roman"/>
          <w:color w:val="222222"/>
          <w:sz w:val="24"/>
          <w:szCs w:val="24"/>
          <w:lang w:eastAsia="ru-RU"/>
        </w:rPr>
        <w:t>мемлекеті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теңіз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базасының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желқондырғылары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өндіретін</w:t>
      </w:r>
      <w:proofErr w:type="spellEnd"/>
      <w:r w:rsidRPr="008F37F6">
        <w:rPr>
          <w:rFonts w:ascii="Times New Roman" w:eastAsia="Times New Roman" w:hAnsi="Times New Roman" w:cs="Times New Roman"/>
          <w:color w:val="222222"/>
          <w:sz w:val="24"/>
          <w:szCs w:val="24"/>
          <w:lang w:eastAsia="ru-RU"/>
        </w:rPr>
        <w:t xml:space="preserve"> энергия </w:t>
      </w:r>
      <w:proofErr w:type="spellStart"/>
      <w:r w:rsidRPr="008F37F6">
        <w:rPr>
          <w:rFonts w:ascii="Times New Roman" w:eastAsia="Times New Roman" w:hAnsi="Times New Roman" w:cs="Times New Roman"/>
          <w:color w:val="222222"/>
          <w:sz w:val="24"/>
          <w:szCs w:val="24"/>
          <w:lang w:eastAsia="ru-RU"/>
        </w:rPr>
        <w:t>қоры</w:t>
      </w:r>
      <w:proofErr w:type="spellEnd"/>
      <w:r w:rsidRPr="008F37F6">
        <w:rPr>
          <w:rFonts w:ascii="Times New Roman" w:eastAsia="Times New Roman" w:hAnsi="Times New Roman" w:cs="Times New Roman"/>
          <w:color w:val="222222"/>
          <w:sz w:val="24"/>
          <w:szCs w:val="24"/>
          <w:lang w:eastAsia="ru-RU"/>
        </w:rPr>
        <w:t xml:space="preserve"> 13,5 Т Вт – </w:t>
      </w:r>
      <w:proofErr w:type="spellStart"/>
      <w:r w:rsidRPr="008F37F6">
        <w:rPr>
          <w:rFonts w:ascii="Times New Roman" w:eastAsia="Times New Roman" w:hAnsi="Times New Roman" w:cs="Times New Roman"/>
          <w:color w:val="222222"/>
          <w:sz w:val="24"/>
          <w:szCs w:val="24"/>
          <w:lang w:eastAsia="ru-RU"/>
        </w:rPr>
        <w:t>сағ</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болады</w:t>
      </w:r>
      <w:proofErr w:type="spellEnd"/>
      <w:r w:rsidRPr="008F37F6">
        <w:rPr>
          <w:rFonts w:ascii="Times New Roman" w:eastAsia="Times New Roman" w:hAnsi="Times New Roman" w:cs="Times New Roman"/>
          <w:color w:val="222222"/>
          <w:sz w:val="24"/>
          <w:szCs w:val="24"/>
          <w:lang w:eastAsia="ru-RU"/>
        </w:rPr>
        <w:t xml:space="preserve"> , – </w:t>
      </w:r>
      <w:proofErr w:type="spellStart"/>
      <w:r w:rsidRPr="008F37F6">
        <w:rPr>
          <w:rFonts w:ascii="Times New Roman" w:eastAsia="Times New Roman" w:hAnsi="Times New Roman" w:cs="Times New Roman"/>
          <w:color w:val="222222"/>
          <w:sz w:val="24"/>
          <w:szCs w:val="24"/>
          <w:lang w:eastAsia="ru-RU"/>
        </w:rPr>
        <w:t>деп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жоспарлап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отыр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бұл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елдің</w:t>
      </w:r>
      <w:proofErr w:type="spellEnd"/>
      <w:r w:rsidRPr="008F37F6">
        <w:rPr>
          <w:rFonts w:ascii="Times New Roman" w:eastAsia="Times New Roman" w:hAnsi="Times New Roman" w:cs="Times New Roman"/>
          <w:color w:val="222222"/>
          <w:sz w:val="24"/>
          <w:szCs w:val="24"/>
          <w:lang w:eastAsia="ru-RU"/>
        </w:rPr>
        <w:t xml:space="preserve"> 40 % энергия </w:t>
      </w:r>
      <w:proofErr w:type="spellStart"/>
      <w:r w:rsidRPr="008F37F6">
        <w:rPr>
          <w:rFonts w:ascii="Times New Roman" w:eastAsia="Times New Roman" w:hAnsi="Times New Roman" w:cs="Times New Roman"/>
          <w:color w:val="222222"/>
          <w:sz w:val="24"/>
          <w:szCs w:val="24"/>
          <w:lang w:eastAsia="ru-RU"/>
        </w:rPr>
        <w:t>мұқтаждықтарын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қанағаттандырады</w:t>
      </w:r>
      <w:proofErr w:type="spellEnd"/>
      <w:r w:rsidRPr="008F37F6">
        <w:rPr>
          <w:rFonts w:ascii="Times New Roman" w:eastAsia="Times New Roman" w:hAnsi="Times New Roman" w:cs="Times New Roman"/>
          <w:color w:val="222222"/>
          <w:sz w:val="24"/>
          <w:szCs w:val="24"/>
          <w:lang w:eastAsia="ru-RU"/>
        </w:rPr>
        <w:t>.</w:t>
      </w:r>
    </w:p>
    <w:p w14:paraId="2FF26E24" w14:textId="77777777" w:rsidR="0003036D" w:rsidRPr="008F37F6" w:rsidRDefault="0003036D" w:rsidP="0003036D">
      <w:pPr>
        <w:ind w:firstLine="454"/>
        <w:jc w:val="both"/>
        <w:rPr>
          <w:rFonts w:ascii="Times New Roman" w:eastAsia="Times New Roman" w:hAnsi="Times New Roman" w:cs="Times New Roman"/>
          <w:b/>
          <w:sz w:val="24"/>
          <w:szCs w:val="24"/>
          <w:lang w:eastAsia="ru-RU"/>
        </w:rPr>
      </w:pPr>
    </w:p>
    <w:p w14:paraId="02783260" w14:textId="77777777" w:rsidR="0003036D" w:rsidRPr="008F37F6" w:rsidRDefault="0003036D" w:rsidP="0003036D">
      <w:pPr>
        <w:ind w:firstLine="454"/>
        <w:jc w:val="both"/>
        <w:rPr>
          <w:rFonts w:ascii="Times New Roman" w:eastAsia="Times New Roman" w:hAnsi="Times New Roman" w:cs="Times New Roman"/>
          <w:b/>
          <w:sz w:val="24"/>
          <w:szCs w:val="24"/>
          <w:lang w:eastAsia="ru-RU"/>
        </w:rPr>
      </w:pPr>
      <w:proofErr w:type="spellStart"/>
      <w:r w:rsidRPr="008F37F6">
        <w:rPr>
          <w:rFonts w:ascii="Times New Roman" w:eastAsia="Times New Roman" w:hAnsi="Times New Roman" w:cs="Times New Roman"/>
          <w:b/>
          <w:sz w:val="24"/>
          <w:szCs w:val="24"/>
          <w:lang w:eastAsia="ru-RU"/>
        </w:rPr>
        <w:t>Қорытынды</w:t>
      </w:r>
      <w:proofErr w:type="spellEnd"/>
    </w:p>
    <w:p w14:paraId="58313170" w14:textId="77777777" w:rsidR="0003036D" w:rsidRPr="008F37F6" w:rsidRDefault="0003036D" w:rsidP="0003036D">
      <w:pPr>
        <w:pStyle w:val="a8"/>
        <w:shd w:val="clear" w:color="auto" w:fill="FFFFFF"/>
        <w:spacing w:after="0" w:line="240" w:lineRule="auto"/>
        <w:ind w:left="0" w:firstLine="454"/>
        <w:jc w:val="both"/>
        <w:rPr>
          <w:rFonts w:ascii="Times New Roman" w:hAnsi="Times New Roman"/>
          <w:sz w:val="24"/>
          <w:szCs w:val="24"/>
        </w:rPr>
      </w:pPr>
    </w:p>
    <w:p w14:paraId="7242881A" w14:textId="77777777" w:rsidR="0003036D" w:rsidRPr="008F37F6" w:rsidRDefault="0003036D" w:rsidP="0003036D">
      <w:pPr>
        <w:pStyle w:val="a8"/>
        <w:shd w:val="clear" w:color="auto" w:fill="FFFFFF"/>
        <w:spacing w:after="0" w:line="240" w:lineRule="auto"/>
        <w:ind w:left="0" w:firstLine="454"/>
        <w:jc w:val="both"/>
        <w:rPr>
          <w:rFonts w:ascii="Times New Roman" w:hAnsi="Times New Roman"/>
          <w:sz w:val="24"/>
          <w:szCs w:val="24"/>
          <w:lang w:val="kk-KZ"/>
        </w:rPr>
      </w:pPr>
      <w:proofErr w:type="spellStart"/>
      <w:r w:rsidRPr="008F37F6">
        <w:rPr>
          <w:rFonts w:ascii="Times New Roman" w:hAnsi="Times New Roman"/>
          <w:sz w:val="24"/>
          <w:szCs w:val="24"/>
        </w:rPr>
        <w:t>Сарқылмайтын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дүние</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жоқ</w:t>
      </w:r>
      <w:proofErr w:type="spellEnd"/>
      <w:r w:rsidRPr="008F37F6">
        <w:rPr>
          <w:rFonts w:ascii="Times New Roman" w:hAnsi="Times New Roman"/>
          <w:sz w:val="24"/>
          <w:szCs w:val="24"/>
        </w:rPr>
        <w:t xml:space="preserve">. Уран да </w:t>
      </w:r>
      <w:proofErr w:type="spellStart"/>
      <w:r w:rsidRPr="008F37F6">
        <w:rPr>
          <w:rFonts w:ascii="Times New Roman" w:hAnsi="Times New Roman"/>
          <w:sz w:val="24"/>
          <w:szCs w:val="24"/>
        </w:rPr>
        <w:t>сарқылатын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отынға</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жатады</w:t>
      </w:r>
      <w:proofErr w:type="spellEnd"/>
      <w:r w:rsidRPr="008F37F6">
        <w:rPr>
          <w:rFonts w:ascii="Times New Roman" w:hAnsi="Times New Roman"/>
          <w:sz w:val="24"/>
          <w:szCs w:val="24"/>
        </w:rPr>
        <w:t xml:space="preserve">. Атом </w:t>
      </w:r>
      <w:proofErr w:type="spellStart"/>
      <w:r w:rsidRPr="008F37F6">
        <w:rPr>
          <w:rFonts w:ascii="Times New Roman" w:hAnsi="Times New Roman"/>
          <w:sz w:val="24"/>
          <w:szCs w:val="24"/>
        </w:rPr>
        <w:t>энергетикасының</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келешегіне</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қауіп</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төніп</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көптеген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елдер</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баламалы</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қуат</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көздері</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туралы</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ойлана</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бастады</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Әрине</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көгілдір</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отын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және</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көмірмен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жұмыс</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істейтін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стансаларда</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lastRenderedPageBreak/>
        <w:t>өндірілетін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қуат</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арзан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бірақ</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олардың</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қоры</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шектеулі</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Сондықтан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күн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батареялары</w:t>
      </w:r>
      <w:proofErr w:type="spellEnd"/>
      <w:r w:rsidRPr="008F37F6">
        <w:rPr>
          <w:rFonts w:ascii="Times New Roman" w:hAnsi="Times New Roman"/>
          <w:sz w:val="24"/>
          <w:szCs w:val="24"/>
        </w:rPr>
        <w:t xml:space="preserve"> мен </w:t>
      </w:r>
      <w:proofErr w:type="spellStart"/>
      <w:r w:rsidRPr="008F37F6">
        <w:rPr>
          <w:rFonts w:ascii="Times New Roman" w:hAnsi="Times New Roman"/>
          <w:sz w:val="24"/>
          <w:szCs w:val="24"/>
        </w:rPr>
        <w:t>жел</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стансаларының</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қымбаттығына</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қарамастан</w:t>
      </w:r>
      <w:proofErr w:type="spellEnd"/>
      <w:r w:rsidRPr="008F37F6">
        <w:rPr>
          <w:rFonts w:ascii="Times New Roman" w:hAnsi="Times New Roman"/>
          <w:sz w:val="24"/>
          <w:szCs w:val="24"/>
        </w:rPr>
        <w:t xml:space="preserve">, энергия </w:t>
      </w:r>
      <w:proofErr w:type="spellStart"/>
      <w:r w:rsidRPr="008F37F6">
        <w:rPr>
          <w:rFonts w:ascii="Times New Roman" w:hAnsi="Times New Roman"/>
          <w:sz w:val="24"/>
          <w:szCs w:val="24"/>
        </w:rPr>
        <w:t>өндіру</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бағытында</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жаңғыртылатын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қуат</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көздерін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құру</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бүгінгі</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және</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болашақ</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үшін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өте</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маңызды</w:t>
      </w:r>
      <w:proofErr w:type="spellEnd"/>
      <w:r w:rsidRPr="008F37F6">
        <w:rPr>
          <w:rFonts w:ascii="Times New Roman" w:hAnsi="Times New Roman"/>
          <w:sz w:val="24"/>
          <w:szCs w:val="24"/>
        </w:rPr>
        <w:t xml:space="preserve">. </w:t>
      </w:r>
    </w:p>
    <w:p w14:paraId="7D6C4C4C" w14:textId="77777777" w:rsidR="0003036D" w:rsidRPr="008F37F6" w:rsidRDefault="0003036D" w:rsidP="0003036D">
      <w:pPr>
        <w:pStyle w:val="a8"/>
        <w:shd w:val="clear" w:color="auto" w:fill="FFFFFF"/>
        <w:spacing w:after="0" w:line="240" w:lineRule="auto"/>
        <w:ind w:left="0" w:firstLine="454"/>
        <w:jc w:val="both"/>
        <w:rPr>
          <w:rFonts w:ascii="Times New Roman" w:hAnsi="Times New Roman"/>
          <w:sz w:val="24"/>
          <w:szCs w:val="24"/>
          <w:lang w:val="kk-KZ"/>
        </w:rPr>
      </w:pPr>
      <w:r w:rsidRPr="008F37F6">
        <w:rPr>
          <w:rFonts w:ascii="Times New Roman" w:hAnsi="Times New Roman"/>
          <w:sz w:val="24"/>
          <w:szCs w:val="24"/>
          <w:lang w:val="kk-KZ"/>
        </w:rPr>
        <w:t xml:space="preserve">Менің ойымша, елімізде күн сәулесі болашақтың сарқылмас энергиясы бола алады. Мысалы күн энергиясын пайдалануға толық мүмкіндігіміз бар. Оңтүстік облыстарда бір жылдың ішінде 180-250 рет күн ашық болып, орташа температура 370С құрайды. Бұл дегеніңіз біз үшін, ең тұрақты, ең арзан, таусылмайтын энергия көзі күн сәулесінің энергиясы болмақ деген сөз. </w:t>
      </w:r>
    </w:p>
    <w:p w14:paraId="3EB7ED61" w14:textId="77777777" w:rsidR="0003036D" w:rsidRPr="008F37F6" w:rsidRDefault="0003036D" w:rsidP="0003036D">
      <w:pPr>
        <w:jc w:val="center"/>
        <w:rPr>
          <w:rFonts w:ascii="KZ Times New Roman" w:hAnsi="KZ Times New Roman" w:cs="KZ Times New Roman"/>
          <w:sz w:val="24"/>
          <w:szCs w:val="24"/>
        </w:rPr>
      </w:pPr>
      <w:proofErr w:type="spellStart"/>
      <w:r w:rsidRPr="008F37F6">
        <w:rPr>
          <w:rFonts w:ascii="KZ Times New Roman" w:hAnsi="KZ Times New Roman" w:cs="KZ Times New Roman"/>
          <w:b/>
          <w:sz w:val="24"/>
          <w:szCs w:val="24"/>
        </w:rPr>
        <w:t>Негізгі</w:t>
      </w:r>
      <w:proofErr w:type="spellEnd"/>
      <w:r w:rsidRPr="008F37F6">
        <w:rPr>
          <w:rFonts w:ascii="KZ Times New Roman" w:hAnsi="KZ Times New Roman" w:cs="KZ Times New Roman"/>
          <w:b/>
          <w:sz w:val="24"/>
          <w:szCs w:val="24"/>
        </w:rPr>
        <w:t xml:space="preserve"> </w:t>
      </w:r>
      <w:proofErr w:type="spellStart"/>
      <w:r w:rsidRPr="008F37F6">
        <w:rPr>
          <w:rFonts w:ascii="KZ Times New Roman" w:hAnsi="KZ Times New Roman" w:cs="KZ Times New Roman"/>
          <w:b/>
          <w:sz w:val="24"/>
          <w:szCs w:val="24"/>
        </w:rPr>
        <w:t>әдебиеттер</w:t>
      </w:r>
      <w:proofErr w:type="spellEnd"/>
      <w:r w:rsidRPr="008F37F6">
        <w:rPr>
          <w:rFonts w:ascii="KZ Times New Roman" w:hAnsi="KZ Times New Roman" w:cs="KZ Times New Roman"/>
          <w:b/>
          <w:sz w:val="24"/>
          <w:szCs w:val="24"/>
        </w:rPr>
        <w:t>:</w:t>
      </w:r>
    </w:p>
    <w:p w14:paraId="311A8020" w14:textId="77777777" w:rsidR="0003036D" w:rsidRPr="008F37F6" w:rsidRDefault="0003036D" w:rsidP="0003036D">
      <w:pPr>
        <w:numPr>
          <w:ilvl w:val="0"/>
          <w:numId w:val="11"/>
        </w:numPr>
        <w:spacing w:after="0" w:line="240" w:lineRule="auto"/>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Мақала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батареясы</w:t>
      </w:r>
      <w:proofErr w:type="spellEnd"/>
      <w:r w:rsidRPr="008F37F6">
        <w:rPr>
          <w:rFonts w:ascii="Times New Roman" w:eastAsia="Times New Roman" w:hAnsi="Times New Roman" w:cs="Times New Roman"/>
          <w:sz w:val="24"/>
          <w:szCs w:val="24"/>
          <w:lang w:eastAsia="ru-RU"/>
        </w:rPr>
        <w:t xml:space="preserve">. </w:t>
      </w:r>
      <w:r w:rsidRPr="008F37F6">
        <w:rPr>
          <w:rFonts w:ascii="Times New Roman" w:eastAsia="Times New Roman" w:hAnsi="Times New Roman" w:cs="Times New Roman"/>
          <w:sz w:val="24"/>
          <w:szCs w:val="24"/>
          <w:lang w:val="be-BY" w:eastAsia="ru-RU"/>
        </w:rPr>
        <w:t xml:space="preserve">– </w:t>
      </w:r>
      <w:proofErr w:type="spellStart"/>
      <w:r w:rsidRPr="008F37F6">
        <w:rPr>
          <w:rFonts w:ascii="Times New Roman" w:eastAsia="Times New Roman" w:hAnsi="Times New Roman" w:cs="Times New Roman"/>
          <w:sz w:val="24"/>
          <w:szCs w:val="24"/>
          <w:lang w:eastAsia="ru-RU"/>
        </w:rPr>
        <w:t>Қазақстан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ұлттық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энциклопедиясы</w:t>
      </w:r>
      <w:proofErr w:type="spellEnd"/>
      <w:r w:rsidRPr="008F37F6">
        <w:rPr>
          <w:rFonts w:ascii="Times New Roman" w:eastAsia="Times New Roman" w:hAnsi="Times New Roman" w:cs="Times New Roman"/>
          <w:sz w:val="24"/>
          <w:szCs w:val="24"/>
          <w:lang w:eastAsia="ru-RU"/>
        </w:rPr>
        <w:t xml:space="preserve">. 5-том, 127-бет. Алматы, 2003 </w:t>
      </w:r>
      <w:proofErr w:type="spellStart"/>
      <w:r w:rsidRPr="008F37F6">
        <w:rPr>
          <w:rFonts w:ascii="Times New Roman" w:eastAsia="Times New Roman" w:hAnsi="Times New Roman" w:cs="Times New Roman"/>
          <w:sz w:val="24"/>
          <w:szCs w:val="24"/>
          <w:lang w:eastAsia="ru-RU"/>
        </w:rPr>
        <w:t>жыл</w:t>
      </w:r>
      <w:proofErr w:type="spellEnd"/>
      <w:r w:rsidRPr="008F37F6">
        <w:rPr>
          <w:rFonts w:ascii="Times New Roman" w:eastAsia="Times New Roman" w:hAnsi="Times New Roman" w:cs="Times New Roman"/>
          <w:sz w:val="24"/>
          <w:szCs w:val="24"/>
          <w:lang w:eastAsia="ru-RU"/>
        </w:rPr>
        <w:t>.</w:t>
      </w:r>
    </w:p>
    <w:p w14:paraId="60B215F4" w14:textId="77777777" w:rsidR="0003036D" w:rsidRPr="008F37F6" w:rsidRDefault="0003036D" w:rsidP="0003036D">
      <w:pPr>
        <w:numPr>
          <w:ilvl w:val="0"/>
          <w:numId w:val="11"/>
        </w:numPr>
        <w:spacing w:after="0" w:line="240" w:lineRule="auto"/>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Мақала</w:t>
      </w:r>
      <w:proofErr w:type="spellEnd"/>
      <w:r w:rsidRPr="008F37F6">
        <w:rPr>
          <w:rFonts w:ascii="Times New Roman" w:eastAsia="Times New Roman" w:hAnsi="Times New Roman" w:cs="Times New Roman"/>
          <w:sz w:val="24"/>
          <w:szCs w:val="24"/>
          <w:lang w:eastAsia="ru-RU"/>
        </w:rPr>
        <w:t xml:space="preserve">: Фотоэлемент. </w:t>
      </w:r>
      <w:r w:rsidRPr="008F37F6">
        <w:rPr>
          <w:rFonts w:ascii="Times New Roman" w:eastAsia="Times New Roman" w:hAnsi="Times New Roman" w:cs="Times New Roman"/>
          <w:sz w:val="24"/>
          <w:szCs w:val="24"/>
          <w:lang w:val="be-BY" w:eastAsia="ru-RU"/>
        </w:rPr>
        <w:t xml:space="preserve">– </w:t>
      </w:r>
      <w:proofErr w:type="spellStart"/>
      <w:r w:rsidRPr="008F37F6">
        <w:rPr>
          <w:rFonts w:ascii="Times New Roman" w:eastAsia="Times New Roman" w:hAnsi="Times New Roman" w:cs="Times New Roman"/>
          <w:sz w:val="24"/>
          <w:szCs w:val="24"/>
          <w:lang w:eastAsia="ru-RU"/>
        </w:rPr>
        <w:t>Қазақстан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ұлттық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энциклопедиясы</w:t>
      </w:r>
      <w:proofErr w:type="spellEnd"/>
      <w:r w:rsidRPr="008F37F6">
        <w:rPr>
          <w:rFonts w:ascii="Times New Roman" w:eastAsia="Times New Roman" w:hAnsi="Times New Roman" w:cs="Times New Roman"/>
          <w:sz w:val="24"/>
          <w:szCs w:val="24"/>
          <w:lang w:eastAsia="ru-RU"/>
        </w:rPr>
        <w:t xml:space="preserve">. 9-том, 227-228 беттер. Алматы, 2007 </w:t>
      </w:r>
      <w:proofErr w:type="spellStart"/>
      <w:r w:rsidRPr="008F37F6">
        <w:rPr>
          <w:rFonts w:ascii="Times New Roman" w:eastAsia="Times New Roman" w:hAnsi="Times New Roman" w:cs="Times New Roman"/>
          <w:sz w:val="24"/>
          <w:szCs w:val="24"/>
          <w:lang w:eastAsia="ru-RU"/>
        </w:rPr>
        <w:t>жыл</w:t>
      </w:r>
      <w:proofErr w:type="spellEnd"/>
      <w:r w:rsidRPr="008F37F6">
        <w:rPr>
          <w:rFonts w:ascii="Times New Roman" w:eastAsia="Times New Roman" w:hAnsi="Times New Roman" w:cs="Times New Roman"/>
          <w:sz w:val="24"/>
          <w:szCs w:val="24"/>
          <w:lang w:eastAsia="ru-RU"/>
        </w:rPr>
        <w:t>.</w:t>
      </w:r>
    </w:p>
    <w:p w14:paraId="2B0112AD" w14:textId="77777777" w:rsidR="0003036D" w:rsidRPr="008F37F6" w:rsidRDefault="0003036D" w:rsidP="0003036D">
      <w:pPr>
        <w:numPr>
          <w:ilvl w:val="0"/>
          <w:numId w:val="11"/>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Надиров Н. «Не НЕФТЬЮ единой». </w:t>
      </w:r>
      <w:r w:rsidRPr="008F37F6">
        <w:rPr>
          <w:rFonts w:ascii="Times New Roman" w:eastAsia="Times New Roman" w:hAnsi="Times New Roman" w:cs="Times New Roman"/>
          <w:sz w:val="24"/>
          <w:szCs w:val="24"/>
          <w:lang w:val="be-BY" w:eastAsia="ru-RU"/>
        </w:rPr>
        <w:t xml:space="preserve">– Газета </w:t>
      </w:r>
      <w:r w:rsidRPr="008F37F6">
        <w:rPr>
          <w:rFonts w:ascii="Times New Roman" w:eastAsia="Times New Roman" w:hAnsi="Times New Roman" w:cs="Times New Roman"/>
          <w:sz w:val="24"/>
          <w:szCs w:val="24"/>
          <w:lang w:eastAsia="ru-RU"/>
        </w:rPr>
        <w:t xml:space="preserve">«Класс </w:t>
      </w:r>
      <w:r w:rsidRPr="008F37F6">
        <w:rPr>
          <w:rFonts w:ascii="Times New Roman" w:eastAsia="Times New Roman" w:hAnsi="Times New Roman" w:cs="Times New Roman"/>
          <w:sz w:val="24"/>
          <w:szCs w:val="24"/>
          <w:lang w:val="en-US" w:eastAsia="ru-RU"/>
        </w:rPr>
        <w:t>Time</w:t>
      </w:r>
      <w:r w:rsidRPr="008F37F6">
        <w:rPr>
          <w:rFonts w:ascii="Times New Roman" w:eastAsia="Times New Roman" w:hAnsi="Times New Roman" w:cs="Times New Roman"/>
          <w:sz w:val="24"/>
          <w:szCs w:val="24"/>
          <w:lang w:eastAsia="ru-RU"/>
        </w:rPr>
        <w:t>», №11, стр. 7. 11 апреля, 2012 год</w:t>
      </w:r>
    </w:p>
    <w:p w14:paraId="633632F0" w14:textId="77777777" w:rsidR="0003036D" w:rsidRPr="008F37F6" w:rsidRDefault="0003036D" w:rsidP="0003036D">
      <w:pPr>
        <w:numPr>
          <w:ilvl w:val="0"/>
          <w:numId w:val="11"/>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Полупроводники в технике и науке. Т.1-2, Москва</w:t>
      </w:r>
      <w:r w:rsidRPr="008F37F6">
        <w:rPr>
          <w:rFonts w:ascii="Times New Roman" w:eastAsia="Times New Roman" w:hAnsi="Times New Roman" w:cs="Times New Roman"/>
          <w:sz w:val="24"/>
          <w:szCs w:val="24"/>
          <w:lang w:val="be-BY" w:eastAsia="ru-RU"/>
        </w:rPr>
        <w:t>–Ленинград, 1957-58 гг.</w:t>
      </w:r>
    </w:p>
    <w:p w14:paraId="314D14F4" w14:textId="77777777" w:rsidR="0003036D" w:rsidRPr="008F37F6" w:rsidRDefault="0003036D" w:rsidP="0003036D">
      <w:pPr>
        <w:numPr>
          <w:ilvl w:val="0"/>
          <w:numId w:val="11"/>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be-BY" w:eastAsia="ru-RU"/>
        </w:rPr>
        <w:t xml:space="preserve">Саммер В. Фотоэлементы в промышленности (пер. с англ.яз.).  </w:t>
      </w:r>
      <w:r w:rsidRPr="008F37F6">
        <w:rPr>
          <w:rFonts w:ascii="Times New Roman" w:eastAsia="Times New Roman" w:hAnsi="Times New Roman" w:cs="Times New Roman"/>
          <w:sz w:val="24"/>
          <w:szCs w:val="24"/>
          <w:lang w:eastAsia="ru-RU"/>
        </w:rPr>
        <w:t>Москва</w:t>
      </w:r>
      <w:r w:rsidRPr="008F37F6">
        <w:rPr>
          <w:rFonts w:ascii="Times New Roman" w:eastAsia="Times New Roman" w:hAnsi="Times New Roman" w:cs="Times New Roman"/>
          <w:sz w:val="24"/>
          <w:szCs w:val="24"/>
          <w:lang w:val="be-BY" w:eastAsia="ru-RU"/>
        </w:rPr>
        <w:t>–Ленинград, 1961</w:t>
      </w:r>
    </w:p>
    <w:p w14:paraId="7529A077" w14:textId="77777777" w:rsidR="0003036D" w:rsidRPr="008F37F6" w:rsidRDefault="0003036D" w:rsidP="0003036D">
      <w:pPr>
        <w:ind w:left="360"/>
        <w:jc w:val="center"/>
        <w:rPr>
          <w:rFonts w:ascii="KZ Times New Roman" w:hAnsi="KZ Times New Roman" w:cs="KZ Times New Roman"/>
          <w:b/>
          <w:sz w:val="24"/>
          <w:szCs w:val="24"/>
        </w:rPr>
      </w:pPr>
      <w:proofErr w:type="spellStart"/>
      <w:r w:rsidRPr="008F37F6">
        <w:rPr>
          <w:rFonts w:ascii="KZ Times New Roman" w:hAnsi="KZ Times New Roman" w:cs="KZ Times New Roman"/>
          <w:b/>
          <w:sz w:val="24"/>
          <w:szCs w:val="24"/>
        </w:rPr>
        <w:t>Қосымша</w:t>
      </w:r>
      <w:proofErr w:type="spellEnd"/>
      <w:r w:rsidRPr="008F37F6">
        <w:rPr>
          <w:rFonts w:ascii="KZ Times New Roman" w:hAnsi="KZ Times New Roman" w:cs="KZ Times New Roman"/>
          <w:b/>
          <w:sz w:val="24"/>
          <w:szCs w:val="24"/>
        </w:rPr>
        <w:t xml:space="preserve"> </w:t>
      </w:r>
      <w:proofErr w:type="spellStart"/>
      <w:r w:rsidRPr="008F37F6">
        <w:rPr>
          <w:rFonts w:ascii="KZ Times New Roman" w:hAnsi="KZ Times New Roman" w:cs="KZ Times New Roman"/>
          <w:b/>
          <w:sz w:val="24"/>
          <w:szCs w:val="24"/>
        </w:rPr>
        <w:t>әдебиеттер</w:t>
      </w:r>
      <w:proofErr w:type="spellEnd"/>
      <w:r w:rsidRPr="008F37F6">
        <w:rPr>
          <w:rFonts w:ascii="KZ Times New Roman" w:hAnsi="KZ Times New Roman" w:cs="KZ Times New Roman"/>
          <w:b/>
          <w:sz w:val="24"/>
          <w:szCs w:val="24"/>
        </w:rPr>
        <w:t>:</w:t>
      </w:r>
    </w:p>
    <w:p w14:paraId="58FDEE8A" w14:textId="77777777" w:rsidR="0003036D" w:rsidRPr="008F37F6" w:rsidRDefault="0003036D" w:rsidP="0003036D">
      <w:pPr>
        <w:numPr>
          <w:ilvl w:val="0"/>
          <w:numId w:val="12"/>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be-BY" w:eastAsia="ru-RU"/>
        </w:rPr>
        <w:t xml:space="preserve">Берковский А.Г. и др. Фотоэлектронные приборы. </w:t>
      </w:r>
      <w:r w:rsidRPr="008F37F6">
        <w:rPr>
          <w:rFonts w:ascii="Times New Roman" w:eastAsia="Times New Roman" w:hAnsi="Times New Roman" w:cs="Times New Roman"/>
          <w:sz w:val="24"/>
          <w:szCs w:val="24"/>
          <w:lang w:eastAsia="ru-RU"/>
        </w:rPr>
        <w:t>Москва</w:t>
      </w:r>
      <w:r w:rsidRPr="008F37F6">
        <w:rPr>
          <w:rFonts w:ascii="Times New Roman" w:eastAsia="Times New Roman" w:hAnsi="Times New Roman" w:cs="Times New Roman"/>
          <w:sz w:val="24"/>
          <w:szCs w:val="24"/>
          <w:lang w:val="be-BY" w:eastAsia="ru-RU"/>
        </w:rPr>
        <w:t>, 1965</w:t>
      </w:r>
    </w:p>
    <w:p w14:paraId="20B500F9" w14:textId="77777777" w:rsidR="0003036D" w:rsidRPr="008F37F6" w:rsidRDefault="0003036D" w:rsidP="0003036D">
      <w:pPr>
        <w:numPr>
          <w:ilvl w:val="0"/>
          <w:numId w:val="12"/>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Статья из ИНТЕРНЕТА: Создана рекордная органическая солнечная батарея // </w:t>
      </w:r>
      <w:proofErr w:type="spellStart"/>
      <w:r w:rsidRPr="008F37F6">
        <w:rPr>
          <w:rFonts w:ascii="Times New Roman" w:eastAsia="Times New Roman" w:hAnsi="Times New Roman" w:cs="Times New Roman"/>
          <w:sz w:val="24"/>
          <w:szCs w:val="24"/>
          <w:lang w:eastAsia="ru-RU"/>
        </w:rPr>
        <w:t>www</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val="en-US" w:eastAsia="ru-RU"/>
        </w:rPr>
        <w:t>Membrana</w:t>
      </w:r>
      <w:proofErr w:type="spellEnd"/>
      <w:r w:rsidRPr="008F37F6">
        <w:rPr>
          <w:rFonts w:ascii="Times New Roman" w:eastAsia="Times New Roman" w:hAnsi="Times New Roman" w:cs="Times New Roman"/>
          <w:sz w:val="24"/>
          <w:szCs w:val="24"/>
          <w:lang w:eastAsia="ru-RU"/>
        </w:rPr>
        <w:t>, 13 июля 2007 год.</w:t>
      </w:r>
    </w:p>
    <w:p w14:paraId="5AF305F4" w14:textId="77777777" w:rsidR="0003036D" w:rsidRPr="008F37F6" w:rsidRDefault="0003036D" w:rsidP="0003036D">
      <w:pPr>
        <w:numPr>
          <w:ilvl w:val="0"/>
          <w:numId w:val="12"/>
        </w:numPr>
        <w:spacing w:after="0" w:line="240" w:lineRule="auto"/>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Ванке</w:t>
      </w:r>
      <w:proofErr w:type="spellEnd"/>
      <w:r w:rsidRPr="008F37F6">
        <w:rPr>
          <w:rFonts w:ascii="Times New Roman" w:eastAsia="Times New Roman" w:hAnsi="Times New Roman" w:cs="Times New Roman"/>
          <w:sz w:val="24"/>
          <w:szCs w:val="24"/>
          <w:lang w:eastAsia="ru-RU"/>
        </w:rPr>
        <w:t xml:space="preserve"> В.А., Лесков Л.В., Лукьянов А.В. Космические энергосистемы.</w:t>
      </w:r>
      <w:r w:rsidRPr="008F37F6">
        <w:rPr>
          <w:rFonts w:ascii="Times New Roman" w:eastAsia="Times New Roman" w:hAnsi="Times New Roman" w:cs="Times New Roman"/>
          <w:sz w:val="24"/>
          <w:szCs w:val="24"/>
          <w:lang w:val="be-BY" w:eastAsia="ru-RU"/>
        </w:rPr>
        <w:t xml:space="preserve"> – Москва: Машиностроение, 1990</w:t>
      </w:r>
    </w:p>
    <w:p w14:paraId="38385601" w14:textId="77777777" w:rsidR="0003036D" w:rsidRPr="008F37F6" w:rsidRDefault="0003036D" w:rsidP="0003036D">
      <w:pPr>
        <w:numPr>
          <w:ilvl w:val="0"/>
          <w:numId w:val="12"/>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en-US" w:eastAsia="ru-RU"/>
        </w:rPr>
        <w:t xml:space="preserve">Mankins J.C. Fresh Look at Space Solar Power: New </w:t>
      </w:r>
      <w:proofErr w:type="spellStart"/>
      <w:r w:rsidRPr="008F37F6">
        <w:rPr>
          <w:rFonts w:ascii="Times New Roman" w:eastAsia="Times New Roman" w:hAnsi="Times New Roman" w:cs="Times New Roman"/>
          <w:sz w:val="24"/>
          <w:szCs w:val="24"/>
          <w:lang w:val="en-US" w:eastAsia="ru-RU"/>
        </w:rPr>
        <w:t>Arctitectures</w:t>
      </w:r>
      <w:proofErr w:type="spellEnd"/>
      <w:r w:rsidRPr="008F37F6">
        <w:rPr>
          <w:rFonts w:ascii="Times New Roman" w:eastAsia="Times New Roman" w:hAnsi="Times New Roman" w:cs="Times New Roman"/>
          <w:sz w:val="24"/>
          <w:szCs w:val="24"/>
          <w:lang w:val="en-US" w:eastAsia="ru-RU"/>
        </w:rPr>
        <w:t>, Concept and Technologies. 1997</w:t>
      </w:r>
    </w:p>
    <w:p w14:paraId="64484192" w14:textId="77777777" w:rsidR="0003036D" w:rsidRPr="008F37F6" w:rsidRDefault="0003036D" w:rsidP="0003036D">
      <w:pPr>
        <w:shd w:val="clear" w:color="auto" w:fill="FFFFFF"/>
        <w:ind w:firstLine="454"/>
        <w:jc w:val="both"/>
        <w:rPr>
          <w:rFonts w:ascii="Times New Roman" w:eastAsia="Times New Roman" w:hAnsi="Times New Roman" w:cs="Times New Roman"/>
          <w:b/>
          <w:bCs/>
          <w:sz w:val="24"/>
          <w:szCs w:val="24"/>
          <w:lang w:eastAsia="ru-RU"/>
        </w:rPr>
      </w:pPr>
    </w:p>
    <w:p w14:paraId="43087CBE"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sectPr w:rsidR="0003036D" w:rsidRPr="008F37F6" w:rsidSect="00CC00EE">
          <w:pgSz w:w="11906" w:h="16838"/>
          <w:pgMar w:top="1134" w:right="850" w:bottom="1134" w:left="1701" w:header="708" w:footer="708" w:gutter="0"/>
          <w:cols w:space="708"/>
          <w:docGrid w:linePitch="360"/>
        </w:sectPr>
      </w:pPr>
    </w:p>
    <w:p w14:paraId="37A664C8" w14:textId="77777777" w:rsidR="00AA1707" w:rsidRPr="008F37F6" w:rsidRDefault="00AA1707" w:rsidP="00AA1707">
      <w:pPr>
        <w:ind w:firstLine="454"/>
        <w:jc w:val="both"/>
        <w:rPr>
          <w:rFonts w:ascii="Times New Roman" w:hAnsi="Times New Roman" w:cs="Times New Roman"/>
          <w:b/>
          <w:sz w:val="24"/>
          <w:szCs w:val="24"/>
        </w:rPr>
      </w:pPr>
      <w:proofErr w:type="spellStart"/>
      <w:r w:rsidRPr="008F37F6">
        <w:rPr>
          <w:rFonts w:ascii="Times New Roman" w:hAnsi="Times New Roman" w:cs="Times New Roman"/>
          <w:b/>
          <w:sz w:val="24"/>
          <w:szCs w:val="24"/>
        </w:rPr>
        <w:lastRenderedPageBreak/>
        <w:t>Дәріс</w:t>
      </w:r>
      <w:proofErr w:type="spellEnd"/>
      <w:r w:rsidRPr="008F37F6">
        <w:rPr>
          <w:rFonts w:ascii="Times New Roman" w:hAnsi="Times New Roman" w:cs="Times New Roman"/>
          <w:b/>
          <w:sz w:val="24"/>
          <w:szCs w:val="24"/>
        </w:rPr>
        <w:t xml:space="preserve"> </w:t>
      </w:r>
      <w:r w:rsidRPr="008F37F6">
        <w:rPr>
          <w:rFonts w:ascii="Times New Roman" w:eastAsia="KZ Times New Roman" w:hAnsi="Times New Roman" w:cs="Times New Roman"/>
          <w:b/>
          <w:sz w:val="24"/>
          <w:szCs w:val="24"/>
        </w:rPr>
        <w:t xml:space="preserve">№ </w:t>
      </w:r>
      <w:r w:rsidRPr="008F37F6">
        <w:rPr>
          <w:rFonts w:ascii="Times New Roman" w:hAnsi="Times New Roman" w:cs="Times New Roman"/>
          <w:b/>
          <w:sz w:val="24"/>
          <w:szCs w:val="24"/>
        </w:rPr>
        <w:t xml:space="preserve">6 </w:t>
      </w:r>
      <w:proofErr w:type="spellStart"/>
      <w:r w:rsidRPr="008F37F6">
        <w:rPr>
          <w:rStyle w:val="FontStyle152"/>
        </w:rPr>
        <w:t>Метатенктер</w:t>
      </w:r>
      <w:proofErr w:type="spellEnd"/>
      <w:r w:rsidRPr="008F37F6">
        <w:rPr>
          <w:rStyle w:val="FontStyle152"/>
        </w:rPr>
        <w:t xml:space="preserve"> мен </w:t>
      </w:r>
      <w:proofErr w:type="spellStart"/>
      <w:r w:rsidRPr="008F37F6">
        <w:rPr>
          <w:rStyle w:val="FontStyle152"/>
        </w:rPr>
        <w:t>аэротенктер</w:t>
      </w:r>
      <w:proofErr w:type="spellEnd"/>
      <w:r w:rsidRPr="008F37F6">
        <w:rPr>
          <w:rFonts w:ascii="Times New Roman" w:hAnsi="Times New Roman" w:cs="Times New Roman"/>
          <w:b/>
          <w:sz w:val="24"/>
          <w:szCs w:val="24"/>
        </w:rPr>
        <w:t xml:space="preserve"> </w:t>
      </w:r>
    </w:p>
    <w:p w14:paraId="05752BBF" w14:textId="77777777" w:rsidR="00AA1707" w:rsidRPr="008F37F6" w:rsidRDefault="00AA1707" w:rsidP="00AA1707">
      <w:pPr>
        <w:ind w:firstLine="454"/>
        <w:jc w:val="both"/>
        <w:rPr>
          <w:rFonts w:ascii="Times New Roman" w:hAnsi="Times New Roman" w:cs="Times New Roman"/>
          <w:b/>
          <w:sz w:val="24"/>
          <w:szCs w:val="24"/>
        </w:rPr>
      </w:pPr>
    </w:p>
    <w:p w14:paraId="7B1BDEC1" w14:textId="77777777" w:rsidR="00AA1707" w:rsidRPr="008F37F6" w:rsidRDefault="00AA1707" w:rsidP="00AA1707">
      <w:pPr>
        <w:ind w:firstLine="454"/>
        <w:jc w:val="both"/>
        <w:rPr>
          <w:rFonts w:ascii="Times New Roman" w:hAnsi="Times New Roman" w:cs="Times New Roman"/>
          <w:b/>
          <w:sz w:val="24"/>
          <w:szCs w:val="24"/>
        </w:rPr>
      </w:pPr>
      <w:proofErr w:type="spellStart"/>
      <w:r w:rsidRPr="008F37F6">
        <w:rPr>
          <w:rFonts w:ascii="Times New Roman" w:hAnsi="Times New Roman" w:cs="Times New Roman"/>
          <w:b/>
          <w:sz w:val="24"/>
          <w:szCs w:val="24"/>
        </w:rPr>
        <w:t>Дәріс</w:t>
      </w:r>
      <w:proofErr w:type="spellEnd"/>
      <w:r w:rsidRPr="008F37F6">
        <w:rPr>
          <w:rFonts w:ascii="Times New Roman" w:hAnsi="Times New Roman" w:cs="Times New Roman"/>
          <w:b/>
          <w:sz w:val="24"/>
          <w:szCs w:val="24"/>
        </w:rPr>
        <w:t xml:space="preserve"> </w:t>
      </w:r>
      <w:proofErr w:type="spellStart"/>
      <w:r w:rsidRPr="008F37F6">
        <w:rPr>
          <w:rFonts w:ascii="Times New Roman" w:hAnsi="Times New Roman" w:cs="Times New Roman"/>
          <w:b/>
          <w:sz w:val="24"/>
          <w:szCs w:val="24"/>
        </w:rPr>
        <w:t>жоспары</w:t>
      </w:r>
      <w:proofErr w:type="spellEnd"/>
      <w:r w:rsidRPr="008F37F6">
        <w:rPr>
          <w:rFonts w:ascii="Times New Roman" w:hAnsi="Times New Roman" w:cs="Times New Roman"/>
          <w:b/>
          <w:sz w:val="24"/>
          <w:szCs w:val="24"/>
        </w:rPr>
        <w:t>:</w:t>
      </w:r>
    </w:p>
    <w:p w14:paraId="773D7DEF" w14:textId="77777777" w:rsidR="00AA1707" w:rsidRPr="008F37F6" w:rsidRDefault="00AA1707" w:rsidP="00AA1707">
      <w:pPr>
        <w:numPr>
          <w:ilvl w:val="0"/>
          <w:numId w:val="21"/>
        </w:numPr>
        <w:shd w:val="clear" w:color="auto" w:fill="FFFFFF"/>
        <w:spacing w:after="0" w:line="240" w:lineRule="auto"/>
        <w:jc w:val="both"/>
        <w:rPr>
          <w:rFonts w:ascii="Times New Roman" w:eastAsia="Times New Roman" w:hAnsi="Times New Roman" w:cs="Times New Roman"/>
          <w:b/>
          <w:color w:val="222222"/>
          <w:sz w:val="24"/>
          <w:szCs w:val="24"/>
          <w:lang w:eastAsia="ru-RU"/>
        </w:rPr>
      </w:pPr>
      <w:r w:rsidRPr="008F37F6">
        <w:rPr>
          <w:rFonts w:ascii="Times New Roman" w:eastAsia="Times New Roman" w:hAnsi="Times New Roman" w:cs="Times New Roman"/>
          <w:b/>
          <w:color w:val="222222"/>
          <w:sz w:val="24"/>
          <w:szCs w:val="24"/>
          <w:lang w:eastAsia="ru-RU"/>
        </w:rPr>
        <w:t xml:space="preserve"> </w:t>
      </w:r>
      <w:proofErr w:type="spellStart"/>
      <w:r w:rsidRPr="008F37F6">
        <w:rPr>
          <w:rFonts w:ascii="Times New Roman" w:eastAsia="Times New Roman" w:hAnsi="Times New Roman" w:cs="Times New Roman"/>
          <w:b/>
          <w:color w:val="222222"/>
          <w:sz w:val="24"/>
          <w:szCs w:val="24"/>
          <w:lang w:eastAsia="ru-RU"/>
        </w:rPr>
        <w:t>Жел</w:t>
      </w:r>
      <w:proofErr w:type="spellEnd"/>
      <w:r w:rsidRPr="008F37F6">
        <w:rPr>
          <w:rFonts w:ascii="Times New Roman" w:eastAsia="Times New Roman" w:hAnsi="Times New Roman" w:cs="Times New Roman"/>
          <w:b/>
          <w:color w:val="222222"/>
          <w:sz w:val="24"/>
          <w:szCs w:val="24"/>
          <w:lang w:eastAsia="ru-RU"/>
        </w:rPr>
        <w:t xml:space="preserve"> </w:t>
      </w:r>
      <w:proofErr w:type="spellStart"/>
      <w:r w:rsidRPr="008F37F6">
        <w:rPr>
          <w:rFonts w:ascii="Times New Roman" w:eastAsia="Times New Roman" w:hAnsi="Times New Roman" w:cs="Times New Roman"/>
          <w:b/>
          <w:color w:val="222222"/>
          <w:sz w:val="24"/>
          <w:szCs w:val="24"/>
          <w:lang w:eastAsia="ru-RU"/>
        </w:rPr>
        <w:t>энергиясының</w:t>
      </w:r>
      <w:proofErr w:type="spellEnd"/>
      <w:r w:rsidRPr="008F37F6">
        <w:rPr>
          <w:rFonts w:ascii="Times New Roman" w:eastAsia="Times New Roman" w:hAnsi="Times New Roman" w:cs="Times New Roman"/>
          <w:b/>
          <w:color w:val="222222"/>
          <w:sz w:val="24"/>
          <w:szCs w:val="24"/>
          <w:lang w:eastAsia="ru-RU"/>
        </w:rPr>
        <w:t xml:space="preserve"> </w:t>
      </w:r>
      <w:proofErr w:type="spellStart"/>
      <w:r w:rsidRPr="008F37F6">
        <w:rPr>
          <w:rFonts w:ascii="Times New Roman" w:eastAsia="Times New Roman" w:hAnsi="Times New Roman" w:cs="Times New Roman"/>
          <w:b/>
          <w:color w:val="222222"/>
          <w:sz w:val="24"/>
          <w:szCs w:val="24"/>
          <w:lang w:eastAsia="ru-RU"/>
        </w:rPr>
        <w:t>экологияға</w:t>
      </w:r>
      <w:proofErr w:type="spellEnd"/>
      <w:r w:rsidRPr="008F37F6">
        <w:rPr>
          <w:rFonts w:ascii="Times New Roman" w:eastAsia="Times New Roman" w:hAnsi="Times New Roman" w:cs="Times New Roman"/>
          <w:b/>
          <w:color w:val="222222"/>
          <w:sz w:val="24"/>
          <w:szCs w:val="24"/>
          <w:lang w:eastAsia="ru-RU"/>
        </w:rPr>
        <w:t xml:space="preserve"> </w:t>
      </w:r>
      <w:proofErr w:type="spellStart"/>
      <w:r w:rsidRPr="008F37F6">
        <w:rPr>
          <w:rFonts w:ascii="Times New Roman" w:eastAsia="Times New Roman" w:hAnsi="Times New Roman" w:cs="Times New Roman"/>
          <w:b/>
          <w:color w:val="222222"/>
          <w:sz w:val="24"/>
          <w:szCs w:val="24"/>
          <w:lang w:eastAsia="ru-RU"/>
        </w:rPr>
        <w:t>әсері</w:t>
      </w:r>
      <w:proofErr w:type="spellEnd"/>
      <w:r w:rsidRPr="008F37F6">
        <w:rPr>
          <w:rFonts w:ascii="Times New Roman" w:hAnsi="Times New Roman" w:cs="Times New Roman"/>
          <w:b/>
          <w:sz w:val="24"/>
          <w:szCs w:val="24"/>
        </w:rPr>
        <w:t>.</w:t>
      </w:r>
    </w:p>
    <w:p w14:paraId="0D15225A" w14:textId="77777777" w:rsidR="00AA1707" w:rsidRPr="008F37F6" w:rsidRDefault="00AA1707" w:rsidP="00AA1707">
      <w:pPr>
        <w:numPr>
          <w:ilvl w:val="0"/>
          <w:numId w:val="21"/>
        </w:numPr>
        <w:shd w:val="clear" w:color="auto" w:fill="FFFFFF"/>
        <w:spacing w:after="0" w:line="240" w:lineRule="auto"/>
        <w:jc w:val="both"/>
        <w:rPr>
          <w:rFonts w:ascii="Times New Roman" w:eastAsia="Times New Roman" w:hAnsi="Times New Roman" w:cs="Times New Roman"/>
          <w:b/>
          <w:bCs/>
          <w:sz w:val="24"/>
          <w:szCs w:val="24"/>
          <w:lang w:eastAsia="ru-RU"/>
        </w:rPr>
      </w:pPr>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Кіші</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желқондырғыларын</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пайдалану</w:t>
      </w:r>
      <w:proofErr w:type="spellEnd"/>
      <w:r w:rsidRPr="008F37F6">
        <w:rPr>
          <w:rFonts w:ascii="Times New Roman" w:eastAsia="Times New Roman" w:hAnsi="Times New Roman" w:cs="Times New Roman"/>
          <w:b/>
          <w:bCs/>
          <w:sz w:val="24"/>
          <w:szCs w:val="24"/>
          <w:lang w:eastAsia="ru-RU"/>
        </w:rPr>
        <w:t>.</w:t>
      </w:r>
    </w:p>
    <w:p w14:paraId="7ED39927" w14:textId="77777777" w:rsidR="00AA1707" w:rsidRPr="008F37F6" w:rsidRDefault="00AA1707" w:rsidP="00AA1707">
      <w:pPr>
        <w:numPr>
          <w:ilvl w:val="0"/>
          <w:numId w:val="21"/>
        </w:numPr>
        <w:spacing w:after="0" w:line="240" w:lineRule="auto"/>
        <w:jc w:val="both"/>
        <w:rPr>
          <w:rFonts w:ascii="Times New Roman" w:eastAsia="Times New Roman" w:hAnsi="Times New Roman" w:cs="Times New Roman"/>
          <w:b/>
          <w:bCs/>
          <w:sz w:val="24"/>
          <w:szCs w:val="24"/>
          <w:lang w:eastAsia="ru-RU"/>
        </w:rPr>
      </w:pPr>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Күн</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энергетикасы</w:t>
      </w:r>
      <w:proofErr w:type="spellEnd"/>
      <w:r w:rsidRPr="008F37F6">
        <w:rPr>
          <w:rFonts w:ascii="Times New Roman" w:eastAsia="Times New Roman" w:hAnsi="Times New Roman" w:cs="Times New Roman"/>
          <w:b/>
          <w:bCs/>
          <w:sz w:val="24"/>
          <w:szCs w:val="24"/>
          <w:lang w:eastAsia="ru-RU"/>
        </w:rPr>
        <w:t xml:space="preserve">. </w:t>
      </w:r>
    </w:p>
    <w:p w14:paraId="16A771CB" w14:textId="77777777" w:rsidR="00AA1707" w:rsidRPr="008F37F6" w:rsidRDefault="00AA1707" w:rsidP="00AA1707">
      <w:pPr>
        <w:numPr>
          <w:ilvl w:val="0"/>
          <w:numId w:val="21"/>
        </w:numPr>
        <w:spacing w:after="0" w:line="240" w:lineRule="auto"/>
        <w:jc w:val="both"/>
        <w:rPr>
          <w:rFonts w:ascii="Times New Roman" w:eastAsia="Times New Roman" w:hAnsi="Times New Roman" w:cs="Times New Roman"/>
          <w:b/>
          <w:bCs/>
          <w:sz w:val="24"/>
          <w:szCs w:val="24"/>
          <w:lang w:eastAsia="ru-RU"/>
        </w:rPr>
      </w:pPr>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Күн</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батареялары</w:t>
      </w:r>
      <w:proofErr w:type="spellEnd"/>
      <w:r w:rsidRPr="008F37F6">
        <w:rPr>
          <w:rFonts w:ascii="Times New Roman" w:eastAsia="Times New Roman" w:hAnsi="Times New Roman" w:cs="Times New Roman"/>
          <w:b/>
          <w:bCs/>
          <w:sz w:val="24"/>
          <w:szCs w:val="24"/>
          <w:lang w:eastAsia="ru-RU"/>
        </w:rPr>
        <w:t>.</w:t>
      </w:r>
    </w:p>
    <w:p w14:paraId="30C53FB4" w14:textId="77777777" w:rsidR="00AA1707" w:rsidRPr="008F37F6" w:rsidRDefault="00AA1707" w:rsidP="00AA1707">
      <w:pPr>
        <w:numPr>
          <w:ilvl w:val="0"/>
          <w:numId w:val="21"/>
        </w:numPr>
        <w:shd w:val="clear" w:color="auto" w:fill="FFFFFF"/>
        <w:spacing w:after="0" w:line="240" w:lineRule="auto"/>
        <w:jc w:val="both"/>
        <w:rPr>
          <w:rFonts w:ascii="Times New Roman" w:eastAsia="Times New Roman" w:hAnsi="Times New Roman" w:cs="Times New Roman"/>
          <w:b/>
          <w:bCs/>
          <w:sz w:val="24"/>
          <w:szCs w:val="24"/>
          <w:lang w:eastAsia="ru-RU"/>
        </w:rPr>
      </w:pPr>
      <w:proofErr w:type="spellStart"/>
      <w:r w:rsidRPr="008F37F6">
        <w:rPr>
          <w:rFonts w:ascii="Times New Roman" w:eastAsia="Times New Roman" w:hAnsi="Times New Roman" w:cs="Times New Roman"/>
          <w:b/>
          <w:bCs/>
          <w:sz w:val="24"/>
          <w:szCs w:val="24"/>
          <w:lang w:eastAsia="ru-RU"/>
        </w:rPr>
        <w:t>Үлкен</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желқондырғысы</w:t>
      </w:r>
      <w:proofErr w:type="spellEnd"/>
      <w:r w:rsidRPr="008F37F6">
        <w:rPr>
          <w:rFonts w:ascii="Times New Roman" w:eastAsia="Times New Roman" w:hAnsi="Times New Roman" w:cs="Times New Roman"/>
          <w:b/>
          <w:bCs/>
          <w:sz w:val="24"/>
          <w:szCs w:val="24"/>
          <w:lang w:eastAsia="ru-RU"/>
        </w:rPr>
        <w:t xml:space="preserve">. </w:t>
      </w:r>
    </w:p>
    <w:p w14:paraId="1A29B6C2" w14:textId="77777777" w:rsidR="00AA1707" w:rsidRPr="008F37F6" w:rsidRDefault="00AA1707" w:rsidP="00AA1707">
      <w:pPr>
        <w:numPr>
          <w:ilvl w:val="0"/>
          <w:numId w:val="21"/>
        </w:numPr>
        <w:shd w:val="clear" w:color="auto" w:fill="FFFFFF"/>
        <w:spacing w:after="0" w:line="240" w:lineRule="auto"/>
        <w:jc w:val="both"/>
        <w:rPr>
          <w:rFonts w:ascii="Times New Roman" w:eastAsia="Times New Roman" w:hAnsi="Times New Roman" w:cs="Times New Roman"/>
          <w:b/>
          <w:bCs/>
          <w:sz w:val="24"/>
          <w:szCs w:val="24"/>
          <w:lang w:eastAsia="ru-RU"/>
        </w:rPr>
      </w:pPr>
      <w:proofErr w:type="spellStart"/>
      <w:r w:rsidRPr="008F37F6">
        <w:rPr>
          <w:rFonts w:ascii="Times New Roman" w:eastAsia="Times New Roman" w:hAnsi="Times New Roman" w:cs="Times New Roman"/>
          <w:b/>
          <w:bCs/>
          <w:sz w:val="24"/>
          <w:szCs w:val="24"/>
          <w:lang w:eastAsia="ru-RU"/>
        </w:rPr>
        <w:t>Кіші</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желқондырғыларын</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пайдалану</w:t>
      </w:r>
      <w:proofErr w:type="spellEnd"/>
      <w:r w:rsidRPr="008F37F6">
        <w:rPr>
          <w:rFonts w:ascii="Times New Roman" w:eastAsia="Times New Roman" w:hAnsi="Times New Roman" w:cs="Times New Roman"/>
          <w:b/>
          <w:bCs/>
          <w:sz w:val="24"/>
          <w:szCs w:val="24"/>
          <w:lang w:eastAsia="ru-RU"/>
        </w:rPr>
        <w:t>.</w:t>
      </w:r>
    </w:p>
    <w:p w14:paraId="4D54E633" w14:textId="77777777" w:rsidR="00AA1707" w:rsidRPr="008F37F6" w:rsidRDefault="00AA1707" w:rsidP="00AA1707">
      <w:pPr>
        <w:numPr>
          <w:ilvl w:val="0"/>
          <w:numId w:val="21"/>
        </w:numPr>
        <w:shd w:val="clear" w:color="auto" w:fill="FFFFFF"/>
        <w:spacing w:after="0" w:line="240" w:lineRule="auto"/>
        <w:jc w:val="both"/>
        <w:rPr>
          <w:rFonts w:ascii="Times New Roman" w:eastAsia="Times New Roman" w:hAnsi="Times New Roman" w:cs="Times New Roman"/>
          <w:b/>
          <w:bCs/>
          <w:sz w:val="24"/>
          <w:szCs w:val="24"/>
          <w:lang w:eastAsia="ru-RU"/>
        </w:rPr>
      </w:pPr>
      <w:proofErr w:type="spellStart"/>
      <w:r w:rsidRPr="008F37F6">
        <w:rPr>
          <w:rFonts w:ascii="Times New Roman" w:eastAsia="Times New Roman" w:hAnsi="Times New Roman" w:cs="Times New Roman"/>
          <w:b/>
          <w:bCs/>
          <w:sz w:val="24"/>
          <w:szCs w:val="24"/>
          <w:lang w:eastAsia="ru-RU"/>
        </w:rPr>
        <w:t>Теңіз</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базасының</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желқондырғылары</w:t>
      </w:r>
      <w:proofErr w:type="spellEnd"/>
      <w:r w:rsidRPr="008F37F6">
        <w:rPr>
          <w:rFonts w:ascii="Times New Roman" w:eastAsia="Times New Roman" w:hAnsi="Times New Roman" w:cs="Times New Roman"/>
          <w:b/>
          <w:bCs/>
          <w:sz w:val="24"/>
          <w:szCs w:val="24"/>
          <w:lang w:eastAsia="ru-RU"/>
        </w:rPr>
        <w:t>.</w:t>
      </w:r>
    </w:p>
    <w:p w14:paraId="4D10156F" w14:textId="77777777" w:rsidR="00AA1707" w:rsidRPr="008F37F6" w:rsidRDefault="00AA1707" w:rsidP="00AA1707">
      <w:pPr>
        <w:suppressAutoHyphens/>
        <w:ind w:left="454"/>
        <w:jc w:val="both"/>
        <w:rPr>
          <w:rFonts w:ascii="Times New Roman" w:hAnsi="Times New Roman" w:cs="Times New Roman"/>
          <w:b/>
          <w:sz w:val="24"/>
          <w:szCs w:val="24"/>
        </w:rPr>
      </w:pPr>
    </w:p>
    <w:p w14:paraId="7D13142B" w14:textId="77777777" w:rsidR="00AA1707" w:rsidRPr="008F37F6" w:rsidRDefault="00AA1707" w:rsidP="00AA1707">
      <w:pPr>
        <w:tabs>
          <w:tab w:val="left" w:pos="360"/>
          <w:tab w:val="left" w:pos="540"/>
        </w:tabs>
        <w:ind w:firstLine="454"/>
        <w:jc w:val="both"/>
        <w:rPr>
          <w:rFonts w:ascii="Times New Roman" w:hAnsi="Times New Roman" w:cs="Times New Roman"/>
          <w:sz w:val="24"/>
          <w:szCs w:val="24"/>
        </w:rPr>
      </w:pPr>
      <w:proofErr w:type="spellStart"/>
      <w:r w:rsidRPr="008F37F6">
        <w:rPr>
          <w:rFonts w:ascii="Times New Roman" w:hAnsi="Times New Roman" w:cs="Times New Roman"/>
          <w:b/>
          <w:sz w:val="24"/>
          <w:szCs w:val="24"/>
        </w:rPr>
        <w:t>Дәрістің</w:t>
      </w:r>
      <w:proofErr w:type="spellEnd"/>
      <w:r w:rsidRPr="008F37F6">
        <w:rPr>
          <w:rFonts w:ascii="Times New Roman" w:hAnsi="Times New Roman" w:cs="Times New Roman"/>
          <w:b/>
          <w:sz w:val="24"/>
          <w:szCs w:val="24"/>
        </w:rPr>
        <w:t xml:space="preserve"> </w:t>
      </w:r>
      <w:proofErr w:type="spellStart"/>
      <w:r w:rsidRPr="008F37F6">
        <w:rPr>
          <w:rFonts w:ascii="Times New Roman" w:hAnsi="Times New Roman" w:cs="Times New Roman"/>
          <w:b/>
          <w:sz w:val="24"/>
          <w:szCs w:val="24"/>
        </w:rPr>
        <w:t>ұзақтығы</w:t>
      </w:r>
      <w:proofErr w:type="spellEnd"/>
      <w:r w:rsidRPr="008F37F6">
        <w:rPr>
          <w:rFonts w:ascii="Times New Roman" w:hAnsi="Times New Roman" w:cs="Times New Roman"/>
          <w:b/>
          <w:sz w:val="24"/>
          <w:szCs w:val="24"/>
        </w:rPr>
        <w:t xml:space="preserve">: 2 </w:t>
      </w:r>
      <w:proofErr w:type="spellStart"/>
      <w:r w:rsidRPr="008F37F6">
        <w:rPr>
          <w:rFonts w:ascii="Times New Roman" w:hAnsi="Times New Roman" w:cs="Times New Roman"/>
          <w:b/>
          <w:sz w:val="24"/>
          <w:szCs w:val="24"/>
        </w:rPr>
        <w:t>сағат</w:t>
      </w:r>
      <w:proofErr w:type="spellEnd"/>
    </w:p>
    <w:p w14:paraId="5FF9B572" w14:textId="77777777" w:rsidR="00AA1707" w:rsidRPr="008F37F6" w:rsidRDefault="00AA1707" w:rsidP="00AA1707">
      <w:pPr>
        <w:shd w:val="clear" w:color="auto" w:fill="FFFFFF"/>
        <w:jc w:val="both"/>
        <w:rPr>
          <w:rFonts w:ascii="Times New Roman" w:eastAsia="Times New Roman" w:hAnsi="Times New Roman" w:cs="Times New Roman"/>
          <w:color w:val="222222"/>
          <w:sz w:val="24"/>
          <w:szCs w:val="24"/>
          <w:lang w:eastAsia="ru-RU"/>
        </w:rPr>
      </w:pPr>
    </w:p>
    <w:p w14:paraId="09B2D220" w14:textId="77777777" w:rsidR="00AA1707" w:rsidRPr="008F37F6" w:rsidRDefault="00AA1707" w:rsidP="00AA1707">
      <w:pPr>
        <w:shd w:val="clear" w:color="auto" w:fill="FFFFFF"/>
        <w:ind w:firstLine="454"/>
        <w:jc w:val="both"/>
        <w:rPr>
          <w:rFonts w:ascii="Times New Roman" w:eastAsia="Times New Roman" w:hAnsi="Times New Roman" w:cs="Times New Roman"/>
          <w:b/>
          <w:color w:val="222222"/>
          <w:sz w:val="24"/>
          <w:szCs w:val="24"/>
          <w:lang w:eastAsia="ru-RU"/>
        </w:rPr>
      </w:pPr>
      <w:proofErr w:type="spellStart"/>
      <w:r w:rsidRPr="008F37F6">
        <w:rPr>
          <w:rFonts w:ascii="Times New Roman" w:eastAsia="Times New Roman" w:hAnsi="Times New Roman" w:cs="Times New Roman"/>
          <w:b/>
          <w:color w:val="222222"/>
          <w:sz w:val="24"/>
          <w:szCs w:val="24"/>
          <w:lang w:eastAsia="ru-RU"/>
        </w:rPr>
        <w:t>Жел</w:t>
      </w:r>
      <w:proofErr w:type="spellEnd"/>
      <w:r w:rsidRPr="008F37F6">
        <w:rPr>
          <w:rFonts w:ascii="Times New Roman" w:eastAsia="Times New Roman" w:hAnsi="Times New Roman" w:cs="Times New Roman"/>
          <w:b/>
          <w:color w:val="222222"/>
          <w:sz w:val="24"/>
          <w:szCs w:val="24"/>
          <w:lang w:eastAsia="ru-RU"/>
        </w:rPr>
        <w:t xml:space="preserve"> </w:t>
      </w:r>
      <w:proofErr w:type="spellStart"/>
      <w:r w:rsidRPr="008F37F6">
        <w:rPr>
          <w:rFonts w:ascii="Times New Roman" w:eastAsia="Times New Roman" w:hAnsi="Times New Roman" w:cs="Times New Roman"/>
          <w:b/>
          <w:color w:val="222222"/>
          <w:sz w:val="24"/>
          <w:szCs w:val="24"/>
          <w:lang w:eastAsia="ru-RU"/>
        </w:rPr>
        <w:t>энергиясының</w:t>
      </w:r>
      <w:proofErr w:type="spellEnd"/>
      <w:r w:rsidRPr="008F37F6">
        <w:rPr>
          <w:rFonts w:ascii="Times New Roman" w:eastAsia="Times New Roman" w:hAnsi="Times New Roman" w:cs="Times New Roman"/>
          <w:b/>
          <w:color w:val="222222"/>
          <w:sz w:val="24"/>
          <w:szCs w:val="24"/>
          <w:lang w:eastAsia="ru-RU"/>
        </w:rPr>
        <w:t xml:space="preserve"> </w:t>
      </w:r>
      <w:proofErr w:type="spellStart"/>
      <w:r w:rsidRPr="008F37F6">
        <w:rPr>
          <w:rFonts w:ascii="Times New Roman" w:eastAsia="Times New Roman" w:hAnsi="Times New Roman" w:cs="Times New Roman"/>
          <w:b/>
          <w:color w:val="222222"/>
          <w:sz w:val="24"/>
          <w:szCs w:val="24"/>
          <w:lang w:eastAsia="ru-RU"/>
        </w:rPr>
        <w:t>экологияға</w:t>
      </w:r>
      <w:proofErr w:type="spellEnd"/>
      <w:r w:rsidRPr="008F37F6">
        <w:rPr>
          <w:rFonts w:ascii="Times New Roman" w:eastAsia="Times New Roman" w:hAnsi="Times New Roman" w:cs="Times New Roman"/>
          <w:b/>
          <w:color w:val="222222"/>
          <w:sz w:val="24"/>
          <w:szCs w:val="24"/>
          <w:lang w:eastAsia="ru-RU"/>
        </w:rPr>
        <w:t xml:space="preserve"> </w:t>
      </w:r>
      <w:proofErr w:type="spellStart"/>
      <w:r w:rsidRPr="008F37F6">
        <w:rPr>
          <w:rFonts w:ascii="Times New Roman" w:eastAsia="Times New Roman" w:hAnsi="Times New Roman" w:cs="Times New Roman"/>
          <w:b/>
          <w:color w:val="222222"/>
          <w:sz w:val="24"/>
          <w:szCs w:val="24"/>
          <w:lang w:eastAsia="ru-RU"/>
        </w:rPr>
        <w:t>әсері</w:t>
      </w:r>
      <w:proofErr w:type="spellEnd"/>
    </w:p>
    <w:p w14:paraId="2C33C4D5" w14:textId="77777777" w:rsidR="00AA1707" w:rsidRPr="008F37F6" w:rsidRDefault="00AA1707" w:rsidP="00AA1707">
      <w:pPr>
        <w:shd w:val="clear" w:color="auto" w:fill="FFFFFF"/>
        <w:ind w:firstLine="454"/>
        <w:jc w:val="both"/>
        <w:rPr>
          <w:rFonts w:ascii="Times New Roman" w:eastAsia="Times New Roman" w:hAnsi="Times New Roman" w:cs="Times New Roman"/>
          <w:color w:val="222222"/>
          <w:sz w:val="24"/>
          <w:szCs w:val="24"/>
          <w:lang w:eastAsia="ru-RU"/>
        </w:rPr>
      </w:pPr>
    </w:p>
    <w:p w14:paraId="5912E37D" w14:textId="77777777" w:rsidR="00AA1707" w:rsidRPr="008F37F6" w:rsidRDefault="00AA1707" w:rsidP="00AA1707">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Желэнергетикасы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дамуы</w:t>
      </w:r>
      <w:proofErr w:type="spellEnd"/>
      <w:r w:rsidRPr="008F37F6">
        <w:rPr>
          <w:rFonts w:ascii="Times New Roman" w:eastAsia="Times New Roman" w:hAnsi="Times New Roman" w:cs="Times New Roman"/>
          <w:color w:val="222222"/>
          <w:sz w:val="24"/>
          <w:szCs w:val="24"/>
          <w:lang w:eastAsia="ru-RU"/>
        </w:rPr>
        <w:t xml:space="preserve">, энергия </w:t>
      </w:r>
      <w:proofErr w:type="spellStart"/>
      <w:r w:rsidRPr="008F37F6">
        <w:rPr>
          <w:rFonts w:ascii="Times New Roman" w:eastAsia="Times New Roman" w:hAnsi="Times New Roman" w:cs="Times New Roman"/>
          <w:color w:val="222222"/>
          <w:sz w:val="24"/>
          <w:szCs w:val="24"/>
          <w:lang w:eastAsia="ru-RU"/>
        </w:rPr>
        <w:t>жетіспейтін</w:t>
      </w:r>
      <w:proofErr w:type="spellEnd"/>
      <w:r w:rsidRPr="008F37F6">
        <w:rPr>
          <w:rFonts w:ascii="Times New Roman" w:eastAsia="Times New Roman" w:hAnsi="Times New Roman" w:cs="Times New Roman"/>
          <w:color w:val="222222"/>
          <w:sz w:val="24"/>
          <w:szCs w:val="24"/>
          <w:lang w:eastAsia="ru-RU"/>
        </w:rPr>
        <w:t xml:space="preserve"> энергия </w:t>
      </w:r>
      <w:proofErr w:type="spellStart"/>
      <w:r w:rsidRPr="008F37F6">
        <w:rPr>
          <w:rFonts w:ascii="Times New Roman" w:eastAsia="Times New Roman" w:hAnsi="Times New Roman" w:cs="Times New Roman"/>
          <w:color w:val="222222"/>
          <w:sz w:val="24"/>
          <w:szCs w:val="24"/>
          <w:lang w:eastAsia="ru-RU"/>
        </w:rPr>
        <w:t>қуатын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әкелгенмен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зиянды</w:t>
      </w:r>
      <w:proofErr w:type="spellEnd"/>
      <w:r w:rsidRPr="008F37F6">
        <w:rPr>
          <w:rFonts w:ascii="Times New Roman" w:eastAsia="Times New Roman" w:hAnsi="Times New Roman" w:cs="Times New Roman"/>
          <w:color w:val="222222"/>
          <w:sz w:val="24"/>
          <w:szCs w:val="24"/>
          <w:lang w:eastAsia="ru-RU"/>
        </w:rPr>
        <w:t xml:space="preserve"> да </w:t>
      </w:r>
      <w:proofErr w:type="spellStart"/>
      <w:r w:rsidRPr="008F37F6">
        <w:rPr>
          <w:rFonts w:ascii="Times New Roman" w:eastAsia="Times New Roman" w:hAnsi="Times New Roman" w:cs="Times New Roman"/>
          <w:color w:val="222222"/>
          <w:sz w:val="24"/>
          <w:szCs w:val="24"/>
          <w:lang w:eastAsia="ru-RU"/>
        </w:rPr>
        <w:t>әрекеті</w:t>
      </w:r>
      <w:proofErr w:type="spellEnd"/>
      <w:r w:rsidRPr="008F37F6">
        <w:rPr>
          <w:rFonts w:ascii="Times New Roman" w:eastAsia="Times New Roman" w:hAnsi="Times New Roman" w:cs="Times New Roman"/>
          <w:color w:val="222222"/>
          <w:sz w:val="24"/>
          <w:szCs w:val="24"/>
          <w:lang w:eastAsia="ru-RU"/>
        </w:rPr>
        <w:t xml:space="preserve"> бар. </w:t>
      </w:r>
      <w:proofErr w:type="spellStart"/>
      <w:r w:rsidRPr="008F37F6">
        <w:rPr>
          <w:rFonts w:ascii="Times New Roman" w:eastAsia="Times New Roman" w:hAnsi="Times New Roman" w:cs="Times New Roman"/>
          <w:color w:val="222222"/>
          <w:sz w:val="24"/>
          <w:szCs w:val="24"/>
          <w:lang w:eastAsia="ru-RU"/>
        </w:rPr>
        <w:t>Желқондырғылардың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айналып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тұратын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қалақшалары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механизмі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айнала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ортаға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дыбыс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шуын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шығарады</w:t>
      </w:r>
      <w:proofErr w:type="spellEnd"/>
      <w:r w:rsidRPr="008F37F6">
        <w:rPr>
          <w:rFonts w:ascii="Times New Roman" w:eastAsia="Times New Roman" w:hAnsi="Times New Roman" w:cs="Times New Roman"/>
          <w:color w:val="222222"/>
          <w:sz w:val="24"/>
          <w:szCs w:val="24"/>
          <w:lang w:eastAsia="ru-RU"/>
        </w:rPr>
        <w:t xml:space="preserve">, 40 </w:t>
      </w:r>
      <w:proofErr w:type="spellStart"/>
      <w:r w:rsidRPr="008F37F6">
        <w:rPr>
          <w:rFonts w:ascii="Times New Roman" w:eastAsia="Times New Roman" w:hAnsi="Times New Roman" w:cs="Times New Roman"/>
          <w:color w:val="222222"/>
          <w:sz w:val="24"/>
          <w:szCs w:val="24"/>
          <w:lang w:eastAsia="ru-RU"/>
        </w:rPr>
        <w:t>децибелдан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асатын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дыбыс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толқындары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адам</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организміне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зиянды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әрекетін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тигізеді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Мысалы</w:t>
      </w:r>
      <w:proofErr w:type="spellEnd"/>
      <w:r w:rsidRPr="008F37F6">
        <w:rPr>
          <w:rFonts w:ascii="Times New Roman" w:eastAsia="Times New Roman" w:hAnsi="Times New Roman" w:cs="Times New Roman"/>
          <w:color w:val="222222"/>
          <w:sz w:val="24"/>
          <w:szCs w:val="24"/>
          <w:lang w:eastAsia="ru-RU"/>
        </w:rPr>
        <w:t xml:space="preserve"> шу </w:t>
      </w:r>
      <w:proofErr w:type="spellStart"/>
      <w:r w:rsidRPr="008F37F6">
        <w:rPr>
          <w:rFonts w:ascii="Times New Roman" w:eastAsia="Times New Roman" w:hAnsi="Times New Roman" w:cs="Times New Roman"/>
          <w:color w:val="222222"/>
          <w:sz w:val="24"/>
          <w:szCs w:val="24"/>
          <w:lang w:eastAsia="ru-RU"/>
        </w:rPr>
        <w:t>деңгейінің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жоғары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болуы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дыбыс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құлақтың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дыбыс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қабылдауын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нашарлатып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организмнің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жүйке-психологиялық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әрекетіне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зиянын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тигізеді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Желқондырғылары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бір-бірінен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мұнара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биіктігімен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салыстырғанда</w:t>
      </w:r>
      <w:proofErr w:type="spellEnd"/>
      <w:r w:rsidRPr="008F37F6">
        <w:rPr>
          <w:rFonts w:ascii="Times New Roman" w:eastAsia="Times New Roman" w:hAnsi="Times New Roman" w:cs="Times New Roman"/>
          <w:color w:val="222222"/>
          <w:sz w:val="24"/>
          <w:szCs w:val="24"/>
          <w:lang w:eastAsia="ru-RU"/>
        </w:rPr>
        <w:t xml:space="preserve"> 5-10 </w:t>
      </w:r>
      <w:proofErr w:type="spellStart"/>
      <w:r w:rsidRPr="008F37F6">
        <w:rPr>
          <w:rFonts w:ascii="Times New Roman" w:eastAsia="Times New Roman" w:hAnsi="Times New Roman" w:cs="Times New Roman"/>
          <w:color w:val="222222"/>
          <w:sz w:val="24"/>
          <w:szCs w:val="24"/>
          <w:lang w:eastAsia="ru-RU"/>
        </w:rPr>
        <w:t>есе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қашықтықта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орналасуы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тиіс</w:t>
      </w:r>
      <w:proofErr w:type="spellEnd"/>
      <w:r w:rsidRPr="008F37F6">
        <w:rPr>
          <w:rFonts w:ascii="Times New Roman" w:eastAsia="Times New Roman" w:hAnsi="Times New Roman" w:cs="Times New Roman"/>
          <w:color w:val="222222"/>
          <w:sz w:val="24"/>
          <w:szCs w:val="24"/>
          <w:lang w:eastAsia="ru-RU"/>
        </w:rPr>
        <w:t xml:space="preserve">, осы </w:t>
      </w:r>
      <w:proofErr w:type="spellStart"/>
      <w:r w:rsidRPr="008F37F6">
        <w:rPr>
          <w:rFonts w:ascii="Times New Roman" w:eastAsia="Times New Roman" w:hAnsi="Times New Roman" w:cs="Times New Roman"/>
          <w:color w:val="222222"/>
          <w:sz w:val="24"/>
          <w:szCs w:val="24"/>
          <w:lang w:eastAsia="ru-RU"/>
        </w:rPr>
        <w:t>территорияда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орналасқан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желқондырғылар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аймағында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ешқандай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ғимарат</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орман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болмауын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ескеру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қажет</w:t>
      </w:r>
      <w:proofErr w:type="spellEnd"/>
      <w:r w:rsidRPr="008F37F6">
        <w:rPr>
          <w:rFonts w:ascii="Times New Roman" w:eastAsia="Times New Roman" w:hAnsi="Times New Roman" w:cs="Times New Roman"/>
          <w:color w:val="222222"/>
          <w:sz w:val="24"/>
          <w:szCs w:val="24"/>
          <w:lang w:eastAsia="ru-RU"/>
        </w:rPr>
        <w:t>.</w:t>
      </w:r>
    </w:p>
    <w:p w14:paraId="44AE1085" w14:textId="77777777" w:rsidR="00AA1707" w:rsidRPr="008F37F6" w:rsidRDefault="00AA1707" w:rsidP="00AA1707">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Құстар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жоғары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кернеу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жиліктері</w:t>
      </w:r>
      <w:proofErr w:type="spellEnd"/>
      <w:r w:rsidRPr="008F37F6">
        <w:rPr>
          <w:rFonts w:ascii="Times New Roman" w:eastAsia="Times New Roman" w:hAnsi="Times New Roman" w:cs="Times New Roman"/>
          <w:color w:val="222222"/>
          <w:sz w:val="24"/>
          <w:szCs w:val="24"/>
          <w:lang w:eastAsia="ru-RU"/>
        </w:rPr>
        <w:t xml:space="preserve"> мен </w:t>
      </w:r>
      <w:proofErr w:type="spellStart"/>
      <w:r w:rsidRPr="008F37F6">
        <w:rPr>
          <w:rFonts w:ascii="Times New Roman" w:eastAsia="Times New Roman" w:hAnsi="Times New Roman" w:cs="Times New Roman"/>
          <w:color w:val="222222"/>
          <w:sz w:val="24"/>
          <w:szCs w:val="24"/>
          <w:lang w:eastAsia="ru-RU"/>
        </w:rPr>
        <w:t>антеннамен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ғимарат</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терезелерімен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кейде</w:t>
      </w:r>
      <w:proofErr w:type="spellEnd"/>
      <w:r w:rsidRPr="008F37F6">
        <w:rPr>
          <w:rFonts w:ascii="Times New Roman" w:eastAsia="Times New Roman" w:hAnsi="Times New Roman" w:cs="Times New Roman"/>
          <w:color w:val="222222"/>
          <w:sz w:val="24"/>
          <w:szCs w:val="24"/>
          <w:lang w:eastAsia="ru-RU"/>
        </w:rPr>
        <w:t xml:space="preserve"> автомобиль </w:t>
      </w:r>
      <w:proofErr w:type="spellStart"/>
      <w:r w:rsidRPr="008F37F6">
        <w:rPr>
          <w:rFonts w:ascii="Times New Roman" w:eastAsia="Times New Roman" w:hAnsi="Times New Roman" w:cs="Times New Roman"/>
          <w:color w:val="222222"/>
          <w:sz w:val="24"/>
          <w:szCs w:val="24"/>
          <w:lang w:eastAsia="ru-RU"/>
        </w:rPr>
        <w:t>терезесімен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соқтығысып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мертігіп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жатады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Кейбір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желқондырғысы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мұнарасының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жоғары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жағында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қонақтайды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бұл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бұлардың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өміріне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қауіп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әкеледі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Желқондырғыларын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салған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кезде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құстардың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ұшу</w:t>
      </w:r>
      <w:proofErr w:type="spellEnd"/>
      <w:r w:rsidRPr="008F37F6">
        <w:rPr>
          <w:rFonts w:ascii="Times New Roman" w:eastAsia="Times New Roman" w:hAnsi="Times New Roman" w:cs="Times New Roman"/>
          <w:color w:val="222222"/>
          <w:sz w:val="24"/>
          <w:szCs w:val="24"/>
          <w:lang w:eastAsia="ru-RU"/>
        </w:rPr>
        <w:t xml:space="preserve"> миграция </w:t>
      </w:r>
      <w:proofErr w:type="spellStart"/>
      <w:r w:rsidRPr="008F37F6">
        <w:rPr>
          <w:rFonts w:ascii="Times New Roman" w:eastAsia="Times New Roman" w:hAnsi="Times New Roman" w:cs="Times New Roman"/>
          <w:color w:val="222222"/>
          <w:sz w:val="24"/>
          <w:szCs w:val="24"/>
          <w:lang w:eastAsia="ru-RU"/>
        </w:rPr>
        <w:t>маршрутын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ескеру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қажет</w:t>
      </w:r>
      <w:proofErr w:type="spellEnd"/>
      <w:r w:rsidRPr="008F37F6">
        <w:rPr>
          <w:rFonts w:ascii="Times New Roman" w:eastAsia="Times New Roman" w:hAnsi="Times New Roman" w:cs="Times New Roman"/>
          <w:color w:val="222222"/>
          <w:sz w:val="24"/>
          <w:szCs w:val="24"/>
          <w:lang w:eastAsia="ru-RU"/>
        </w:rPr>
        <w:t xml:space="preserve">. </w:t>
      </w:r>
    </w:p>
    <w:p w14:paraId="64BC9D8C" w14:textId="77777777" w:rsidR="00AA1707" w:rsidRPr="008F37F6" w:rsidRDefault="00AA1707" w:rsidP="00AA1707">
      <w:pPr>
        <w:shd w:val="clear" w:color="auto" w:fill="FFFFFF"/>
        <w:ind w:firstLine="454"/>
        <w:jc w:val="both"/>
        <w:rPr>
          <w:rFonts w:ascii="Times New Roman" w:eastAsia="Times New Roman" w:hAnsi="Times New Roman" w:cs="Times New Roman"/>
          <w:color w:val="54595D"/>
          <w:sz w:val="24"/>
          <w:szCs w:val="24"/>
          <w:lang w:eastAsia="ru-RU"/>
        </w:rPr>
      </w:pPr>
      <w:proofErr w:type="spellStart"/>
      <w:r w:rsidRPr="008F37F6">
        <w:rPr>
          <w:rFonts w:ascii="Times New Roman" w:eastAsia="Times New Roman" w:hAnsi="Times New Roman" w:cs="Times New Roman"/>
          <w:color w:val="222222"/>
          <w:sz w:val="24"/>
          <w:szCs w:val="24"/>
          <w:lang w:eastAsia="ru-RU"/>
        </w:rPr>
        <w:t>Желқондырғысының</w:t>
      </w:r>
      <w:proofErr w:type="spellEnd"/>
      <w:r w:rsidRPr="008F37F6">
        <w:rPr>
          <w:rFonts w:ascii="Times New Roman" w:eastAsia="Times New Roman" w:hAnsi="Times New Roman" w:cs="Times New Roman"/>
          <w:color w:val="222222"/>
          <w:sz w:val="24"/>
          <w:szCs w:val="24"/>
          <w:lang w:eastAsia="ru-RU"/>
        </w:rPr>
        <w:t xml:space="preserve"> металл </w:t>
      </w:r>
      <w:proofErr w:type="spellStart"/>
      <w:r w:rsidRPr="008F37F6">
        <w:rPr>
          <w:rFonts w:ascii="Times New Roman" w:eastAsia="Times New Roman" w:hAnsi="Times New Roman" w:cs="Times New Roman"/>
          <w:color w:val="222222"/>
          <w:sz w:val="24"/>
          <w:szCs w:val="24"/>
          <w:lang w:eastAsia="ru-RU"/>
        </w:rPr>
        <w:t>бөліктері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айналғанда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қуатты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дыбыс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тербелістерін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туғызады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маңайдағы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радиотолқындармен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жұмыс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істейтін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телевизиялық</w:t>
      </w:r>
      <w:proofErr w:type="spellEnd"/>
      <w:r w:rsidRPr="008F37F6">
        <w:rPr>
          <w:rFonts w:ascii="Times New Roman" w:eastAsia="Times New Roman" w:hAnsi="Times New Roman" w:cs="Times New Roman"/>
          <w:color w:val="222222"/>
          <w:sz w:val="24"/>
          <w:szCs w:val="24"/>
          <w:lang w:eastAsia="ru-RU"/>
        </w:rPr>
        <w:t xml:space="preserve"> радио </w:t>
      </w:r>
      <w:proofErr w:type="spellStart"/>
      <w:r w:rsidRPr="008F37F6">
        <w:rPr>
          <w:rFonts w:ascii="Times New Roman" w:eastAsia="Times New Roman" w:hAnsi="Times New Roman" w:cs="Times New Roman"/>
          <w:color w:val="222222"/>
          <w:sz w:val="24"/>
          <w:szCs w:val="24"/>
          <w:lang w:eastAsia="ru-RU"/>
        </w:rPr>
        <w:t>және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радарлық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құрылғыларға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әсерін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тигізеді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Әрине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телевизиялық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немесе</w:t>
      </w:r>
      <w:proofErr w:type="spellEnd"/>
      <w:r w:rsidRPr="008F37F6">
        <w:rPr>
          <w:rFonts w:ascii="Times New Roman" w:eastAsia="Times New Roman" w:hAnsi="Times New Roman" w:cs="Times New Roman"/>
          <w:color w:val="222222"/>
          <w:sz w:val="24"/>
          <w:szCs w:val="24"/>
          <w:lang w:eastAsia="ru-RU"/>
        </w:rPr>
        <w:t xml:space="preserve"> радио </w:t>
      </w:r>
      <w:proofErr w:type="spellStart"/>
      <w:r w:rsidRPr="008F37F6">
        <w:rPr>
          <w:rFonts w:ascii="Times New Roman" w:eastAsia="Times New Roman" w:hAnsi="Times New Roman" w:cs="Times New Roman"/>
          <w:color w:val="222222"/>
          <w:sz w:val="24"/>
          <w:szCs w:val="24"/>
          <w:lang w:eastAsia="ru-RU"/>
        </w:rPr>
        <w:t>ретрансияторын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орнату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қиын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емес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бірақ</w:t>
      </w:r>
      <w:proofErr w:type="spellEnd"/>
      <w:r w:rsidRPr="008F37F6">
        <w:rPr>
          <w:rFonts w:ascii="Times New Roman" w:eastAsia="Times New Roman" w:hAnsi="Times New Roman" w:cs="Times New Roman"/>
          <w:color w:val="222222"/>
          <w:sz w:val="24"/>
          <w:szCs w:val="24"/>
          <w:lang w:eastAsia="ru-RU"/>
        </w:rPr>
        <w:t xml:space="preserve"> та </w:t>
      </w:r>
      <w:proofErr w:type="spellStart"/>
      <w:r w:rsidRPr="008F37F6">
        <w:rPr>
          <w:rFonts w:ascii="Times New Roman" w:eastAsia="Times New Roman" w:hAnsi="Times New Roman" w:cs="Times New Roman"/>
          <w:color w:val="222222"/>
          <w:sz w:val="24"/>
          <w:szCs w:val="24"/>
          <w:lang w:eastAsia="ru-RU"/>
        </w:rPr>
        <w:t>бұл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арзанға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түспейді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sz w:val="24"/>
          <w:szCs w:val="24"/>
          <w:lang w:eastAsia="ru-RU"/>
        </w:rPr>
        <w:t>Жел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қалай</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пайдалану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туралы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кейбір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ұсыныстар</w:t>
      </w:r>
      <w:proofErr w:type="spellEnd"/>
      <w:r w:rsidRPr="008F37F6">
        <w:rPr>
          <w:rFonts w:ascii="Times New Roman" w:eastAsia="Times New Roman" w:hAnsi="Times New Roman" w:cs="Times New Roman"/>
          <w:sz w:val="24"/>
          <w:szCs w:val="24"/>
          <w:lang w:eastAsia="ru-RU"/>
        </w:rPr>
        <w:t xml:space="preserve"> </w:t>
      </w:r>
    </w:p>
    <w:p w14:paraId="32F4FEE5" w14:textId="77777777" w:rsidR="00AA1707" w:rsidRPr="008F37F6" w:rsidRDefault="00AA1707" w:rsidP="00AA1707">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Желқондырғысын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орнату</w:t>
      </w:r>
      <w:proofErr w:type="spellEnd"/>
      <w:r w:rsidRPr="008F37F6">
        <w:rPr>
          <w:rFonts w:ascii="Times New Roman" w:eastAsia="Times New Roman" w:hAnsi="Times New Roman" w:cs="Times New Roman"/>
          <w:color w:val="222222"/>
          <w:sz w:val="24"/>
          <w:szCs w:val="24"/>
          <w:lang w:eastAsia="ru-RU"/>
        </w:rPr>
        <w:t xml:space="preserve"> керек </w:t>
      </w:r>
      <w:proofErr w:type="spellStart"/>
      <w:r w:rsidRPr="008F37F6">
        <w:rPr>
          <w:rFonts w:ascii="Times New Roman" w:eastAsia="Times New Roman" w:hAnsi="Times New Roman" w:cs="Times New Roman"/>
          <w:color w:val="222222"/>
          <w:sz w:val="24"/>
          <w:szCs w:val="24"/>
          <w:lang w:eastAsia="ru-RU"/>
        </w:rPr>
        <w:t>деген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шешім</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қабылдадық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Біріншіден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бізге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тұтынатын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энергиямыздың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мөлшерін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есептеп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алу</w:t>
      </w:r>
      <w:proofErr w:type="spellEnd"/>
      <w:r w:rsidRPr="008F37F6">
        <w:rPr>
          <w:rFonts w:ascii="Times New Roman" w:eastAsia="Times New Roman" w:hAnsi="Times New Roman" w:cs="Times New Roman"/>
          <w:color w:val="222222"/>
          <w:sz w:val="24"/>
          <w:szCs w:val="24"/>
          <w:lang w:eastAsia="ru-RU"/>
        </w:rPr>
        <w:t xml:space="preserve"> керек </w:t>
      </w:r>
      <w:proofErr w:type="spellStart"/>
      <w:r w:rsidRPr="008F37F6">
        <w:rPr>
          <w:rFonts w:ascii="Times New Roman" w:eastAsia="Times New Roman" w:hAnsi="Times New Roman" w:cs="Times New Roman"/>
          <w:color w:val="222222"/>
          <w:sz w:val="24"/>
          <w:szCs w:val="24"/>
          <w:lang w:eastAsia="ru-RU"/>
        </w:rPr>
        <w:t>және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жерімізге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орташа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соғатын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желдің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жылдамдығын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білуіміз</w:t>
      </w:r>
      <w:proofErr w:type="spellEnd"/>
      <w:r w:rsidRPr="008F37F6">
        <w:rPr>
          <w:rFonts w:ascii="Times New Roman" w:eastAsia="Times New Roman" w:hAnsi="Times New Roman" w:cs="Times New Roman"/>
          <w:color w:val="222222"/>
          <w:sz w:val="24"/>
          <w:szCs w:val="24"/>
          <w:lang w:eastAsia="ru-RU"/>
        </w:rPr>
        <w:t xml:space="preserve"> керек, </w:t>
      </w:r>
      <w:proofErr w:type="spellStart"/>
      <w:r w:rsidRPr="008F37F6">
        <w:rPr>
          <w:rFonts w:ascii="Times New Roman" w:eastAsia="Times New Roman" w:hAnsi="Times New Roman" w:cs="Times New Roman"/>
          <w:color w:val="222222"/>
          <w:sz w:val="24"/>
          <w:szCs w:val="24"/>
          <w:lang w:eastAsia="ru-RU"/>
        </w:rPr>
        <w:t>екіншіден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қондырғысын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орнататын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жерді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таңдау</w:t>
      </w:r>
      <w:proofErr w:type="spellEnd"/>
      <w:r w:rsidRPr="008F37F6">
        <w:rPr>
          <w:rFonts w:ascii="Times New Roman" w:eastAsia="Times New Roman" w:hAnsi="Times New Roman" w:cs="Times New Roman"/>
          <w:color w:val="222222"/>
          <w:sz w:val="24"/>
          <w:szCs w:val="24"/>
          <w:lang w:eastAsia="ru-RU"/>
        </w:rPr>
        <w:t>.</w:t>
      </w:r>
    </w:p>
    <w:p w14:paraId="7BE35468" w14:textId="77777777" w:rsidR="00AA1707" w:rsidRPr="008F37F6" w:rsidRDefault="00AA1707" w:rsidP="00AA1707">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Ашық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ландшафтағы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төбе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және</w:t>
      </w:r>
      <w:proofErr w:type="spellEnd"/>
      <w:r w:rsidRPr="008F37F6">
        <w:rPr>
          <w:rFonts w:ascii="Times New Roman" w:eastAsia="Times New Roman" w:hAnsi="Times New Roman" w:cs="Times New Roman"/>
          <w:color w:val="222222"/>
          <w:sz w:val="24"/>
          <w:szCs w:val="24"/>
          <w:lang w:eastAsia="ru-RU"/>
        </w:rPr>
        <w:t xml:space="preserve"> тау </w:t>
      </w:r>
      <w:proofErr w:type="spellStart"/>
      <w:r w:rsidRPr="008F37F6">
        <w:rPr>
          <w:rFonts w:ascii="Times New Roman" w:eastAsia="Times New Roman" w:hAnsi="Times New Roman" w:cs="Times New Roman"/>
          <w:color w:val="222222"/>
          <w:sz w:val="24"/>
          <w:szCs w:val="24"/>
          <w:lang w:eastAsia="ru-RU"/>
        </w:rPr>
        <w:t>жотасына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жерқондырғысын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орнату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тамаша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есептеледі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Төбеде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жылдамдығы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жазық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тегіс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жерге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қарағанда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ылғида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жоғары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Егер</w:t>
      </w:r>
      <w:proofErr w:type="spellEnd"/>
      <w:r w:rsidRPr="008F37F6">
        <w:rPr>
          <w:rFonts w:ascii="Times New Roman" w:eastAsia="Times New Roman" w:hAnsi="Times New Roman" w:cs="Times New Roman"/>
          <w:color w:val="222222"/>
          <w:sz w:val="24"/>
          <w:szCs w:val="24"/>
          <w:lang w:eastAsia="ru-RU"/>
        </w:rPr>
        <w:t xml:space="preserve"> 2 </w:t>
      </w:r>
      <w:proofErr w:type="spellStart"/>
      <w:r w:rsidRPr="008F37F6">
        <w:rPr>
          <w:rFonts w:ascii="Times New Roman" w:eastAsia="Times New Roman" w:hAnsi="Times New Roman" w:cs="Times New Roman"/>
          <w:color w:val="222222"/>
          <w:sz w:val="24"/>
          <w:szCs w:val="24"/>
          <w:lang w:eastAsia="ru-RU"/>
        </w:rPr>
        <w:t>немесе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бірнеше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қондырғылар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орнататын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болсақ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олардың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арасы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мұнараның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lastRenderedPageBreak/>
        <w:t>биіктігімен</w:t>
      </w:r>
      <w:proofErr w:type="spellEnd"/>
      <w:r w:rsidRPr="008F37F6">
        <w:rPr>
          <w:rFonts w:ascii="Times New Roman" w:eastAsia="Times New Roman" w:hAnsi="Times New Roman" w:cs="Times New Roman"/>
          <w:color w:val="222222"/>
          <w:sz w:val="24"/>
          <w:szCs w:val="24"/>
          <w:lang w:eastAsia="ru-RU"/>
        </w:rPr>
        <w:t xml:space="preserve"> кем </w:t>
      </w:r>
      <w:proofErr w:type="spellStart"/>
      <w:r w:rsidRPr="008F37F6">
        <w:rPr>
          <w:rFonts w:ascii="Times New Roman" w:eastAsia="Times New Roman" w:hAnsi="Times New Roman" w:cs="Times New Roman"/>
          <w:color w:val="222222"/>
          <w:sz w:val="24"/>
          <w:szCs w:val="24"/>
          <w:lang w:eastAsia="ru-RU"/>
        </w:rPr>
        <w:t>дегенде</w:t>
      </w:r>
      <w:proofErr w:type="spellEnd"/>
      <w:r w:rsidRPr="008F37F6">
        <w:rPr>
          <w:rFonts w:ascii="Times New Roman" w:eastAsia="Times New Roman" w:hAnsi="Times New Roman" w:cs="Times New Roman"/>
          <w:color w:val="222222"/>
          <w:sz w:val="24"/>
          <w:szCs w:val="24"/>
          <w:lang w:eastAsia="ru-RU"/>
        </w:rPr>
        <w:t xml:space="preserve"> 5 </w:t>
      </w:r>
      <w:proofErr w:type="spellStart"/>
      <w:r w:rsidRPr="008F37F6">
        <w:rPr>
          <w:rFonts w:ascii="Times New Roman" w:eastAsia="Times New Roman" w:hAnsi="Times New Roman" w:cs="Times New Roman"/>
          <w:color w:val="222222"/>
          <w:sz w:val="24"/>
          <w:szCs w:val="24"/>
          <w:lang w:eastAsia="ru-RU"/>
        </w:rPr>
        <w:t>есе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артық</w:t>
      </w:r>
      <w:proofErr w:type="spellEnd"/>
      <w:r w:rsidRPr="008F37F6">
        <w:rPr>
          <w:rFonts w:ascii="Times New Roman" w:eastAsia="Times New Roman" w:hAnsi="Times New Roman" w:cs="Times New Roman"/>
          <w:color w:val="222222"/>
          <w:sz w:val="24"/>
          <w:szCs w:val="24"/>
          <w:lang w:eastAsia="ru-RU"/>
        </w:rPr>
        <w:t xml:space="preserve"> болу керек, </w:t>
      </w:r>
      <w:proofErr w:type="spellStart"/>
      <w:r w:rsidRPr="008F37F6">
        <w:rPr>
          <w:rFonts w:ascii="Times New Roman" w:eastAsia="Times New Roman" w:hAnsi="Times New Roman" w:cs="Times New Roman"/>
          <w:color w:val="222222"/>
          <w:sz w:val="24"/>
          <w:szCs w:val="24"/>
          <w:lang w:eastAsia="ru-RU"/>
        </w:rPr>
        <w:t>олай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болмағанда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жұмыс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істегенде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бір-біріне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кедергі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жасайды</w:t>
      </w:r>
      <w:proofErr w:type="spellEnd"/>
      <w:r w:rsidRPr="008F37F6">
        <w:rPr>
          <w:rFonts w:ascii="Times New Roman" w:eastAsia="Times New Roman" w:hAnsi="Times New Roman" w:cs="Times New Roman"/>
          <w:color w:val="222222"/>
          <w:sz w:val="24"/>
          <w:szCs w:val="24"/>
          <w:lang w:eastAsia="ru-RU"/>
        </w:rPr>
        <w:t>.</w:t>
      </w:r>
    </w:p>
    <w:p w14:paraId="5B2A02FB" w14:textId="77777777" w:rsidR="00AA1707" w:rsidRPr="008F37F6" w:rsidRDefault="00AA1707" w:rsidP="00AA1707">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Жылдамдық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артқан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сайын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ауа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ағысының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сипаты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өзгере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түседі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Ауа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қабаттары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бірімен-бірі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ретсіз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араласып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кетеді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үйірім</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Мұндай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ағысты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турбулентті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деп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атайды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Турбулентті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ағыс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тиімді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пайдалану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мүмкіндігін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азайтады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сонымен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қатар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машинаның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тозуын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тездетеді</w:t>
      </w:r>
      <w:proofErr w:type="spellEnd"/>
      <w:r w:rsidRPr="008F37F6">
        <w:rPr>
          <w:rFonts w:ascii="Times New Roman" w:eastAsia="Times New Roman" w:hAnsi="Times New Roman" w:cs="Times New Roman"/>
          <w:color w:val="222222"/>
          <w:sz w:val="24"/>
          <w:szCs w:val="24"/>
          <w:lang w:eastAsia="ru-RU"/>
        </w:rPr>
        <w:t xml:space="preserve">. </w:t>
      </w:r>
    </w:p>
    <w:p w14:paraId="75C131EB" w14:textId="77777777" w:rsidR="00AA1707" w:rsidRPr="008F37F6" w:rsidRDefault="00AA1707" w:rsidP="00AA1707">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Сондықтан</w:t>
      </w:r>
      <w:proofErr w:type="spellEnd"/>
      <w:r w:rsidRPr="008F37F6">
        <w:rPr>
          <w:rFonts w:ascii="Times New Roman" w:eastAsia="Times New Roman" w:hAnsi="Times New Roman" w:cs="Times New Roman"/>
          <w:color w:val="222222"/>
          <w:sz w:val="24"/>
          <w:szCs w:val="24"/>
          <w:lang w:eastAsia="ru-RU"/>
        </w:rPr>
        <w:t xml:space="preserve"> турбина </w:t>
      </w:r>
      <w:proofErr w:type="spellStart"/>
      <w:r w:rsidRPr="008F37F6">
        <w:rPr>
          <w:rFonts w:ascii="Times New Roman" w:eastAsia="Times New Roman" w:hAnsi="Times New Roman" w:cs="Times New Roman"/>
          <w:color w:val="222222"/>
          <w:sz w:val="24"/>
          <w:szCs w:val="24"/>
          <w:lang w:eastAsia="ru-RU"/>
        </w:rPr>
        <w:t>мұнарасының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биіктігін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барынша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биік</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етіп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қалайды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біріншіден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бетіндегі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турбулентті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ағысты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болдырмау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екіншіден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жылдамдығын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арттыру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қуаты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жылдамдығының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кубына</w:t>
      </w:r>
      <w:proofErr w:type="spellEnd"/>
      <w:r w:rsidRPr="008F37F6">
        <w:rPr>
          <w:rFonts w:ascii="Times New Roman" w:eastAsia="Times New Roman" w:hAnsi="Times New Roman" w:cs="Times New Roman"/>
          <w:color w:val="222222"/>
          <w:sz w:val="24"/>
          <w:szCs w:val="24"/>
          <w:lang w:eastAsia="ru-RU"/>
        </w:rPr>
        <w:t xml:space="preserve"> тура </w:t>
      </w:r>
      <w:proofErr w:type="spellStart"/>
      <w:r w:rsidRPr="008F37F6">
        <w:rPr>
          <w:rFonts w:ascii="Times New Roman" w:eastAsia="Times New Roman" w:hAnsi="Times New Roman" w:cs="Times New Roman"/>
          <w:color w:val="222222"/>
          <w:sz w:val="24"/>
          <w:szCs w:val="24"/>
          <w:lang w:eastAsia="ru-RU"/>
        </w:rPr>
        <w:t>пропроционал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Мысалы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жерден</w:t>
      </w:r>
      <w:proofErr w:type="spellEnd"/>
      <w:r w:rsidRPr="008F37F6">
        <w:rPr>
          <w:rFonts w:ascii="Times New Roman" w:eastAsia="Times New Roman" w:hAnsi="Times New Roman" w:cs="Times New Roman"/>
          <w:color w:val="222222"/>
          <w:sz w:val="24"/>
          <w:szCs w:val="24"/>
          <w:lang w:eastAsia="ru-RU"/>
        </w:rPr>
        <w:t xml:space="preserve"> 30 м </w:t>
      </w:r>
      <w:proofErr w:type="spellStart"/>
      <w:r w:rsidRPr="008F37F6">
        <w:rPr>
          <w:rFonts w:ascii="Times New Roman" w:eastAsia="Times New Roman" w:hAnsi="Times New Roman" w:cs="Times New Roman"/>
          <w:color w:val="222222"/>
          <w:sz w:val="24"/>
          <w:szCs w:val="24"/>
          <w:lang w:eastAsia="ru-RU"/>
        </w:rPr>
        <w:t>биіктікте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орнатылған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желтурбинасы</w:t>
      </w:r>
      <w:proofErr w:type="spellEnd"/>
      <w:r w:rsidRPr="008F37F6">
        <w:rPr>
          <w:rFonts w:ascii="Times New Roman" w:eastAsia="Times New Roman" w:hAnsi="Times New Roman" w:cs="Times New Roman"/>
          <w:color w:val="222222"/>
          <w:sz w:val="24"/>
          <w:szCs w:val="24"/>
          <w:lang w:eastAsia="ru-RU"/>
        </w:rPr>
        <w:t xml:space="preserve"> мен </w:t>
      </w:r>
      <w:proofErr w:type="spellStart"/>
      <w:r w:rsidRPr="008F37F6">
        <w:rPr>
          <w:rFonts w:ascii="Times New Roman" w:eastAsia="Times New Roman" w:hAnsi="Times New Roman" w:cs="Times New Roman"/>
          <w:color w:val="222222"/>
          <w:sz w:val="24"/>
          <w:szCs w:val="24"/>
          <w:lang w:eastAsia="ru-RU"/>
        </w:rPr>
        <w:t>жерден</w:t>
      </w:r>
      <w:proofErr w:type="spellEnd"/>
      <w:r w:rsidRPr="008F37F6">
        <w:rPr>
          <w:rFonts w:ascii="Times New Roman" w:eastAsia="Times New Roman" w:hAnsi="Times New Roman" w:cs="Times New Roman"/>
          <w:color w:val="222222"/>
          <w:sz w:val="24"/>
          <w:szCs w:val="24"/>
          <w:lang w:eastAsia="ru-RU"/>
        </w:rPr>
        <w:t xml:space="preserve"> 10 м </w:t>
      </w:r>
      <w:proofErr w:type="spellStart"/>
      <w:r w:rsidRPr="008F37F6">
        <w:rPr>
          <w:rFonts w:ascii="Times New Roman" w:eastAsia="Times New Roman" w:hAnsi="Times New Roman" w:cs="Times New Roman"/>
          <w:color w:val="222222"/>
          <w:sz w:val="24"/>
          <w:szCs w:val="24"/>
          <w:lang w:eastAsia="ru-RU"/>
        </w:rPr>
        <w:t>биіктікте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орнатылған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турбинаның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жылдамтықтарының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айырмашылықтары</w:t>
      </w:r>
      <w:proofErr w:type="spellEnd"/>
      <w:r w:rsidRPr="008F37F6">
        <w:rPr>
          <w:rFonts w:ascii="Times New Roman" w:eastAsia="Times New Roman" w:hAnsi="Times New Roman" w:cs="Times New Roman"/>
          <w:color w:val="222222"/>
          <w:sz w:val="24"/>
          <w:szCs w:val="24"/>
          <w:lang w:eastAsia="ru-RU"/>
        </w:rPr>
        <w:t xml:space="preserve"> 100% </w:t>
      </w:r>
      <w:proofErr w:type="spellStart"/>
      <w:r w:rsidRPr="008F37F6">
        <w:rPr>
          <w:rFonts w:ascii="Times New Roman" w:eastAsia="Times New Roman" w:hAnsi="Times New Roman" w:cs="Times New Roman"/>
          <w:color w:val="222222"/>
          <w:sz w:val="24"/>
          <w:szCs w:val="24"/>
          <w:lang w:eastAsia="ru-RU"/>
        </w:rPr>
        <w:t>болады</w:t>
      </w:r>
      <w:proofErr w:type="spellEnd"/>
      <w:r w:rsidRPr="008F37F6">
        <w:rPr>
          <w:rFonts w:ascii="Times New Roman" w:eastAsia="Times New Roman" w:hAnsi="Times New Roman" w:cs="Times New Roman"/>
          <w:color w:val="222222"/>
          <w:sz w:val="24"/>
          <w:szCs w:val="24"/>
          <w:lang w:eastAsia="ru-RU"/>
        </w:rPr>
        <w:t xml:space="preserve">. 10м </w:t>
      </w:r>
      <w:proofErr w:type="spellStart"/>
      <w:r w:rsidRPr="008F37F6">
        <w:rPr>
          <w:rFonts w:ascii="Times New Roman" w:eastAsia="Times New Roman" w:hAnsi="Times New Roman" w:cs="Times New Roman"/>
          <w:color w:val="222222"/>
          <w:sz w:val="24"/>
          <w:szCs w:val="24"/>
          <w:lang w:eastAsia="ru-RU"/>
        </w:rPr>
        <w:t>биіктікте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орнатылған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екі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генераторы мен 30м </w:t>
      </w:r>
      <w:proofErr w:type="spellStart"/>
      <w:r w:rsidRPr="008F37F6">
        <w:rPr>
          <w:rFonts w:ascii="Times New Roman" w:eastAsia="Times New Roman" w:hAnsi="Times New Roman" w:cs="Times New Roman"/>
          <w:color w:val="222222"/>
          <w:sz w:val="24"/>
          <w:szCs w:val="24"/>
          <w:lang w:eastAsia="ru-RU"/>
        </w:rPr>
        <w:t>биіктікте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орнатылған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генератордың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өндірілген</w:t>
      </w:r>
      <w:proofErr w:type="spellEnd"/>
      <w:r w:rsidRPr="008F37F6">
        <w:rPr>
          <w:rFonts w:ascii="Times New Roman" w:eastAsia="Times New Roman" w:hAnsi="Times New Roman" w:cs="Times New Roman"/>
          <w:color w:val="222222"/>
          <w:sz w:val="24"/>
          <w:szCs w:val="24"/>
          <w:lang w:eastAsia="ru-RU"/>
        </w:rPr>
        <w:t xml:space="preserve"> ток </w:t>
      </w:r>
      <w:proofErr w:type="spellStart"/>
      <w:r w:rsidRPr="008F37F6">
        <w:rPr>
          <w:rFonts w:ascii="Times New Roman" w:eastAsia="Times New Roman" w:hAnsi="Times New Roman" w:cs="Times New Roman"/>
          <w:color w:val="222222"/>
          <w:sz w:val="24"/>
          <w:szCs w:val="24"/>
          <w:lang w:eastAsia="ru-RU"/>
        </w:rPr>
        <w:t>қуаты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бірдей</w:t>
      </w:r>
      <w:proofErr w:type="spellEnd"/>
      <w:r w:rsidRPr="008F37F6">
        <w:rPr>
          <w:rFonts w:ascii="Times New Roman" w:eastAsia="Times New Roman" w:hAnsi="Times New Roman" w:cs="Times New Roman"/>
          <w:color w:val="222222"/>
          <w:sz w:val="24"/>
          <w:szCs w:val="24"/>
          <w:lang w:eastAsia="ru-RU"/>
        </w:rPr>
        <w:t xml:space="preserve">. </w:t>
      </w:r>
    </w:p>
    <w:p w14:paraId="0FA5034E" w14:textId="77777777" w:rsidR="00AA1707" w:rsidRPr="008F37F6" w:rsidRDefault="00AA1707" w:rsidP="00AA1707">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Басында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айтып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кеткендей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тағайындаған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аймақтағы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орташа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жылдамдық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мәнін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білуіміз</w:t>
      </w:r>
      <w:proofErr w:type="spellEnd"/>
      <w:r w:rsidRPr="008F37F6">
        <w:rPr>
          <w:rFonts w:ascii="Times New Roman" w:eastAsia="Times New Roman" w:hAnsi="Times New Roman" w:cs="Times New Roman"/>
          <w:color w:val="222222"/>
          <w:sz w:val="24"/>
          <w:szCs w:val="24"/>
          <w:lang w:eastAsia="ru-RU"/>
        </w:rPr>
        <w:t xml:space="preserve"> керек. Ол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айлар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бойы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зерттеулер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жүргізіп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немесе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метостанцияның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көмегіне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жүгінуіне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болады</w:t>
      </w:r>
      <w:proofErr w:type="spellEnd"/>
      <w:r w:rsidRPr="008F37F6">
        <w:rPr>
          <w:rFonts w:ascii="Times New Roman" w:eastAsia="Times New Roman" w:hAnsi="Times New Roman" w:cs="Times New Roman"/>
          <w:color w:val="222222"/>
          <w:sz w:val="24"/>
          <w:szCs w:val="24"/>
          <w:lang w:eastAsia="ru-RU"/>
        </w:rPr>
        <w:t>.</w:t>
      </w:r>
    </w:p>
    <w:p w14:paraId="487C6F6C" w14:textId="77777777" w:rsidR="00AA1707" w:rsidRPr="008F37F6" w:rsidRDefault="00AA1707" w:rsidP="00AA1707">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жылдамдығын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өлшеу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шыныдан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жасалған</w:t>
      </w:r>
      <w:proofErr w:type="spellEnd"/>
      <w:r w:rsidRPr="008F37F6">
        <w:rPr>
          <w:rFonts w:ascii="Times New Roman" w:eastAsia="Times New Roman" w:hAnsi="Times New Roman" w:cs="Times New Roman"/>
          <w:color w:val="222222"/>
          <w:sz w:val="24"/>
          <w:szCs w:val="24"/>
          <w:lang w:eastAsia="ru-RU"/>
        </w:rPr>
        <w:t xml:space="preserve">, вертикаль </w:t>
      </w:r>
      <w:proofErr w:type="spellStart"/>
      <w:r w:rsidRPr="008F37F6">
        <w:rPr>
          <w:rFonts w:ascii="Times New Roman" w:eastAsia="Times New Roman" w:hAnsi="Times New Roman" w:cs="Times New Roman"/>
          <w:color w:val="222222"/>
          <w:sz w:val="24"/>
          <w:szCs w:val="24"/>
          <w:lang w:eastAsia="ru-RU"/>
        </w:rPr>
        <w:t>оське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бекітілген</w:t>
      </w:r>
      <w:proofErr w:type="spellEnd"/>
      <w:r w:rsidRPr="008F37F6">
        <w:rPr>
          <w:rFonts w:ascii="Times New Roman" w:eastAsia="Times New Roman" w:hAnsi="Times New Roman" w:cs="Times New Roman"/>
          <w:color w:val="222222"/>
          <w:sz w:val="24"/>
          <w:szCs w:val="24"/>
          <w:lang w:eastAsia="ru-RU"/>
        </w:rPr>
        <w:t xml:space="preserve"> анемометр </w:t>
      </w:r>
      <w:proofErr w:type="spellStart"/>
      <w:r w:rsidRPr="008F37F6">
        <w:rPr>
          <w:rFonts w:ascii="Times New Roman" w:eastAsia="Times New Roman" w:hAnsi="Times New Roman" w:cs="Times New Roman"/>
          <w:color w:val="222222"/>
          <w:sz w:val="24"/>
          <w:szCs w:val="24"/>
          <w:lang w:eastAsia="ru-RU"/>
        </w:rPr>
        <w:t>аспабы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пайдаланылады</w:t>
      </w:r>
      <w:proofErr w:type="spellEnd"/>
      <w:r w:rsidRPr="008F37F6">
        <w:rPr>
          <w:rFonts w:ascii="Times New Roman" w:eastAsia="Times New Roman" w:hAnsi="Times New Roman" w:cs="Times New Roman"/>
          <w:color w:val="222222"/>
          <w:sz w:val="24"/>
          <w:szCs w:val="24"/>
          <w:lang w:eastAsia="ru-RU"/>
        </w:rPr>
        <w:t xml:space="preserve">. 1 </w:t>
      </w:r>
      <w:proofErr w:type="spellStart"/>
      <w:r w:rsidRPr="008F37F6">
        <w:rPr>
          <w:rFonts w:ascii="Times New Roman" w:eastAsia="Times New Roman" w:hAnsi="Times New Roman" w:cs="Times New Roman"/>
          <w:color w:val="222222"/>
          <w:sz w:val="24"/>
          <w:szCs w:val="24"/>
          <w:lang w:eastAsia="ru-RU"/>
        </w:rPr>
        <w:t>минуттағы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айналым</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санын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электрондық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құрылғы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тіркейді</w:t>
      </w:r>
      <w:proofErr w:type="spellEnd"/>
      <w:r w:rsidRPr="008F37F6">
        <w:rPr>
          <w:rFonts w:ascii="Times New Roman" w:eastAsia="Times New Roman" w:hAnsi="Times New Roman" w:cs="Times New Roman"/>
          <w:color w:val="222222"/>
          <w:sz w:val="24"/>
          <w:szCs w:val="24"/>
          <w:lang w:eastAsia="ru-RU"/>
        </w:rPr>
        <w:t xml:space="preserve">. Анемометр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бағытын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анықтайтын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аспап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флюгермен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жабдықталған</w:t>
      </w:r>
      <w:proofErr w:type="spellEnd"/>
      <w:r w:rsidRPr="008F37F6">
        <w:rPr>
          <w:rFonts w:ascii="Times New Roman" w:eastAsia="Times New Roman" w:hAnsi="Times New Roman" w:cs="Times New Roman"/>
          <w:color w:val="222222"/>
          <w:sz w:val="24"/>
          <w:szCs w:val="24"/>
          <w:lang w:eastAsia="ru-RU"/>
        </w:rPr>
        <w:t xml:space="preserve">. </w:t>
      </w:r>
    </w:p>
    <w:p w14:paraId="68CB62E4" w14:textId="77777777" w:rsidR="00AA1707" w:rsidRPr="008F37F6" w:rsidRDefault="00AA1707" w:rsidP="00AA1707">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бағытын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анықтаудың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тағы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тәсілі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аймақтың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өсімдік</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ағаштарын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бақылау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Жалғыз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және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өсіп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тұрған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ағашты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алып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қарасақ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соққан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жағының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жапырағы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сирек</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қураған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бұтақтары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ұзын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және</w:t>
      </w:r>
      <w:proofErr w:type="spellEnd"/>
      <w:r w:rsidRPr="008F37F6">
        <w:rPr>
          <w:rFonts w:ascii="Times New Roman" w:eastAsia="Times New Roman" w:hAnsi="Times New Roman" w:cs="Times New Roman"/>
          <w:color w:val="222222"/>
          <w:sz w:val="24"/>
          <w:szCs w:val="24"/>
          <w:lang w:eastAsia="ru-RU"/>
        </w:rPr>
        <w:t xml:space="preserve"> горизонталь </w:t>
      </w:r>
      <w:proofErr w:type="spellStart"/>
      <w:r w:rsidRPr="008F37F6">
        <w:rPr>
          <w:rFonts w:ascii="Times New Roman" w:eastAsia="Times New Roman" w:hAnsi="Times New Roman" w:cs="Times New Roman"/>
          <w:color w:val="222222"/>
          <w:sz w:val="24"/>
          <w:szCs w:val="24"/>
          <w:lang w:eastAsia="ru-RU"/>
        </w:rPr>
        <w:t>болып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келеді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аймағымыздың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климаттық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жағдайы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бізге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керекті</w:t>
      </w:r>
      <w:proofErr w:type="spellEnd"/>
      <w:r w:rsidRPr="008F37F6">
        <w:rPr>
          <w:rFonts w:ascii="Times New Roman" w:eastAsia="Times New Roman" w:hAnsi="Times New Roman" w:cs="Times New Roman"/>
          <w:color w:val="222222"/>
          <w:sz w:val="24"/>
          <w:szCs w:val="24"/>
          <w:lang w:eastAsia="ru-RU"/>
        </w:rPr>
        <w:t xml:space="preserve"> энергия </w:t>
      </w:r>
      <w:proofErr w:type="spellStart"/>
      <w:r w:rsidRPr="008F37F6">
        <w:rPr>
          <w:rFonts w:ascii="Times New Roman" w:eastAsia="Times New Roman" w:hAnsi="Times New Roman" w:cs="Times New Roman"/>
          <w:color w:val="222222"/>
          <w:sz w:val="24"/>
          <w:szCs w:val="24"/>
          <w:lang w:eastAsia="ru-RU"/>
        </w:rPr>
        <w:t>мөлшері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орташа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жылдамдығы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тағайындаған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желгенераторын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шығаратын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мамандардан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мәлімет</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алған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желқондырғысының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керекті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моделін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таңдауға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болады</w:t>
      </w:r>
      <w:proofErr w:type="spellEnd"/>
      <w:r w:rsidRPr="008F37F6">
        <w:rPr>
          <w:rFonts w:ascii="Times New Roman" w:eastAsia="Times New Roman" w:hAnsi="Times New Roman" w:cs="Times New Roman"/>
          <w:color w:val="222222"/>
          <w:sz w:val="24"/>
          <w:szCs w:val="24"/>
          <w:lang w:eastAsia="ru-RU"/>
        </w:rPr>
        <w:t>.</w:t>
      </w:r>
    </w:p>
    <w:p w14:paraId="5D9DAACE" w14:textId="77777777" w:rsidR="00AA1707" w:rsidRPr="008F37F6" w:rsidRDefault="00AA1707" w:rsidP="00AA1707">
      <w:pPr>
        <w:shd w:val="clear" w:color="auto" w:fill="FFFFFF"/>
        <w:ind w:firstLine="454"/>
        <w:jc w:val="both"/>
        <w:rPr>
          <w:rFonts w:ascii="Times New Roman" w:eastAsia="Times New Roman" w:hAnsi="Times New Roman" w:cs="Times New Roman"/>
          <w:b/>
          <w:bCs/>
          <w:sz w:val="24"/>
          <w:szCs w:val="24"/>
          <w:lang w:eastAsia="ru-RU"/>
        </w:rPr>
      </w:pPr>
    </w:p>
    <w:p w14:paraId="04AE82D9" w14:textId="77777777" w:rsidR="00AA1707" w:rsidRPr="008F37F6" w:rsidRDefault="00AA1707" w:rsidP="00AA1707">
      <w:pPr>
        <w:shd w:val="clear" w:color="auto" w:fill="FFFFFF"/>
        <w:ind w:firstLine="454"/>
        <w:jc w:val="both"/>
        <w:rPr>
          <w:rFonts w:ascii="Times New Roman" w:eastAsia="Times New Roman" w:hAnsi="Times New Roman" w:cs="Times New Roman"/>
          <w:b/>
          <w:bCs/>
          <w:sz w:val="24"/>
          <w:szCs w:val="24"/>
          <w:lang w:eastAsia="ru-RU"/>
        </w:rPr>
      </w:pPr>
      <w:proofErr w:type="spellStart"/>
      <w:r w:rsidRPr="008F37F6">
        <w:rPr>
          <w:rFonts w:ascii="Times New Roman" w:eastAsia="Times New Roman" w:hAnsi="Times New Roman" w:cs="Times New Roman"/>
          <w:b/>
          <w:bCs/>
          <w:sz w:val="24"/>
          <w:szCs w:val="24"/>
          <w:lang w:eastAsia="ru-RU"/>
        </w:rPr>
        <w:t>Кіші</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желқондырғыларын</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пайдалану</w:t>
      </w:r>
      <w:proofErr w:type="spellEnd"/>
      <w:r w:rsidRPr="008F37F6">
        <w:rPr>
          <w:rFonts w:ascii="Times New Roman" w:eastAsia="Times New Roman" w:hAnsi="Times New Roman" w:cs="Times New Roman"/>
          <w:b/>
          <w:bCs/>
          <w:sz w:val="24"/>
          <w:szCs w:val="24"/>
          <w:lang w:eastAsia="ru-RU"/>
        </w:rPr>
        <w:t>.</w:t>
      </w:r>
    </w:p>
    <w:p w14:paraId="35DE626D" w14:textId="77777777" w:rsidR="00AA1707" w:rsidRPr="008F37F6" w:rsidRDefault="00AA1707" w:rsidP="00AA1707">
      <w:pPr>
        <w:shd w:val="clear" w:color="auto" w:fill="FFFFFF"/>
        <w:ind w:firstLine="454"/>
        <w:jc w:val="both"/>
        <w:rPr>
          <w:rFonts w:ascii="Times New Roman" w:eastAsia="Times New Roman" w:hAnsi="Times New Roman" w:cs="Times New Roman"/>
          <w:b/>
          <w:bCs/>
          <w:sz w:val="24"/>
          <w:szCs w:val="24"/>
          <w:lang w:eastAsia="ru-RU"/>
        </w:rPr>
      </w:pPr>
    </w:p>
    <w:p w14:paraId="2F72ADCA" w14:textId="77777777" w:rsidR="00AA1707" w:rsidRPr="008F37F6" w:rsidRDefault="00AA1707" w:rsidP="00AA1707">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Алдында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айтып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кеткендей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дизельді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генеротормен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салыстырғанда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энергетикасы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алыс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аймақта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тұратын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халықтар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өте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экономикалық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тиімді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Кіші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желқондырғылары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ауыл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тұрғындары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мынандай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мақсаттарда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қолданылатынын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айтып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өтейік</w:t>
      </w:r>
      <w:proofErr w:type="spellEnd"/>
      <w:r w:rsidRPr="008F37F6">
        <w:rPr>
          <w:rFonts w:ascii="Times New Roman" w:eastAsia="Times New Roman" w:hAnsi="Times New Roman" w:cs="Times New Roman"/>
          <w:color w:val="222222"/>
          <w:sz w:val="24"/>
          <w:szCs w:val="24"/>
          <w:lang w:eastAsia="ru-RU"/>
        </w:rPr>
        <w:t>:</w:t>
      </w:r>
    </w:p>
    <w:p w14:paraId="5D81EF14" w14:textId="77777777" w:rsidR="00AA1707" w:rsidRPr="008F37F6" w:rsidRDefault="00AA1707" w:rsidP="00AA1707">
      <w:pPr>
        <w:numPr>
          <w:ilvl w:val="0"/>
          <w:numId w:val="13"/>
        </w:numPr>
        <w:shd w:val="clear" w:color="auto" w:fill="FFFFFF"/>
        <w:spacing w:after="0" w:line="240" w:lineRule="auto"/>
        <w:ind w:left="0"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 xml:space="preserve">Су </w:t>
      </w:r>
      <w:proofErr w:type="spellStart"/>
      <w:r w:rsidRPr="008F37F6">
        <w:rPr>
          <w:rFonts w:ascii="Times New Roman" w:eastAsia="Times New Roman" w:hAnsi="Times New Roman" w:cs="Times New Roman"/>
          <w:color w:val="222222"/>
          <w:sz w:val="24"/>
          <w:szCs w:val="24"/>
          <w:lang w:eastAsia="ru-RU"/>
        </w:rPr>
        <w:t>тарту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және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сығылған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ауа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алу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w:t>
      </w:r>
    </w:p>
    <w:p w14:paraId="5CBDC428" w14:textId="77777777" w:rsidR="00AA1707" w:rsidRPr="008F37F6" w:rsidRDefault="00AA1707" w:rsidP="00AA1707">
      <w:pPr>
        <w:numPr>
          <w:ilvl w:val="0"/>
          <w:numId w:val="13"/>
        </w:numPr>
        <w:shd w:val="clear" w:color="auto" w:fill="FFFFFF"/>
        <w:spacing w:after="0" w:line="240" w:lineRule="auto"/>
        <w:ind w:left="0" w:firstLine="454"/>
        <w:jc w:val="both"/>
        <w:rPr>
          <w:rFonts w:ascii="Times New Roman" w:eastAsia="Times New Roman" w:hAnsi="Times New Roman" w:cs="Times New Roman"/>
          <w:color w:val="222222"/>
          <w:sz w:val="24"/>
          <w:szCs w:val="24"/>
          <w:lang w:eastAsia="ru-RU"/>
        </w:rPr>
      </w:pPr>
      <w:r w:rsidRPr="008F37F6">
        <w:rPr>
          <w:rFonts w:ascii="Times New Roman" w:eastAsia="Times New Roman" w:hAnsi="Times New Roman" w:cs="Times New Roman"/>
          <w:color w:val="222222"/>
          <w:sz w:val="24"/>
          <w:szCs w:val="24"/>
          <w:lang w:eastAsia="ru-RU"/>
        </w:rPr>
        <w:t xml:space="preserve">Электр </w:t>
      </w:r>
      <w:proofErr w:type="spellStart"/>
      <w:r w:rsidRPr="008F37F6">
        <w:rPr>
          <w:rFonts w:ascii="Times New Roman" w:eastAsia="Times New Roman" w:hAnsi="Times New Roman" w:cs="Times New Roman"/>
          <w:color w:val="222222"/>
          <w:sz w:val="24"/>
          <w:szCs w:val="24"/>
          <w:lang w:eastAsia="ru-RU"/>
        </w:rPr>
        <w:t>энергиясын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алу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w:t>
      </w:r>
    </w:p>
    <w:p w14:paraId="771B0FF7" w14:textId="77777777" w:rsidR="00AA1707" w:rsidRPr="008F37F6" w:rsidRDefault="00AA1707" w:rsidP="00AA1707">
      <w:pPr>
        <w:numPr>
          <w:ilvl w:val="0"/>
          <w:numId w:val="13"/>
        </w:numPr>
        <w:shd w:val="clear" w:color="auto" w:fill="FFFFFF"/>
        <w:spacing w:after="0" w:line="240" w:lineRule="auto"/>
        <w:ind w:left="0"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Кейбір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механизмдерді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қозғалысқа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келтіру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w:t>
      </w:r>
    </w:p>
    <w:p w14:paraId="644063F9" w14:textId="77777777" w:rsidR="00AA1707" w:rsidRPr="008F37F6" w:rsidRDefault="00AA1707" w:rsidP="00AA1707">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Қазіргі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кезде</w:t>
      </w:r>
      <w:proofErr w:type="spellEnd"/>
      <w:r w:rsidRPr="008F37F6">
        <w:rPr>
          <w:rFonts w:ascii="Times New Roman" w:eastAsia="Times New Roman" w:hAnsi="Times New Roman" w:cs="Times New Roman"/>
          <w:color w:val="222222"/>
          <w:sz w:val="24"/>
          <w:szCs w:val="24"/>
          <w:lang w:eastAsia="ru-RU"/>
        </w:rPr>
        <w:t xml:space="preserve"> 100 000 </w:t>
      </w:r>
      <w:proofErr w:type="spellStart"/>
      <w:r w:rsidRPr="008F37F6">
        <w:rPr>
          <w:rFonts w:ascii="Times New Roman" w:eastAsia="Times New Roman" w:hAnsi="Times New Roman" w:cs="Times New Roman"/>
          <w:color w:val="222222"/>
          <w:sz w:val="24"/>
          <w:szCs w:val="24"/>
          <w:lang w:eastAsia="ru-RU"/>
        </w:rPr>
        <w:t>астам</w:t>
      </w:r>
      <w:proofErr w:type="spellEnd"/>
      <w:r w:rsidRPr="008F37F6">
        <w:rPr>
          <w:rFonts w:ascii="Times New Roman" w:eastAsia="Times New Roman" w:hAnsi="Times New Roman" w:cs="Times New Roman"/>
          <w:color w:val="222222"/>
          <w:sz w:val="24"/>
          <w:szCs w:val="24"/>
          <w:lang w:eastAsia="ru-RU"/>
        </w:rPr>
        <w:t xml:space="preserve"> су </w:t>
      </w:r>
      <w:proofErr w:type="spellStart"/>
      <w:r w:rsidRPr="008F37F6">
        <w:rPr>
          <w:rFonts w:ascii="Times New Roman" w:eastAsia="Times New Roman" w:hAnsi="Times New Roman" w:cs="Times New Roman"/>
          <w:color w:val="222222"/>
          <w:sz w:val="24"/>
          <w:szCs w:val="24"/>
          <w:lang w:eastAsia="ru-RU"/>
        </w:rPr>
        <w:t>тарту</w:t>
      </w:r>
      <w:proofErr w:type="spellEnd"/>
      <w:r w:rsidRPr="008F37F6">
        <w:rPr>
          <w:rFonts w:ascii="Times New Roman" w:eastAsia="Times New Roman" w:hAnsi="Times New Roman" w:cs="Times New Roman"/>
          <w:color w:val="222222"/>
          <w:sz w:val="24"/>
          <w:szCs w:val="24"/>
          <w:lang w:eastAsia="ru-RU"/>
        </w:rPr>
        <w:t xml:space="preserve"> насосы </w:t>
      </w:r>
      <w:proofErr w:type="spellStart"/>
      <w:r w:rsidRPr="008F37F6">
        <w:rPr>
          <w:rFonts w:ascii="Times New Roman" w:eastAsia="Times New Roman" w:hAnsi="Times New Roman" w:cs="Times New Roman"/>
          <w:color w:val="222222"/>
          <w:sz w:val="24"/>
          <w:szCs w:val="24"/>
          <w:lang w:eastAsia="ru-RU"/>
        </w:rPr>
        <w:t>жұмыс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істейді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көбісі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электрленбеген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ауылдық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жерлерде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орналасқан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Көбінсе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фермерлер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ауыз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сумен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ауыл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тұрғындарын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қамтамасыз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ету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және</w:t>
      </w:r>
      <w:proofErr w:type="spellEnd"/>
      <w:r w:rsidRPr="008F37F6">
        <w:rPr>
          <w:rFonts w:ascii="Times New Roman" w:eastAsia="Times New Roman" w:hAnsi="Times New Roman" w:cs="Times New Roman"/>
          <w:color w:val="222222"/>
          <w:sz w:val="24"/>
          <w:szCs w:val="24"/>
          <w:lang w:eastAsia="ru-RU"/>
        </w:rPr>
        <w:t xml:space="preserve"> мал, </w:t>
      </w:r>
      <w:proofErr w:type="spellStart"/>
      <w:r w:rsidRPr="008F37F6">
        <w:rPr>
          <w:rFonts w:ascii="Times New Roman" w:eastAsia="Times New Roman" w:hAnsi="Times New Roman" w:cs="Times New Roman"/>
          <w:color w:val="222222"/>
          <w:sz w:val="24"/>
          <w:szCs w:val="24"/>
          <w:lang w:eastAsia="ru-RU"/>
        </w:rPr>
        <w:t>егін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суару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қолданады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Қазір</w:t>
      </w:r>
      <w:proofErr w:type="spellEnd"/>
      <w:r w:rsidRPr="008F37F6">
        <w:rPr>
          <w:rFonts w:ascii="Times New Roman" w:eastAsia="Times New Roman" w:hAnsi="Times New Roman" w:cs="Times New Roman"/>
          <w:color w:val="222222"/>
          <w:sz w:val="24"/>
          <w:szCs w:val="24"/>
          <w:lang w:eastAsia="ru-RU"/>
        </w:rPr>
        <w:t xml:space="preserve"> су </w:t>
      </w:r>
      <w:proofErr w:type="spellStart"/>
      <w:r w:rsidRPr="008F37F6">
        <w:rPr>
          <w:rFonts w:ascii="Times New Roman" w:eastAsia="Times New Roman" w:hAnsi="Times New Roman" w:cs="Times New Roman"/>
          <w:color w:val="222222"/>
          <w:sz w:val="24"/>
          <w:szCs w:val="24"/>
          <w:lang w:eastAsia="ru-RU"/>
        </w:rPr>
        <w:t>тарту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қондырғылары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рынокта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сатылады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Мысалы</w:t>
      </w:r>
      <w:proofErr w:type="spellEnd"/>
      <w:r w:rsidRPr="008F37F6">
        <w:rPr>
          <w:rFonts w:ascii="Times New Roman" w:eastAsia="Times New Roman" w:hAnsi="Times New Roman" w:cs="Times New Roman"/>
          <w:color w:val="222222"/>
          <w:sz w:val="24"/>
          <w:szCs w:val="24"/>
          <w:lang w:eastAsia="ru-RU"/>
        </w:rPr>
        <w:t xml:space="preserve">, 3 </w:t>
      </w:r>
      <w:proofErr w:type="spellStart"/>
      <w:r w:rsidRPr="008F37F6">
        <w:rPr>
          <w:rFonts w:ascii="Times New Roman" w:eastAsia="Times New Roman" w:hAnsi="Times New Roman" w:cs="Times New Roman"/>
          <w:color w:val="222222"/>
          <w:sz w:val="24"/>
          <w:szCs w:val="24"/>
          <w:lang w:eastAsia="ru-RU"/>
        </w:rPr>
        <w:t>метрлік</w:t>
      </w:r>
      <w:proofErr w:type="spellEnd"/>
      <w:r w:rsidRPr="008F37F6">
        <w:rPr>
          <w:rFonts w:ascii="Times New Roman" w:eastAsia="Times New Roman" w:hAnsi="Times New Roman" w:cs="Times New Roman"/>
          <w:color w:val="222222"/>
          <w:sz w:val="24"/>
          <w:szCs w:val="24"/>
          <w:lang w:eastAsia="ru-RU"/>
        </w:rPr>
        <w:t xml:space="preserve"> ротор 2000 л суды 1 </w:t>
      </w:r>
      <w:proofErr w:type="spellStart"/>
      <w:r w:rsidRPr="008F37F6">
        <w:rPr>
          <w:rFonts w:ascii="Times New Roman" w:eastAsia="Times New Roman" w:hAnsi="Times New Roman" w:cs="Times New Roman"/>
          <w:color w:val="222222"/>
          <w:sz w:val="24"/>
          <w:szCs w:val="24"/>
          <w:lang w:eastAsia="ru-RU"/>
        </w:rPr>
        <w:t>сағатта</w:t>
      </w:r>
      <w:proofErr w:type="spellEnd"/>
      <w:r w:rsidRPr="008F37F6">
        <w:rPr>
          <w:rFonts w:ascii="Times New Roman" w:eastAsia="Times New Roman" w:hAnsi="Times New Roman" w:cs="Times New Roman"/>
          <w:color w:val="222222"/>
          <w:sz w:val="24"/>
          <w:szCs w:val="24"/>
          <w:lang w:eastAsia="ru-RU"/>
        </w:rPr>
        <w:t xml:space="preserve"> 10 </w:t>
      </w:r>
      <w:proofErr w:type="spellStart"/>
      <w:r w:rsidRPr="008F37F6">
        <w:rPr>
          <w:rFonts w:ascii="Times New Roman" w:eastAsia="Times New Roman" w:hAnsi="Times New Roman" w:cs="Times New Roman"/>
          <w:color w:val="222222"/>
          <w:sz w:val="24"/>
          <w:szCs w:val="24"/>
          <w:lang w:eastAsia="ru-RU"/>
        </w:rPr>
        <w:t>метрден</w:t>
      </w:r>
      <w:proofErr w:type="spellEnd"/>
      <w:r w:rsidRPr="008F37F6">
        <w:rPr>
          <w:rFonts w:ascii="Times New Roman" w:eastAsia="Times New Roman" w:hAnsi="Times New Roman" w:cs="Times New Roman"/>
          <w:color w:val="222222"/>
          <w:sz w:val="24"/>
          <w:szCs w:val="24"/>
          <w:lang w:eastAsia="ru-RU"/>
        </w:rPr>
        <w:t xml:space="preserve"> 3м/с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жылдамдығында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көтерсе</w:t>
      </w:r>
      <w:proofErr w:type="spellEnd"/>
      <w:r w:rsidRPr="008F37F6">
        <w:rPr>
          <w:rFonts w:ascii="Times New Roman" w:eastAsia="Times New Roman" w:hAnsi="Times New Roman" w:cs="Times New Roman"/>
          <w:color w:val="222222"/>
          <w:sz w:val="24"/>
          <w:szCs w:val="24"/>
          <w:lang w:eastAsia="ru-RU"/>
        </w:rPr>
        <w:t xml:space="preserve">, ал 7метрлік </w:t>
      </w:r>
      <w:proofErr w:type="spellStart"/>
      <w:r w:rsidRPr="008F37F6">
        <w:rPr>
          <w:rFonts w:ascii="Times New Roman" w:eastAsia="Times New Roman" w:hAnsi="Times New Roman" w:cs="Times New Roman"/>
          <w:color w:val="222222"/>
          <w:sz w:val="24"/>
          <w:szCs w:val="24"/>
          <w:lang w:eastAsia="ru-RU"/>
        </w:rPr>
        <w:t>желқондырғысы</w:t>
      </w:r>
      <w:proofErr w:type="spellEnd"/>
      <w:r w:rsidRPr="008F37F6">
        <w:rPr>
          <w:rFonts w:ascii="Times New Roman" w:eastAsia="Times New Roman" w:hAnsi="Times New Roman" w:cs="Times New Roman"/>
          <w:color w:val="222222"/>
          <w:sz w:val="24"/>
          <w:szCs w:val="24"/>
          <w:lang w:eastAsia="ru-RU"/>
        </w:rPr>
        <w:t xml:space="preserve"> 8000 л суды </w:t>
      </w:r>
      <w:proofErr w:type="spellStart"/>
      <w:r w:rsidRPr="008F37F6">
        <w:rPr>
          <w:rFonts w:ascii="Times New Roman" w:eastAsia="Times New Roman" w:hAnsi="Times New Roman" w:cs="Times New Roman"/>
          <w:color w:val="222222"/>
          <w:sz w:val="24"/>
          <w:szCs w:val="24"/>
          <w:lang w:eastAsia="ru-RU"/>
        </w:rPr>
        <w:t>осындай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жылдамдықта</w:t>
      </w:r>
      <w:proofErr w:type="spellEnd"/>
      <w:r w:rsidRPr="008F37F6">
        <w:rPr>
          <w:rFonts w:ascii="Times New Roman" w:eastAsia="Times New Roman" w:hAnsi="Times New Roman" w:cs="Times New Roman"/>
          <w:color w:val="222222"/>
          <w:sz w:val="24"/>
          <w:szCs w:val="24"/>
          <w:lang w:eastAsia="ru-RU"/>
        </w:rPr>
        <w:t xml:space="preserve"> </w:t>
      </w:r>
      <w:r w:rsidRPr="008F37F6">
        <w:rPr>
          <w:rFonts w:ascii="Times New Roman" w:eastAsia="Times New Roman" w:hAnsi="Times New Roman" w:cs="Times New Roman"/>
          <w:color w:val="222222"/>
          <w:sz w:val="24"/>
          <w:szCs w:val="24"/>
          <w:lang w:eastAsia="ru-RU"/>
        </w:rPr>
        <w:lastRenderedPageBreak/>
        <w:t xml:space="preserve">1сағаттта </w:t>
      </w:r>
      <w:proofErr w:type="spellStart"/>
      <w:r w:rsidRPr="008F37F6">
        <w:rPr>
          <w:rFonts w:ascii="Times New Roman" w:eastAsia="Times New Roman" w:hAnsi="Times New Roman" w:cs="Times New Roman"/>
          <w:color w:val="222222"/>
          <w:sz w:val="24"/>
          <w:szCs w:val="24"/>
          <w:lang w:eastAsia="ru-RU"/>
        </w:rPr>
        <w:t>көтереді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екен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Мұндай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желқондырғыларды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орнату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оңай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және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қолдану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өте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қарапайым</w:t>
      </w:r>
      <w:proofErr w:type="spellEnd"/>
      <w:r w:rsidRPr="008F37F6">
        <w:rPr>
          <w:rFonts w:ascii="Times New Roman" w:eastAsia="Times New Roman" w:hAnsi="Times New Roman" w:cs="Times New Roman"/>
          <w:color w:val="222222"/>
          <w:sz w:val="24"/>
          <w:szCs w:val="24"/>
          <w:lang w:eastAsia="ru-RU"/>
        </w:rPr>
        <w:t>.</w:t>
      </w:r>
    </w:p>
    <w:p w14:paraId="1548415E" w14:textId="77777777" w:rsidR="00AA1707" w:rsidRPr="008F37F6" w:rsidRDefault="00AA1707" w:rsidP="00AA1707">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Осындай</w:t>
      </w:r>
      <w:proofErr w:type="spellEnd"/>
      <w:r w:rsidRPr="008F37F6">
        <w:rPr>
          <w:rFonts w:ascii="Times New Roman" w:eastAsia="Times New Roman" w:hAnsi="Times New Roman" w:cs="Times New Roman"/>
          <w:color w:val="222222"/>
          <w:sz w:val="24"/>
          <w:szCs w:val="24"/>
          <w:lang w:eastAsia="ru-RU"/>
        </w:rPr>
        <w:t xml:space="preserve"> су </w:t>
      </w:r>
      <w:proofErr w:type="spellStart"/>
      <w:r w:rsidRPr="008F37F6">
        <w:rPr>
          <w:rFonts w:ascii="Times New Roman" w:eastAsia="Times New Roman" w:hAnsi="Times New Roman" w:cs="Times New Roman"/>
          <w:color w:val="222222"/>
          <w:sz w:val="24"/>
          <w:szCs w:val="24"/>
          <w:lang w:eastAsia="ru-RU"/>
        </w:rPr>
        <w:t>тарту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насосын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Индонезияда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суландыру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пайдаланады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бұл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аймақтарда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жаңбыр</w:t>
      </w:r>
      <w:proofErr w:type="spellEnd"/>
      <w:r w:rsidRPr="008F37F6">
        <w:rPr>
          <w:rFonts w:ascii="Times New Roman" w:eastAsia="Times New Roman" w:hAnsi="Times New Roman" w:cs="Times New Roman"/>
          <w:color w:val="222222"/>
          <w:sz w:val="24"/>
          <w:szCs w:val="24"/>
          <w:lang w:eastAsia="ru-RU"/>
        </w:rPr>
        <w:t xml:space="preserve"> аз </w:t>
      </w:r>
      <w:proofErr w:type="spellStart"/>
      <w:r w:rsidRPr="008F37F6">
        <w:rPr>
          <w:rFonts w:ascii="Times New Roman" w:eastAsia="Times New Roman" w:hAnsi="Times New Roman" w:cs="Times New Roman"/>
          <w:color w:val="222222"/>
          <w:sz w:val="24"/>
          <w:szCs w:val="24"/>
          <w:lang w:eastAsia="ru-RU"/>
        </w:rPr>
        <w:t>жауғандықтан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фермерлер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күрішті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жылына</w:t>
      </w:r>
      <w:proofErr w:type="spellEnd"/>
      <w:r w:rsidRPr="008F37F6">
        <w:rPr>
          <w:rFonts w:ascii="Times New Roman" w:eastAsia="Times New Roman" w:hAnsi="Times New Roman" w:cs="Times New Roman"/>
          <w:color w:val="222222"/>
          <w:sz w:val="24"/>
          <w:szCs w:val="24"/>
          <w:lang w:eastAsia="ru-RU"/>
        </w:rPr>
        <w:t xml:space="preserve"> 1 </w:t>
      </w:r>
      <w:proofErr w:type="spellStart"/>
      <w:r w:rsidRPr="008F37F6">
        <w:rPr>
          <w:rFonts w:ascii="Times New Roman" w:eastAsia="Times New Roman" w:hAnsi="Times New Roman" w:cs="Times New Roman"/>
          <w:color w:val="222222"/>
          <w:sz w:val="24"/>
          <w:szCs w:val="24"/>
          <w:lang w:eastAsia="ru-RU"/>
        </w:rPr>
        <w:t>рет</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өсіреді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Құрғақшылық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бұл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аудандарда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салыстырғанда</w:t>
      </w:r>
      <w:proofErr w:type="spellEnd"/>
      <w:r w:rsidRPr="008F37F6">
        <w:rPr>
          <w:rFonts w:ascii="Times New Roman" w:eastAsia="Times New Roman" w:hAnsi="Times New Roman" w:cs="Times New Roman"/>
          <w:color w:val="222222"/>
          <w:sz w:val="24"/>
          <w:szCs w:val="24"/>
          <w:lang w:eastAsia="ru-RU"/>
        </w:rPr>
        <w:t xml:space="preserve"> 75% </w:t>
      </w:r>
      <w:proofErr w:type="spellStart"/>
      <w:r w:rsidRPr="008F37F6">
        <w:rPr>
          <w:rFonts w:ascii="Times New Roman" w:eastAsia="Times New Roman" w:hAnsi="Times New Roman" w:cs="Times New Roman"/>
          <w:color w:val="222222"/>
          <w:sz w:val="24"/>
          <w:szCs w:val="24"/>
          <w:lang w:eastAsia="ru-RU"/>
        </w:rPr>
        <w:t>құрайды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сондықтан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күріш</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алқабы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ірі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қара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жайылым</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ретінде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нылады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Индонезияның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көп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жерлері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асты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суларға</w:t>
      </w:r>
      <w:proofErr w:type="spellEnd"/>
      <w:r w:rsidRPr="008F37F6">
        <w:rPr>
          <w:rFonts w:ascii="Times New Roman" w:eastAsia="Times New Roman" w:hAnsi="Times New Roman" w:cs="Times New Roman"/>
          <w:color w:val="222222"/>
          <w:sz w:val="24"/>
          <w:szCs w:val="24"/>
          <w:lang w:eastAsia="ru-RU"/>
        </w:rPr>
        <w:t xml:space="preserve"> бай </w:t>
      </w:r>
      <w:proofErr w:type="spellStart"/>
      <w:r w:rsidRPr="008F37F6">
        <w:rPr>
          <w:rFonts w:ascii="Times New Roman" w:eastAsia="Times New Roman" w:hAnsi="Times New Roman" w:cs="Times New Roman"/>
          <w:color w:val="222222"/>
          <w:sz w:val="24"/>
          <w:szCs w:val="24"/>
          <w:lang w:eastAsia="ru-RU"/>
        </w:rPr>
        <w:t>болғандықтан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асты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суларын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насоспен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тартады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Мысалы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w:t>
      </w:r>
      <w:proofErr w:type="spellEnd"/>
      <w:r w:rsidRPr="008F37F6">
        <w:rPr>
          <w:rFonts w:ascii="Times New Roman" w:eastAsia="Times New Roman" w:hAnsi="Times New Roman" w:cs="Times New Roman"/>
          <w:color w:val="222222"/>
          <w:sz w:val="24"/>
          <w:szCs w:val="24"/>
          <w:lang w:eastAsia="ru-RU"/>
        </w:rPr>
        <w:t xml:space="preserve"> насосы 1 </w:t>
      </w:r>
      <w:proofErr w:type="spellStart"/>
      <w:r w:rsidRPr="008F37F6">
        <w:rPr>
          <w:rFonts w:ascii="Times New Roman" w:eastAsia="Times New Roman" w:hAnsi="Times New Roman" w:cs="Times New Roman"/>
          <w:color w:val="222222"/>
          <w:sz w:val="24"/>
          <w:szCs w:val="24"/>
          <w:lang w:eastAsia="ru-RU"/>
        </w:rPr>
        <w:t>секундта</w:t>
      </w:r>
      <w:proofErr w:type="spellEnd"/>
      <w:r w:rsidRPr="008F37F6">
        <w:rPr>
          <w:rFonts w:ascii="Times New Roman" w:eastAsia="Times New Roman" w:hAnsi="Times New Roman" w:cs="Times New Roman"/>
          <w:color w:val="222222"/>
          <w:sz w:val="24"/>
          <w:szCs w:val="24"/>
          <w:lang w:eastAsia="ru-RU"/>
        </w:rPr>
        <w:t xml:space="preserve"> 3 л суды </w:t>
      </w:r>
      <w:proofErr w:type="spellStart"/>
      <w:r w:rsidRPr="008F37F6">
        <w:rPr>
          <w:rFonts w:ascii="Times New Roman" w:eastAsia="Times New Roman" w:hAnsi="Times New Roman" w:cs="Times New Roman"/>
          <w:color w:val="222222"/>
          <w:sz w:val="24"/>
          <w:szCs w:val="24"/>
          <w:lang w:eastAsia="ru-RU"/>
        </w:rPr>
        <w:t>тартады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Индонезияда</w:t>
      </w:r>
      <w:proofErr w:type="spellEnd"/>
      <w:r w:rsidRPr="008F37F6">
        <w:rPr>
          <w:rFonts w:ascii="Times New Roman" w:eastAsia="Times New Roman" w:hAnsi="Times New Roman" w:cs="Times New Roman"/>
          <w:color w:val="222222"/>
          <w:sz w:val="24"/>
          <w:szCs w:val="24"/>
          <w:lang w:eastAsia="ru-RU"/>
        </w:rPr>
        <w:t xml:space="preserve"> 1992 </w:t>
      </w:r>
      <w:proofErr w:type="spellStart"/>
      <w:r w:rsidRPr="008F37F6">
        <w:rPr>
          <w:rFonts w:ascii="Times New Roman" w:eastAsia="Times New Roman" w:hAnsi="Times New Roman" w:cs="Times New Roman"/>
          <w:color w:val="222222"/>
          <w:sz w:val="24"/>
          <w:szCs w:val="24"/>
          <w:lang w:eastAsia="ru-RU"/>
        </w:rPr>
        <w:t>жылы</w:t>
      </w:r>
      <w:proofErr w:type="spellEnd"/>
      <w:r w:rsidRPr="008F37F6">
        <w:rPr>
          <w:rFonts w:ascii="Times New Roman" w:eastAsia="Times New Roman" w:hAnsi="Times New Roman" w:cs="Times New Roman"/>
          <w:color w:val="222222"/>
          <w:sz w:val="24"/>
          <w:szCs w:val="24"/>
          <w:lang w:eastAsia="ru-RU"/>
        </w:rPr>
        <w:t xml:space="preserve"> 15 </w:t>
      </w:r>
      <w:proofErr w:type="spellStart"/>
      <w:r w:rsidRPr="008F37F6">
        <w:rPr>
          <w:rFonts w:ascii="Times New Roman" w:eastAsia="Times New Roman" w:hAnsi="Times New Roman" w:cs="Times New Roman"/>
          <w:color w:val="222222"/>
          <w:sz w:val="24"/>
          <w:szCs w:val="24"/>
          <w:lang w:eastAsia="ru-RU"/>
        </w:rPr>
        <w:t>осындай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жүйелерден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тұратын</w:t>
      </w:r>
      <w:proofErr w:type="spellEnd"/>
      <w:r w:rsidRPr="008F37F6">
        <w:rPr>
          <w:rFonts w:ascii="Times New Roman" w:eastAsia="Times New Roman" w:hAnsi="Times New Roman" w:cs="Times New Roman"/>
          <w:color w:val="222222"/>
          <w:sz w:val="24"/>
          <w:szCs w:val="24"/>
          <w:lang w:eastAsia="ru-RU"/>
        </w:rPr>
        <w:t xml:space="preserve"> насос </w:t>
      </w:r>
      <w:proofErr w:type="spellStart"/>
      <w:r w:rsidRPr="008F37F6">
        <w:rPr>
          <w:rFonts w:ascii="Times New Roman" w:eastAsia="Times New Roman" w:hAnsi="Times New Roman" w:cs="Times New Roman"/>
          <w:color w:val="222222"/>
          <w:sz w:val="24"/>
          <w:szCs w:val="24"/>
          <w:lang w:eastAsia="ru-RU"/>
        </w:rPr>
        <w:t>орнатылды</w:t>
      </w:r>
      <w:proofErr w:type="spellEnd"/>
      <w:r w:rsidRPr="008F37F6">
        <w:rPr>
          <w:rFonts w:ascii="Times New Roman" w:eastAsia="Times New Roman" w:hAnsi="Times New Roman" w:cs="Times New Roman"/>
          <w:color w:val="222222"/>
          <w:sz w:val="24"/>
          <w:szCs w:val="24"/>
          <w:lang w:eastAsia="ru-RU"/>
        </w:rPr>
        <w:t>.</w:t>
      </w:r>
    </w:p>
    <w:p w14:paraId="10007AEF" w14:textId="77777777" w:rsidR="00AA1707" w:rsidRPr="008F37F6" w:rsidRDefault="00AA1707" w:rsidP="00AA1707">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Телекоммуникациялық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обьектілер</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өте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тамаша</w:t>
      </w:r>
      <w:proofErr w:type="spellEnd"/>
      <w:r w:rsidRPr="008F37F6">
        <w:rPr>
          <w:rFonts w:ascii="Times New Roman" w:eastAsia="Times New Roman" w:hAnsi="Times New Roman" w:cs="Times New Roman"/>
          <w:color w:val="222222"/>
          <w:sz w:val="24"/>
          <w:szCs w:val="24"/>
          <w:lang w:eastAsia="ru-RU"/>
        </w:rPr>
        <w:t xml:space="preserve"> энергия </w:t>
      </w:r>
      <w:proofErr w:type="spellStart"/>
      <w:r w:rsidRPr="008F37F6">
        <w:rPr>
          <w:rFonts w:ascii="Times New Roman" w:eastAsia="Times New Roman" w:hAnsi="Times New Roman" w:cs="Times New Roman"/>
          <w:color w:val="222222"/>
          <w:sz w:val="24"/>
          <w:szCs w:val="24"/>
          <w:lang w:eastAsia="ru-RU"/>
        </w:rPr>
        <w:t>көзі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табылады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себебі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антенналардың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орналасқан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ауданына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желқондырғыларды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орналасу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биіктігі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сәйкес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келеді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Кіші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турбиналардың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аккумуляторларды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зарядтауға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ыңғайлы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оларды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пәтерлерді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жарықтандыру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тұрмыс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техникаларында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қолданылады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Желден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өндірілген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энергияны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аккумуляторда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сақтап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келген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уақытта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пайдалану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экономикалық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тиімді</w:t>
      </w:r>
      <w:proofErr w:type="spellEnd"/>
      <w:r w:rsidRPr="008F37F6">
        <w:rPr>
          <w:rFonts w:ascii="Times New Roman" w:eastAsia="Times New Roman" w:hAnsi="Times New Roman" w:cs="Times New Roman"/>
          <w:color w:val="222222"/>
          <w:sz w:val="24"/>
          <w:szCs w:val="24"/>
          <w:lang w:eastAsia="ru-RU"/>
        </w:rPr>
        <w:t>.</w:t>
      </w:r>
    </w:p>
    <w:p w14:paraId="7D78D6BF" w14:textId="77777777" w:rsidR="00AA1707" w:rsidRPr="008F37F6" w:rsidRDefault="00AA1707" w:rsidP="00AA1707">
      <w:pPr>
        <w:shd w:val="clear" w:color="auto" w:fill="FFFFFF"/>
        <w:ind w:firstLine="454"/>
        <w:jc w:val="both"/>
        <w:rPr>
          <w:rFonts w:ascii="Times New Roman" w:eastAsia="Times New Roman" w:hAnsi="Times New Roman" w:cs="Times New Roman"/>
          <w:color w:val="222222"/>
          <w:sz w:val="24"/>
          <w:szCs w:val="24"/>
          <w:lang w:eastAsia="ru-RU"/>
        </w:rPr>
      </w:pP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энергиясын</w:t>
      </w:r>
      <w:proofErr w:type="spellEnd"/>
      <w:r w:rsidRPr="008F37F6">
        <w:rPr>
          <w:rFonts w:ascii="Times New Roman" w:eastAsia="Times New Roman" w:hAnsi="Times New Roman" w:cs="Times New Roman"/>
          <w:color w:val="222222"/>
          <w:sz w:val="24"/>
          <w:szCs w:val="24"/>
          <w:lang w:eastAsia="ru-RU"/>
        </w:rPr>
        <w:t xml:space="preserve">, суды </w:t>
      </w:r>
      <w:proofErr w:type="spellStart"/>
      <w:r w:rsidRPr="008F37F6">
        <w:rPr>
          <w:rFonts w:ascii="Times New Roman" w:eastAsia="Times New Roman" w:hAnsi="Times New Roman" w:cs="Times New Roman"/>
          <w:color w:val="222222"/>
          <w:sz w:val="24"/>
          <w:szCs w:val="24"/>
          <w:lang w:eastAsia="ru-RU"/>
        </w:rPr>
        <w:t>ысыту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арқылы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пайдалана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аламыз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термостатқа</w:t>
      </w:r>
      <w:proofErr w:type="spellEnd"/>
      <w:r w:rsidRPr="008F37F6">
        <w:rPr>
          <w:rFonts w:ascii="Times New Roman" w:eastAsia="Times New Roman" w:hAnsi="Times New Roman" w:cs="Times New Roman"/>
          <w:color w:val="222222"/>
          <w:sz w:val="24"/>
          <w:szCs w:val="24"/>
          <w:lang w:eastAsia="ru-RU"/>
        </w:rPr>
        <w:t xml:space="preserve"> суды </w:t>
      </w:r>
      <w:proofErr w:type="spellStart"/>
      <w:r w:rsidRPr="008F37F6">
        <w:rPr>
          <w:rFonts w:ascii="Times New Roman" w:eastAsia="Times New Roman" w:hAnsi="Times New Roman" w:cs="Times New Roman"/>
          <w:color w:val="222222"/>
          <w:sz w:val="24"/>
          <w:szCs w:val="24"/>
          <w:lang w:eastAsia="ru-RU"/>
        </w:rPr>
        <w:t>толтырып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қайнату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арқылы</w:t>
      </w:r>
      <w:proofErr w:type="spellEnd"/>
      <w:r w:rsidRPr="008F37F6">
        <w:rPr>
          <w:rFonts w:ascii="Times New Roman" w:eastAsia="Times New Roman" w:hAnsi="Times New Roman" w:cs="Times New Roman"/>
          <w:color w:val="222222"/>
          <w:sz w:val="24"/>
          <w:szCs w:val="24"/>
          <w:lang w:eastAsia="ru-RU"/>
        </w:rPr>
        <w:t xml:space="preserve"> 1 кВт энергия </w:t>
      </w:r>
      <w:proofErr w:type="spellStart"/>
      <w:r w:rsidRPr="008F37F6">
        <w:rPr>
          <w:rFonts w:ascii="Times New Roman" w:eastAsia="Times New Roman" w:hAnsi="Times New Roman" w:cs="Times New Roman"/>
          <w:color w:val="222222"/>
          <w:sz w:val="24"/>
          <w:szCs w:val="24"/>
          <w:lang w:eastAsia="ru-RU"/>
        </w:rPr>
        <w:t>пайдаланатын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болсақ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термостаттың</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қуаты</w:t>
      </w:r>
      <w:proofErr w:type="spellEnd"/>
      <w:r w:rsidRPr="008F37F6">
        <w:rPr>
          <w:rFonts w:ascii="Times New Roman" w:eastAsia="Times New Roman" w:hAnsi="Times New Roman" w:cs="Times New Roman"/>
          <w:color w:val="222222"/>
          <w:sz w:val="24"/>
          <w:szCs w:val="24"/>
          <w:lang w:eastAsia="ru-RU"/>
        </w:rPr>
        <w:t xml:space="preserve"> 1 кВт </w:t>
      </w:r>
      <w:proofErr w:type="spellStart"/>
      <w:r w:rsidRPr="008F37F6">
        <w:rPr>
          <w:rFonts w:ascii="Times New Roman" w:eastAsia="Times New Roman" w:hAnsi="Times New Roman" w:cs="Times New Roman"/>
          <w:color w:val="222222"/>
          <w:sz w:val="24"/>
          <w:szCs w:val="24"/>
          <w:lang w:eastAsia="ru-RU"/>
        </w:rPr>
        <w:t>болып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жасалуы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тиіс</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Күн</w:t>
      </w:r>
      <w:proofErr w:type="spellEnd"/>
      <w:r w:rsidRPr="008F37F6">
        <w:rPr>
          <w:rFonts w:ascii="Times New Roman" w:eastAsia="Times New Roman" w:hAnsi="Times New Roman" w:cs="Times New Roman"/>
          <w:color w:val="222222"/>
          <w:sz w:val="24"/>
          <w:szCs w:val="24"/>
          <w:lang w:eastAsia="ru-RU"/>
        </w:rPr>
        <w:t xml:space="preserve"> мен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бір-бірін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толықтырып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тұрады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қыста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қатты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соқса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жазда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күн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ысиды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Қыста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күн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үйді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жылытсақ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жазда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күн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энергиясын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пайдаланып</w:t>
      </w:r>
      <w:proofErr w:type="spellEnd"/>
      <w:r w:rsidRPr="008F37F6">
        <w:rPr>
          <w:rFonts w:ascii="Times New Roman" w:eastAsia="Times New Roman" w:hAnsi="Times New Roman" w:cs="Times New Roman"/>
          <w:color w:val="222222"/>
          <w:sz w:val="24"/>
          <w:szCs w:val="24"/>
          <w:lang w:eastAsia="ru-RU"/>
        </w:rPr>
        <w:t xml:space="preserve"> суды </w:t>
      </w:r>
      <w:proofErr w:type="spellStart"/>
      <w:r w:rsidRPr="008F37F6">
        <w:rPr>
          <w:rFonts w:ascii="Times New Roman" w:eastAsia="Times New Roman" w:hAnsi="Times New Roman" w:cs="Times New Roman"/>
          <w:color w:val="222222"/>
          <w:sz w:val="24"/>
          <w:szCs w:val="24"/>
          <w:lang w:eastAsia="ru-RU"/>
        </w:rPr>
        <w:t>жылытуға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болады</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Осындай</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комбинацияла</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нып</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жасалған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күн-жел</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жүйесі</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автономдық</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энергиямен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қамтамасыз</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ету</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үшін</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өте</w:t>
      </w:r>
      <w:proofErr w:type="spellEnd"/>
      <w:r w:rsidRPr="008F37F6">
        <w:rPr>
          <w:rFonts w:ascii="Times New Roman" w:eastAsia="Times New Roman" w:hAnsi="Times New Roman" w:cs="Times New Roman"/>
          <w:color w:val="222222"/>
          <w:sz w:val="24"/>
          <w:szCs w:val="24"/>
          <w:lang w:eastAsia="ru-RU"/>
        </w:rPr>
        <w:t xml:space="preserve"> </w:t>
      </w:r>
      <w:proofErr w:type="spellStart"/>
      <w:r w:rsidRPr="008F37F6">
        <w:rPr>
          <w:rFonts w:ascii="Times New Roman" w:eastAsia="Times New Roman" w:hAnsi="Times New Roman" w:cs="Times New Roman"/>
          <w:color w:val="222222"/>
          <w:sz w:val="24"/>
          <w:szCs w:val="24"/>
          <w:lang w:eastAsia="ru-RU"/>
        </w:rPr>
        <w:t>қолайлы</w:t>
      </w:r>
      <w:proofErr w:type="spellEnd"/>
      <w:r w:rsidRPr="008F37F6">
        <w:rPr>
          <w:rFonts w:ascii="Times New Roman" w:eastAsia="Times New Roman" w:hAnsi="Times New Roman" w:cs="Times New Roman"/>
          <w:color w:val="222222"/>
          <w:sz w:val="24"/>
          <w:szCs w:val="24"/>
          <w:lang w:eastAsia="ru-RU"/>
        </w:rPr>
        <w:t xml:space="preserve">. </w:t>
      </w:r>
    </w:p>
    <w:p w14:paraId="1FD358DF" w14:textId="77777777" w:rsidR="00AA1707" w:rsidRPr="008F37F6" w:rsidRDefault="00AA1707" w:rsidP="00AA1707">
      <w:pPr>
        <w:shd w:val="clear" w:color="auto" w:fill="FFFFFF"/>
        <w:ind w:firstLine="454"/>
        <w:jc w:val="both"/>
        <w:rPr>
          <w:rFonts w:ascii="Times New Roman" w:eastAsia="Times New Roman" w:hAnsi="Times New Roman" w:cs="Times New Roman"/>
          <w:color w:val="222222"/>
          <w:sz w:val="24"/>
          <w:szCs w:val="24"/>
          <w:lang w:eastAsia="ru-RU"/>
        </w:rPr>
      </w:pPr>
    </w:p>
    <w:p w14:paraId="0A0523AE" w14:textId="77777777" w:rsidR="00AA1707" w:rsidRPr="008F37F6" w:rsidRDefault="00AA1707" w:rsidP="00AA1707">
      <w:pPr>
        <w:ind w:firstLine="454"/>
        <w:jc w:val="both"/>
        <w:rPr>
          <w:rFonts w:ascii="Times New Roman" w:eastAsia="Times New Roman" w:hAnsi="Times New Roman" w:cs="Times New Roman"/>
          <w:b/>
          <w:bCs/>
          <w:sz w:val="24"/>
          <w:szCs w:val="24"/>
          <w:lang w:eastAsia="ru-RU"/>
        </w:rPr>
      </w:pPr>
      <w:proofErr w:type="spellStart"/>
      <w:r w:rsidRPr="008F37F6">
        <w:rPr>
          <w:rFonts w:ascii="Times New Roman" w:eastAsia="Times New Roman" w:hAnsi="Times New Roman" w:cs="Times New Roman"/>
          <w:b/>
          <w:bCs/>
          <w:sz w:val="24"/>
          <w:szCs w:val="24"/>
          <w:lang w:eastAsia="ru-RU"/>
        </w:rPr>
        <w:t>Күн</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энергетикасы</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Күн</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батареялары</w:t>
      </w:r>
      <w:proofErr w:type="spellEnd"/>
      <w:r w:rsidRPr="008F37F6">
        <w:rPr>
          <w:rFonts w:ascii="Times New Roman" w:eastAsia="Times New Roman" w:hAnsi="Times New Roman" w:cs="Times New Roman"/>
          <w:b/>
          <w:bCs/>
          <w:sz w:val="24"/>
          <w:szCs w:val="24"/>
          <w:lang w:eastAsia="ru-RU"/>
        </w:rPr>
        <w:t>.</w:t>
      </w:r>
    </w:p>
    <w:p w14:paraId="02367453"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
    <w:p w14:paraId="7E194AC6"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Жер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шарында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қазбалардың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түрі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өте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Бірақ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бұл</w:t>
      </w:r>
      <w:proofErr w:type="spellEnd"/>
      <w:r w:rsidRPr="008F37F6">
        <w:rPr>
          <w:rFonts w:ascii="Times New Roman" w:eastAsia="Times New Roman" w:hAnsi="Times New Roman" w:cs="Times New Roman"/>
          <w:sz w:val="24"/>
          <w:szCs w:val="24"/>
          <w:lang w:eastAsia="ru-RU"/>
        </w:rPr>
        <w:t> </w:t>
      </w:r>
      <w:r w:rsidRPr="008F37F6">
        <w:rPr>
          <w:rFonts w:ascii="Times New Roman" w:eastAsia="Times New Roman" w:hAnsi="Times New Roman" w:cs="Times New Roman"/>
          <w:sz w:val="24"/>
          <w:szCs w:val="24"/>
          <w:lang w:val="be-BY" w:eastAsia="ru-RU"/>
        </w:rPr>
        <w:t>– </w:t>
      </w:r>
      <w:r w:rsidRPr="008F37F6">
        <w:rPr>
          <w:rFonts w:ascii="Times New Roman" w:eastAsia="Times New Roman" w:hAnsi="Times New Roman" w:cs="Times New Roman"/>
          <w:sz w:val="24"/>
          <w:szCs w:val="24"/>
          <w:lang w:eastAsia="ru-RU"/>
        </w:rPr>
        <w:t>«</w:t>
      </w:r>
      <w:proofErr w:type="spellStart"/>
      <w:r w:rsidRPr="008F37F6">
        <w:rPr>
          <w:rFonts w:ascii="Times New Roman" w:eastAsia="Times New Roman" w:hAnsi="Times New Roman" w:cs="Times New Roman"/>
          <w:sz w:val="24"/>
          <w:szCs w:val="24"/>
          <w:lang w:eastAsia="ru-RU"/>
        </w:rPr>
        <w:t>олар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мүлдем</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сарқылмайды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деген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сөз</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емес</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Әсіресе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бүгінде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отынның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таптырмайтын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түрлері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мұнай</w:t>
      </w:r>
      <w:proofErr w:type="spellEnd"/>
      <w:r w:rsidRPr="008F37F6">
        <w:rPr>
          <w:rFonts w:ascii="Times New Roman" w:eastAsia="Times New Roman" w:hAnsi="Times New Roman" w:cs="Times New Roman"/>
          <w:sz w:val="24"/>
          <w:szCs w:val="24"/>
          <w:lang w:eastAsia="ru-RU"/>
        </w:rPr>
        <w:t xml:space="preserve"> мен </w:t>
      </w:r>
      <w:proofErr w:type="spellStart"/>
      <w:r w:rsidRPr="008F37F6">
        <w:rPr>
          <w:rFonts w:ascii="Times New Roman" w:eastAsia="Times New Roman" w:hAnsi="Times New Roman" w:cs="Times New Roman"/>
          <w:sz w:val="24"/>
          <w:szCs w:val="24"/>
          <w:lang w:eastAsia="ru-RU"/>
        </w:rPr>
        <w:t>газдың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қоры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жыл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санап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кему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үстінде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Ғалымдарымыздың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жуықтаған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есептеулері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бойынша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қазіргі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қарқынды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тұтыну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екпіні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жалғаса</w:t>
      </w:r>
      <w:proofErr w:type="spellEnd"/>
      <w:r w:rsidRPr="008F37F6">
        <w:rPr>
          <w:rFonts w:ascii="Times New Roman" w:eastAsia="Times New Roman" w:hAnsi="Times New Roman" w:cs="Times New Roman"/>
          <w:sz w:val="24"/>
          <w:szCs w:val="24"/>
          <w:lang w:eastAsia="ru-RU"/>
        </w:rPr>
        <w:t xml:space="preserve"> берсе, </w:t>
      </w:r>
      <w:proofErr w:type="spellStart"/>
      <w:r w:rsidRPr="008F37F6">
        <w:rPr>
          <w:rFonts w:ascii="Times New Roman" w:eastAsia="Times New Roman" w:hAnsi="Times New Roman" w:cs="Times New Roman"/>
          <w:sz w:val="24"/>
          <w:szCs w:val="24"/>
          <w:lang w:eastAsia="ru-RU"/>
        </w:rPr>
        <w:t>табиғаттағы</w:t>
      </w:r>
      <w:proofErr w:type="spellEnd"/>
      <w:r w:rsidRPr="008F37F6">
        <w:rPr>
          <w:rFonts w:ascii="Times New Roman" w:eastAsia="Times New Roman" w:hAnsi="Times New Roman" w:cs="Times New Roman"/>
          <w:sz w:val="24"/>
          <w:szCs w:val="24"/>
          <w:lang w:eastAsia="ru-RU"/>
        </w:rPr>
        <w:t xml:space="preserve"> газ </w:t>
      </w:r>
      <w:proofErr w:type="spellStart"/>
      <w:r w:rsidRPr="008F37F6">
        <w:rPr>
          <w:rFonts w:ascii="Times New Roman" w:eastAsia="Times New Roman" w:hAnsi="Times New Roman" w:cs="Times New Roman"/>
          <w:sz w:val="24"/>
          <w:szCs w:val="24"/>
          <w:lang w:eastAsia="ru-RU"/>
        </w:rPr>
        <w:t>қоры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шамамен</w:t>
      </w:r>
      <w:proofErr w:type="spellEnd"/>
      <w:r w:rsidRPr="008F37F6">
        <w:rPr>
          <w:rFonts w:ascii="Times New Roman" w:eastAsia="Times New Roman" w:hAnsi="Times New Roman" w:cs="Times New Roman"/>
          <w:sz w:val="24"/>
          <w:szCs w:val="24"/>
          <w:lang w:eastAsia="ru-RU"/>
        </w:rPr>
        <w:t xml:space="preserve"> 50 </w:t>
      </w:r>
      <w:proofErr w:type="spellStart"/>
      <w:r w:rsidRPr="008F37F6">
        <w:rPr>
          <w:rFonts w:ascii="Times New Roman" w:eastAsia="Times New Roman" w:hAnsi="Times New Roman" w:cs="Times New Roman"/>
          <w:sz w:val="24"/>
          <w:szCs w:val="24"/>
          <w:lang w:eastAsia="ru-RU"/>
        </w:rPr>
        <w:t>жылға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мұнай</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қоры</w:t>
      </w:r>
      <w:proofErr w:type="spellEnd"/>
      <w:r w:rsidRPr="008F37F6">
        <w:rPr>
          <w:rFonts w:ascii="Times New Roman" w:eastAsia="Times New Roman" w:hAnsi="Times New Roman" w:cs="Times New Roman"/>
          <w:sz w:val="24"/>
          <w:szCs w:val="24"/>
          <w:lang w:eastAsia="ru-RU"/>
        </w:rPr>
        <w:t xml:space="preserve"> 40-50 </w:t>
      </w:r>
      <w:proofErr w:type="spellStart"/>
      <w:r w:rsidRPr="008F37F6">
        <w:rPr>
          <w:rFonts w:ascii="Times New Roman" w:eastAsia="Times New Roman" w:hAnsi="Times New Roman" w:cs="Times New Roman"/>
          <w:sz w:val="24"/>
          <w:szCs w:val="24"/>
          <w:lang w:eastAsia="ru-RU"/>
        </w:rPr>
        <w:t>жылға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ғана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жететін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сияқты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Сондықтан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энергияны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үнемді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қолдана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отырып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онымен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тікелей</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бәсекеге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түсе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алатын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басқа</w:t>
      </w:r>
      <w:proofErr w:type="spellEnd"/>
      <w:r w:rsidRPr="008F37F6">
        <w:rPr>
          <w:rFonts w:ascii="Times New Roman" w:eastAsia="Times New Roman" w:hAnsi="Times New Roman" w:cs="Times New Roman"/>
          <w:sz w:val="24"/>
          <w:szCs w:val="24"/>
          <w:lang w:eastAsia="ru-RU"/>
        </w:rPr>
        <w:t xml:space="preserve"> да энергия </w:t>
      </w:r>
      <w:proofErr w:type="spellStart"/>
      <w:r w:rsidRPr="008F37F6">
        <w:rPr>
          <w:rFonts w:ascii="Times New Roman" w:eastAsia="Times New Roman" w:hAnsi="Times New Roman" w:cs="Times New Roman"/>
          <w:sz w:val="24"/>
          <w:szCs w:val="24"/>
          <w:lang w:eastAsia="ru-RU"/>
        </w:rPr>
        <w:t>түрлерін</w:t>
      </w:r>
      <w:proofErr w:type="spellEnd"/>
      <w:r w:rsidRPr="008F37F6">
        <w:rPr>
          <w:rFonts w:ascii="Times New Roman" w:eastAsia="Times New Roman" w:hAnsi="Times New Roman" w:cs="Times New Roman"/>
          <w:sz w:val="24"/>
          <w:szCs w:val="24"/>
          <w:lang w:val="be-BY" w:eastAsia="ru-RU"/>
        </w:rPr>
        <w:t>–</w:t>
      </w:r>
      <w:r w:rsidRPr="008F37F6">
        <w:rPr>
          <w:rFonts w:ascii="Times New Roman" w:eastAsia="Times New Roman" w:hAnsi="Times New Roman" w:cs="Times New Roman"/>
          <w:sz w:val="24"/>
          <w:szCs w:val="24"/>
          <w:lang w:eastAsia="ru-RU"/>
        </w:rPr>
        <w:t xml:space="preserve">атом, су, </w:t>
      </w:r>
      <w:proofErr w:type="spellStart"/>
      <w:r w:rsidRPr="008F37F6">
        <w:rPr>
          <w:rFonts w:ascii="Times New Roman" w:eastAsia="Times New Roman" w:hAnsi="Times New Roman" w:cs="Times New Roman"/>
          <w:sz w:val="24"/>
          <w:szCs w:val="24"/>
          <w:lang w:eastAsia="ru-RU"/>
        </w:rPr>
        <w:t>жел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т.б</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энергияларды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пайдаланудың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маңызы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өте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зор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Аталғандардың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ішінде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қосымша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көзінің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бірі</w:t>
      </w:r>
      <w:proofErr w:type="spellEnd"/>
      <w:r w:rsidRPr="008F37F6">
        <w:rPr>
          <w:rFonts w:ascii="Times New Roman" w:eastAsia="Times New Roman" w:hAnsi="Times New Roman" w:cs="Times New Roman"/>
          <w:sz w:val="24"/>
          <w:szCs w:val="24"/>
          <w:lang w:val="be-BY" w:eastAsia="ru-RU"/>
        </w:rPr>
        <w:t>–</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энергетикасы</w:t>
      </w:r>
      <w:proofErr w:type="spellEnd"/>
      <w:r w:rsidRPr="008F37F6">
        <w:rPr>
          <w:rFonts w:ascii="Times New Roman" w:eastAsia="Times New Roman" w:hAnsi="Times New Roman" w:cs="Times New Roman"/>
          <w:sz w:val="24"/>
          <w:szCs w:val="24"/>
          <w:lang w:eastAsia="ru-RU"/>
        </w:rPr>
        <w:t>.</w:t>
      </w:r>
    </w:p>
    <w:p w14:paraId="2B5677BB"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энергетикасы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дегеніміз</w:t>
      </w:r>
      <w:proofErr w:type="spellEnd"/>
      <w:r w:rsidRPr="008F37F6">
        <w:rPr>
          <w:rFonts w:ascii="Times New Roman" w:eastAsia="Times New Roman" w:hAnsi="Times New Roman" w:cs="Times New Roman"/>
          <w:sz w:val="24"/>
          <w:szCs w:val="24"/>
          <w:lang w:val="be-BY" w:eastAsia="ru-RU"/>
        </w:rPr>
        <w:t>–</w:t>
      </w:r>
      <w:proofErr w:type="spellStart"/>
      <w:r w:rsidRPr="008F37F6">
        <w:rPr>
          <w:rFonts w:ascii="Times New Roman" w:eastAsia="Times New Roman" w:hAnsi="Times New Roman" w:cs="Times New Roman"/>
          <w:sz w:val="24"/>
          <w:szCs w:val="24"/>
          <w:lang w:eastAsia="ru-RU"/>
        </w:rPr>
        <w:t>дәстүрлі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емес</w:t>
      </w:r>
      <w:proofErr w:type="spellEnd"/>
      <w:r w:rsidRPr="008F37F6">
        <w:rPr>
          <w:rFonts w:ascii="Times New Roman" w:eastAsia="Times New Roman" w:hAnsi="Times New Roman" w:cs="Times New Roman"/>
          <w:sz w:val="24"/>
          <w:szCs w:val="24"/>
          <w:lang w:eastAsia="ru-RU"/>
        </w:rPr>
        <w:t xml:space="preserve"> энергетика </w:t>
      </w:r>
      <w:proofErr w:type="spellStart"/>
      <w:r w:rsidRPr="008F37F6">
        <w:rPr>
          <w:rFonts w:ascii="Times New Roman" w:eastAsia="Times New Roman" w:hAnsi="Times New Roman" w:cs="Times New Roman"/>
          <w:sz w:val="24"/>
          <w:szCs w:val="24"/>
          <w:lang w:eastAsia="ru-RU"/>
        </w:rPr>
        <w:t>бағыттарының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бірі</w:t>
      </w:r>
      <w:proofErr w:type="spellEnd"/>
      <w:r w:rsidRPr="008F37F6">
        <w:rPr>
          <w:rFonts w:ascii="Times New Roman" w:eastAsia="Times New Roman" w:hAnsi="Times New Roman" w:cs="Times New Roman"/>
          <w:sz w:val="24"/>
          <w:szCs w:val="24"/>
          <w:lang w:eastAsia="ru-RU"/>
        </w:rPr>
        <w:t xml:space="preserve">. Ол </w:t>
      </w:r>
      <w:proofErr w:type="spellStart"/>
      <w:r w:rsidRPr="008F37F6">
        <w:rPr>
          <w:rFonts w:ascii="Times New Roman" w:eastAsia="Times New Roman" w:hAnsi="Times New Roman" w:cs="Times New Roman"/>
          <w:sz w:val="24"/>
          <w:szCs w:val="24"/>
          <w:lang w:eastAsia="ru-RU"/>
        </w:rPr>
        <w:t>күннің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сәулеленуін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пайдаланып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қандай</w:t>
      </w:r>
      <w:proofErr w:type="spellEnd"/>
      <w:r w:rsidRPr="008F37F6">
        <w:rPr>
          <w:rFonts w:ascii="Times New Roman" w:eastAsia="Times New Roman" w:hAnsi="Times New Roman" w:cs="Times New Roman"/>
          <w:sz w:val="24"/>
          <w:szCs w:val="24"/>
          <w:lang w:eastAsia="ru-RU"/>
        </w:rPr>
        <w:t xml:space="preserve"> да </w:t>
      </w:r>
      <w:proofErr w:type="spellStart"/>
      <w:r w:rsidRPr="008F37F6">
        <w:rPr>
          <w:rFonts w:ascii="Times New Roman" w:eastAsia="Times New Roman" w:hAnsi="Times New Roman" w:cs="Times New Roman"/>
          <w:sz w:val="24"/>
          <w:szCs w:val="24"/>
          <w:lang w:eastAsia="ru-RU"/>
        </w:rPr>
        <w:t>бір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түрдегі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энергияны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алуға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негізделген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энергетикасы</w:t>
      </w:r>
      <w:proofErr w:type="spellEnd"/>
      <w:r w:rsidRPr="008F37F6">
        <w:rPr>
          <w:rFonts w:ascii="Times New Roman" w:eastAsia="Times New Roman" w:hAnsi="Times New Roman" w:cs="Times New Roman"/>
          <w:sz w:val="24"/>
          <w:szCs w:val="24"/>
          <w:lang w:eastAsia="ru-RU"/>
        </w:rPr>
        <w:t xml:space="preserve"> энергия </w:t>
      </w:r>
      <w:proofErr w:type="spellStart"/>
      <w:r w:rsidRPr="008F37F6">
        <w:rPr>
          <w:rFonts w:ascii="Times New Roman" w:eastAsia="Times New Roman" w:hAnsi="Times New Roman" w:cs="Times New Roman"/>
          <w:sz w:val="24"/>
          <w:szCs w:val="24"/>
          <w:lang w:eastAsia="ru-RU"/>
        </w:rPr>
        <w:t>көзінің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сарқылмайтын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түрі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болып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табылады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әрі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экологиялық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жағынан</w:t>
      </w:r>
      <w:proofErr w:type="spellEnd"/>
      <w:r w:rsidRPr="008F37F6">
        <w:rPr>
          <w:rFonts w:ascii="Times New Roman" w:eastAsia="Times New Roman" w:hAnsi="Times New Roman" w:cs="Times New Roman"/>
          <w:sz w:val="24"/>
          <w:szCs w:val="24"/>
          <w:lang w:eastAsia="ru-RU"/>
        </w:rPr>
        <w:t xml:space="preserve"> да еш </w:t>
      </w:r>
      <w:proofErr w:type="spellStart"/>
      <w:r w:rsidRPr="008F37F6">
        <w:rPr>
          <w:rFonts w:ascii="Times New Roman" w:eastAsia="Times New Roman" w:hAnsi="Times New Roman" w:cs="Times New Roman"/>
          <w:sz w:val="24"/>
          <w:szCs w:val="24"/>
          <w:lang w:eastAsia="ru-RU"/>
        </w:rPr>
        <w:t>зияны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жоқ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Күннің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сәулеленуі</w:t>
      </w:r>
      <w:proofErr w:type="spellEnd"/>
      <w:r w:rsidRPr="008F37F6">
        <w:rPr>
          <w:rFonts w:ascii="Times New Roman" w:eastAsia="Times New Roman" w:hAnsi="Times New Roman" w:cs="Times New Roman"/>
          <w:sz w:val="24"/>
          <w:szCs w:val="24"/>
          <w:lang w:val="be-BY" w:eastAsia="ru-RU"/>
        </w:rPr>
        <w:t>–</w:t>
      </w:r>
      <w:proofErr w:type="spellStart"/>
      <w:r w:rsidRPr="008F37F6">
        <w:rPr>
          <w:rFonts w:ascii="Times New Roman" w:eastAsia="Times New Roman" w:hAnsi="Times New Roman" w:cs="Times New Roman"/>
          <w:sz w:val="24"/>
          <w:szCs w:val="24"/>
          <w:lang w:eastAsia="ru-RU"/>
        </w:rPr>
        <w:t>Жердегі</w:t>
      </w:r>
      <w:proofErr w:type="spellEnd"/>
      <w:r w:rsidRPr="008F37F6">
        <w:rPr>
          <w:rFonts w:ascii="Times New Roman" w:eastAsia="Times New Roman" w:hAnsi="Times New Roman" w:cs="Times New Roman"/>
          <w:sz w:val="24"/>
          <w:szCs w:val="24"/>
          <w:lang w:eastAsia="ru-RU"/>
        </w:rPr>
        <w:t xml:space="preserve"> энергия </w:t>
      </w:r>
      <w:proofErr w:type="spellStart"/>
      <w:r w:rsidRPr="008F37F6">
        <w:rPr>
          <w:rFonts w:ascii="Times New Roman" w:eastAsia="Times New Roman" w:hAnsi="Times New Roman" w:cs="Times New Roman"/>
          <w:sz w:val="24"/>
          <w:szCs w:val="24"/>
          <w:lang w:eastAsia="ru-RU"/>
        </w:rPr>
        <w:t>көзінің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негізгі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түрі</w:t>
      </w:r>
      <w:proofErr w:type="spellEnd"/>
      <w:r w:rsidRPr="008F37F6">
        <w:rPr>
          <w:rFonts w:ascii="Times New Roman" w:eastAsia="Times New Roman" w:hAnsi="Times New Roman" w:cs="Times New Roman"/>
          <w:sz w:val="24"/>
          <w:szCs w:val="24"/>
          <w:lang w:eastAsia="ru-RU"/>
        </w:rPr>
        <w:t xml:space="preserve">. </w:t>
      </w:r>
    </w:p>
    <w:p w14:paraId="2F3C1DC5"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Оның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қуаттылығы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тұрақтысымен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анықталатындығы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белгілі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тұрақтысы</w:t>
      </w:r>
      <w:proofErr w:type="spellEnd"/>
      <w:r w:rsidRPr="008F37F6">
        <w:rPr>
          <w:rFonts w:ascii="Times New Roman" w:eastAsia="Times New Roman" w:hAnsi="Times New Roman" w:cs="Times New Roman"/>
          <w:sz w:val="24"/>
          <w:szCs w:val="24"/>
          <w:lang w:val="be-BY" w:eastAsia="ru-RU"/>
        </w:rPr>
        <w:t>–</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сәулесіне</w:t>
      </w:r>
      <w:proofErr w:type="spellEnd"/>
      <w:r w:rsidRPr="008F37F6">
        <w:rPr>
          <w:rFonts w:ascii="Times New Roman" w:eastAsia="Times New Roman" w:hAnsi="Times New Roman" w:cs="Times New Roman"/>
          <w:sz w:val="24"/>
          <w:szCs w:val="24"/>
          <w:lang w:eastAsia="ru-RU"/>
        </w:rPr>
        <w:t xml:space="preserve"> перпендикуляр </w:t>
      </w:r>
      <w:proofErr w:type="spellStart"/>
      <w:r w:rsidRPr="008F37F6">
        <w:rPr>
          <w:rFonts w:ascii="Times New Roman" w:eastAsia="Times New Roman" w:hAnsi="Times New Roman" w:cs="Times New Roman"/>
          <w:sz w:val="24"/>
          <w:szCs w:val="24"/>
          <w:lang w:eastAsia="ru-RU"/>
        </w:rPr>
        <w:t>болатын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бірлік</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ауданнан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бірлік</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уақыт</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ішінде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өтетін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күннің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сәуле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шығару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ағыны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Бір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астрономиялық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бірлік</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қашықтығында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орбитасында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тұрақтысы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шамамен</w:t>
      </w:r>
      <w:proofErr w:type="spellEnd"/>
      <w:r w:rsidRPr="008F37F6">
        <w:rPr>
          <w:rFonts w:ascii="Times New Roman" w:eastAsia="Times New Roman" w:hAnsi="Times New Roman" w:cs="Times New Roman"/>
          <w:sz w:val="24"/>
          <w:szCs w:val="24"/>
          <w:lang w:eastAsia="ru-RU"/>
        </w:rPr>
        <w:t xml:space="preserve"> 1370 Вт/м²-қа </w:t>
      </w:r>
      <w:proofErr w:type="spellStart"/>
      <w:r w:rsidRPr="008F37F6">
        <w:rPr>
          <w:rFonts w:ascii="Times New Roman" w:eastAsia="Times New Roman" w:hAnsi="Times New Roman" w:cs="Times New Roman"/>
          <w:sz w:val="24"/>
          <w:szCs w:val="24"/>
          <w:lang w:eastAsia="ru-RU"/>
        </w:rPr>
        <w:t>тең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атмосферасынан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өткен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кезде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сәулеленуі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lastRenderedPageBreak/>
        <w:t>шамамен</w:t>
      </w:r>
      <w:proofErr w:type="spellEnd"/>
      <w:r w:rsidRPr="008F37F6">
        <w:rPr>
          <w:rFonts w:ascii="Times New Roman" w:eastAsia="Times New Roman" w:hAnsi="Times New Roman" w:cs="Times New Roman"/>
          <w:sz w:val="24"/>
          <w:szCs w:val="24"/>
          <w:lang w:eastAsia="ru-RU"/>
        </w:rPr>
        <w:t xml:space="preserve"> 370 Вт/м² </w:t>
      </w:r>
      <w:proofErr w:type="spellStart"/>
      <w:r w:rsidRPr="008F37F6">
        <w:rPr>
          <w:rFonts w:ascii="Times New Roman" w:eastAsia="Times New Roman" w:hAnsi="Times New Roman" w:cs="Times New Roman"/>
          <w:sz w:val="24"/>
          <w:szCs w:val="24"/>
          <w:lang w:eastAsia="ru-RU"/>
        </w:rPr>
        <w:t>энергияны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жоғалтады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Осыдан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Жерге</w:t>
      </w:r>
      <w:proofErr w:type="spellEnd"/>
      <w:r w:rsidRPr="008F37F6">
        <w:rPr>
          <w:rFonts w:ascii="Times New Roman" w:eastAsia="Times New Roman" w:hAnsi="Times New Roman" w:cs="Times New Roman"/>
          <w:sz w:val="24"/>
          <w:szCs w:val="24"/>
          <w:lang w:eastAsia="ru-RU"/>
        </w:rPr>
        <w:t xml:space="preserve"> тек 1000 Вт/м²-қа </w:t>
      </w:r>
      <w:proofErr w:type="spellStart"/>
      <w:r w:rsidRPr="008F37F6">
        <w:rPr>
          <w:rFonts w:ascii="Times New Roman" w:eastAsia="Times New Roman" w:hAnsi="Times New Roman" w:cs="Times New Roman"/>
          <w:sz w:val="24"/>
          <w:szCs w:val="24"/>
          <w:lang w:eastAsia="ru-RU"/>
        </w:rPr>
        <w:t>тең</w:t>
      </w:r>
      <w:proofErr w:type="spellEnd"/>
      <w:r w:rsidRPr="008F37F6">
        <w:rPr>
          <w:rFonts w:ascii="Times New Roman" w:eastAsia="Times New Roman" w:hAnsi="Times New Roman" w:cs="Times New Roman"/>
          <w:sz w:val="24"/>
          <w:szCs w:val="24"/>
          <w:lang w:eastAsia="ru-RU"/>
        </w:rPr>
        <w:t xml:space="preserve"> энергия </w:t>
      </w:r>
      <w:proofErr w:type="spellStart"/>
      <w:r w:rsidRPr="008F37F6">
        <w:rPr>
          <w:rFonts w:ascii="Times New Roman" w:eastAsia="Times New Roman" w:hAnsi="Times New Roman" w:cs="Times New Roman"/>
          <w:sz w:val="24"/>
          <w:szCs w:val="24"/>
          <w:lang w:eastAsia="ru-RU"/>
        </w:rPr>
        <w:t>ғана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келіп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түседі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Бұл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келіп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түскен</w:t>
      </w:r>
      <w:proofErr w:type="spellEnd"/>
      <w:r w:rsidRPr="008F37F6">
        <w:rPr>
          <w:rFonts w:ascii="Times New Roman" w:eastAsia="Times New Roman" w:hAnsi="Times New Roman" w:cs="Times New Roman"/>
          <w:sz w:val="24"/>
          <w:szCs w:val="24"/>
          <w:lang w:eastAsia="ru-RU"/>
        </w:rPr>
        <w:t xml:space="preserve"> энергия </w:t>
      </w:r>
      <w:proofErr w:type="spellStart"/>
      <w:r w:rsidRPr="008F37F6">
        <w:rPr>
          <w:rFonts w:ascii="Times New Roman" w:eastAsia="Times New Roman" w:hAnsi="Times New Roman" w:cs="Times New Roman"/>
          <w:sz w:val="24"/>
          <w:szCs w:val="24"/>
          <w:lang w:eastAsia="ru-RU"/>
        </w:rPr>
        <w:t>әр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түрлі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табиғи</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және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жасанды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процесстерде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қолданылады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сәулесі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арқылы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тікелей</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жылытуға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немесе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фотоэлементтер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көмегімен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энергияны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қайта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өңдеу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арқылы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алуға</w:t>
      </w:r>
      <w:proofErr w:type="spellEnd"/>
      <w:r w:rsidRPr="008F37F6">
        <w:rPr>
          <w:rFonts w:ascii="Times New Roman" w:eastAsia="Times New Roman" w:hAnsi="Times New Roman" w:cs="Times New Roman"/>
          <w:sz w:val="24"/>
          <w:szCs w:val="24"/>
          <w:lang w:eastAsia="ru-RU"/>
        </w:rPr>
        <w:t xml:space="preserve"> не </w:t>
      </w:r>
      <w:proofErr w:type="spellStart"/>
      <w:r w:rsidRPr="008F37F6">
        <w:rPr>
          <w:rFonts w:ascii="Times New Roman" w:eastAsia="Times New Roman" w:hAnsi="Times New Roman" w:cs="Times New Roman"/>
          <w:sz w:val="24"/>
          <w:szCs w:val="24"/>
          <w:lang w:eastAsia="ru-RU"/>
        </w:rPr>
        <w:t>басқа</w:t>
      </w:r>
      <w:proofErr w:type="spellEnd"/>
      <w:r w:rsidRPr="008F37F6">
        <w:rPr>
          <w:rFonts w:ascii="Times New Roman" w:eastAsia="Times New Roman" w:hAnsi="Times New Roman" w:cs="Times New Roman"/>
          <w:sz w:val="24"/>
          <w:szCs w:val="24"/>
          <w:lang w:eastAsia="ru-RU"/>
        </w:rPr>
        <w:t xml:space="preserve"> да </w:t>
      </w:r>
      <w:proofErr w:type="spellStart"/>
      <w:r w:rsidRPr="008F37F6">
        <w:rPr>
          <w:rFonts w:ascii="Times New Roman" w:eastAsia="Times New Roman" w:hAnsi="Times New Roman" w:cs="Times New Roman"/>
          <w:sz w:val="24"/>
          <w:szCs w:val="24"/>
          <w:lang w:eastAsia="ru-RU"/>
        </w:rPr>
        <w:t>пайдалы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жұмыстарды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атқаруға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болады</w:t>
      </w:r>
      <w:proofErr w:type="spellEnd"/>
      <w:r w:rsidRPr="008F37F6">
        <w:rPr>
          <w:rFonts w:ascii="Times New Roman" w:eastAsia="Times New Roman" w:hAnsi="Times New Roman" w:cs="Times New Roman"/>
          <w:sz w:val="24"/>
          <w:szCs w:val="24"/>
          <w:lang w:eastAsia="ru-RU"/>
        </w:rPr>
        <w:t>.</w:t>
      </w:r>
    </w:p>
    <w:p w14:paraId="304EEA6E"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Шындығында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қазіргі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заманды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энергиясынсыз</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мүлдем</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елестету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мүмкін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емес</w:t>
      </w:r>
      <w:proofErr w:type="spellEnd"/>
      <w:r w:rsidRPr="008F37F6">
        <w:rPr>
          <w:rFonts w:ascii="Times New Roman" w:eastAsia="Times New Roman" w:hAnsi="Times New Roman" w:cs="Times New Roman"/>
          <w:sz w:val="24"/>
          <w:szCs w:val="24"/>
          <w:lang w:eastAsia="ru-RU"/>
        </w:rPr>
        <w:t xml:space="preserve">. Сол </w:t>
      </w:r>
      <w:proofErr w:type="spellStart"/>
      <w:r w:rsidRPr="008F37F6">
        <w:rPr>
          <w:rFonts w:ascii="Times New Roman" w:eastAsia="Times New Roman" w:hAnsi="Times New Roman" w:cs="Times New Roman"/>
          <w:sz w:val="24"/>
          <w:szCs w:val="24"/>
          <w:lang w:eastAsia="ru-RU"/>
        </w:rPr>
        <w:t>себепті</w:t>
      </w:r>
      <w:proofErr w:type="spellEnd"/>
      <w:r w:rsidRPr="008F37F6">
        <w:rPr>
          <w:rFonts w:ascii="Times New Roman" w:eastAsia="Times New Roman" w:hAnsi="Times New Roman" w:cs="Times New Roman"/>
          <w:sz w:val="24"/>
          <w:szCs w:val="24"/>
          <w:lang w:eastAsia="ru-RU"/>
        </w:rPr>
        <w:t xml:space="preserve"> де,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энергияны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алудың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шығыны</w:t>
      </w:r>
      <w:proofErr w:type="spellEnd"/>
      <w:r w:rsidRPr="008F37F6">
        <w:rPr>
          <w:rFonts w:ascii="Times New Roman" w:eastAsia="Times New Roman" w:hAnsi="Times New Roman" w:cs="Times New Roman"/>
          <w:sz w:val="24"/>
          <w:szCs w:val="24"/>
          <w:lang w:eastAsia="ru-RU"/>
        </w:rPr>
        <w:t xml:space="preserve"> аз, </w:t>
      </w:r>
      <w:proofErr w:type="spellStart"/>
      <w:r w:rsidRPr="008F37F6">
        <w:rPr>
          <w:rFonts w:ascii="Times New Roman" w:eastAsia="Times New Roman" w:hAnsi="Times New Roman" w:cs="Times New Roman"/>
          <w:sz w:val="24"/>
          <w:szCs w:val="24"/>
          <w:lang w:eastAsia="ru-RU"/>
        </w:rPr>
        <w:t>экологиялық</w:t>
      </w:r>
      <w:proofErr w:type="spellEnd"/>
      <w:r w:rsidRPr="008F37F6">
        <w:rPr>
          <w:rFonts w:ascii="Times New Roman" w:eastAsia="Times New Roman" w:hAnsi="Times New Roman" w:cs="Times New Roman"/>
          <w:sz w:val="24"/>
          <w:szCs w:val="24"/>
          <w:lang w:eastAsia="ru-RU"/>
        </w:rPr>
        <w:t xml:space="preserve"> таза </w:t>
      </w:r>
      <w:proofErr w:type="spellStart"/>
      <w:r w:rsidRPr="008F37F6">
        <w:rPr>
          <w:rFonts w:ascii="Times New Roman" w:eastAsia="Times New Roman" w:hAnsi="Times New Roman" w:cs="Times New Roman"/>
          <w:sz w:val="24"/>
          <w:szCs w:val="24"/>
          <w:lang w:eastAsia="ru-RU"/>
        </w:rPr>
        <w:t>көздерін</w:t>
      </w:r>
      <w:proofErr w:type="spellEnd"/>
      <w:r w:rsidRPr="008F37F6">
        <w:rPr>
          <w:rFonts w:ascii="Times New Roman" w:eastAsia="Times New Roman" w:hAnsi="Times New Roman" w:cs="Times New Roman"/>
          <w:sz w:val="24"/>
          <w:szCs w:val="24"/>
          <w:lang w:eastAsia="ru-RU"/>
        </w:rPr>
        <w:t xml:space="preserve"> табу </w:t>
      </w:r>
      <w:proofErr w:type="spellStart"/>
      <w:r w:rsidRPr="008F37F6">
        <w:rPr>
          <w:rFonts w:ascii="Times New Roman" w:eastAsia="Times New Roman" w:hAnsi="Times New Roman" w:cs="Times New Roman"/>
          <w:sz w:val="24"/>
          <w:szCs w:val="24"/>
          <w:lang w:eastAsia="ru-RU"/>
        </w:rPr>
        <w:t>бүгінгі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күннің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негізгі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мәселесіне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айналып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отыр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Әлем</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бойынша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өңдіретін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елдерге</w:t>
      </w:r>
      <w:proofErr w:type="spellEnd"/>
      <w:r w:rsidRPr="008F37F6">
        <w:rPr>
          <w:rFonts w:ascii="Times New Roman" w:eastAsia="Times New Roman" w:hAnsi="Times New Roman" w:cs="Times New Roman"/>
          <w:sz w:val="24"/>
          <w:szCs w:val="24"/>
          <w:lang w:eastAsia="ru-RU"/>
        </w:rPr>
        <w:t xml:space="preserve"> АҚШ, </w:t>
      </w:r>
      <w:proofErr w:type="spellStart"/>
      <w:r w:rsidRPr="008F37F6">
        <w:rPr>
          <w:rFonts w:ascii="Times New Roman" w:eastAsia="Times New Roman" w:hAnsi="Times New Roman" w:cs="Times New Roman"/>
          <w:sz w:val="24"/>
          <w:szCs w:val="24"/>
          <w:lang w:eastAsia="ru-RU"/>
        </w:rPr>
        <w:t>Қытай</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жатады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Бұл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елдерде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өндірісі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әлемдік</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өндірістің</w:t>
      </w:r>
      <w:proofErr w:type="spellEnd"/>
      <w:r w:rsidRPr="008F37F6">
        <w:rPr>
          <w:rFonts w:ascii="Times New Roman" w:eastAsia="Times New Roman" w:hAnsi="Times New Roman" w:cs="Times New Roman"/>
          <w:sz w:val="24"/>
          <w:szCs w:val="24"/>
          <w:lang w:eastAsia="ru-RU"/>
        </w:rPr>
        <w:t xml:space="preserve"> 20%-</w:t>
      </w:r>
      <w:proofErr w:type="spellStart"/>
      <w:r w:rsidRPr="008F37F6">
        <w:rPr>
          <w:rFonts w:ascii="Times New Roman" w:eastAsia="Times New Roman" w:hAnsi="Times New Roman" w:cs="Times New Roman"/>
          <w:sz w:val="24"/>
          <w:szCs w:val="24"/>
          <w:lang w:eastAsia="ru-RU"/>
        </w:rPr>
        <w:t>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құрайды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Соңғы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кездері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экологиялық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проблемалар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қазбалардың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жетіспеушілігі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және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географиялық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біркелкі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емес</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таралуы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салдарынан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өндіру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желэнергетикалық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құрылғыларды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батареяларын</w:t>
      </w:r>
      <w:proofErr w:type="spellEnd"/>
      <w:r w:rsidRPr="008F37F6">
        <w:rPr>
          <w:rFonts w:ascii="Times New Roman" w:eastAsia="Times New Roman" w:hAnsi="Times New Roman" w:cs="Times New Roman"/>
          <w:sz w:val="24"/>
          <w:szCs w:val="24"/>
          <w:lang w:eastAsia="ru-RU"/>
        </w:rPr>
        <w:t xml:space="preserve">, газ </w:t>
      </w:r>
      <w:proofErr w:type="spellStart"/>
      <w:r w:rsidRPr="008F37F6">
        <w:rPr>
          <w:rFonts w:ascii="Times New Roman" w:eastAsia="Times New Roman" w:hAnsi="Times New Roman" w:cs="Times New Roman"/>
          <w:sz w:val="24"/>
          <w:szCs w:val="24"/>
          <w:lang w:eastAsia="ru-RU"/>
        </w:rPr>
        <w:t>генераторларын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пайдалану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арқылы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жүзеге</w:t>
      </w:r>
      <w:proofErr w:type="spellEnd"/>
      <w:r w:rsidRPr="008F37F6">
        <w:rPr>
          <w:rFonts w:ascii="Times New Roman" w:eastAsia="Times New Roman" w:hAnsi="Times New Roman" w:cs="Times New Roman"/>
          <w:sz w:val="24"/>
          <w:szCs w:val="24"/>
          <w:lang w:eastAsia="ru-RU"/>
        </w:rPr>
        <w:t xml:space="preserve"> аса </w:t>
      </w:r>
      <w:proofErr w:type="spellStart"/>
      <w:r w:rsidRPr="008F37F6">
        <w:rPr>
          <w:rFonts w:ascii="Times New Roman" w:eastAsia="Times New Roman" w:hAnsi="Times New Roman" w:cs="Times New Roman"/>
          <w:sz w:val="24"/>
          <w:szCs w:val="24"/>
          <w:lang w:eastAsia="ru-RU"/>
        </w:rPr>
        <w:t>бастады</w:t>
      </w:r>
      <w:proofErr w:type="spellEnd"/>
      <w:r w:rsidRPr="008F37F6">
        <w:rPr>
          <w:rFonts w:ascii="Times New Roman" w:eastAsia="Times New Roman" w:hAnsi="Times New Roman" w:cs="Times New Roman"/>
          <w:sz w:val="24"/>
          <w:szCs w:val="24"/>
          <w:lang w:eastAsia="ru-RU"/>
        </w:rPr>
        <w:t>.</w:t>
      </w:r>
    </w:p>
    <w:p w14:paraId="5E844BF6"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Жалпы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алғанда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сәулеленуінен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w:t>
      </w:r>
      <w:proofErr w:type="spellEnd"/>
      <w:r w:rsidRPr="008F37F6">
        <w:rPr>
          <w:rFonts w:ascii="Times New Roman" w:eastAsia="Times New Roman" w:hAnsi="Times New Roman" w:cs="Times New Roman"/>
          <w:sz w:val="24"/>
          <w:szCs w:val="24"/>
          <w:lang w:eastAsia="ru-RU"/>
        </w:rPr>
        <w:t xml:space="preserve"> мен </w:t>
      </w:r>
      <w:proofErr w:type="spellStart"/>
      <w:r w:rsidRPr="008F37F6">
        <w:rPr>
          <w:rFonts w:ascii="Times New Roman" w:eastAsia="Times New Roman" w:hAnsi="Times New Roman" w:cs="Times New Roman"/>
          <w:sz w:val="24"/>
          <w:szCs w:val="24"/>
          <w:lang w:eastAsia="ru-RU"/>
        </w:rPr>
        <w:t>жылу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алудың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бірнеше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әдістері</w:t>
      </w:r>
      <w:proofErr w:type="spellEnd"/>
      <w:r w:rsidRPr="008F37F6">
        <w:rPr>
          <w:rFonts w:ascii="Times New Roman" w:eastAsia="Times New Roman" w:hAnsi="Times New Roman" w:cs="Times New Roman"/>
          <w:sz w:val="24"/>
          <w:szCs w:val="24"/>
          <w:lang w:eastAsia="ru-RU"/>
        </w:rPr>
        <w:t xml:space="preserve"> бар. </w:t>
      </w:r>
      <w:proofErr w:type="spellStart"/>
      <w:r w:rsidRPr="008F37F6">
        <w:rPr>
          <w:rFonts w:ascii="Times New Roman" w:eastAsia="Times New Roman" w:hAnsi="Times New Roman" w:cs="Times New Roman"/>
          <w:sz w:val="24"/>
          <w:szCs w:val="24"/>
          <w:lang w:eastAsia="ru-RU"/>
        </w:rPr>
        <w:t>Олар</w:t>
      </w:r>
      <w:proofErr w:type="spellEnd"/>
      <w:r w:rsidRPr="008F37F6">
        <w:rPr>
          <w:rFonts w:ascii="Times New Roman" w:eastAsia="Times New Roman" w:hAnsi="Times New Roman" w:cs="Times New Roman"/>
          <w:sz w:val="24"/>
          <w:szCs w:val="24"/>
          <w:lang w:eastAsia="ru-RU"/>
        </w:rPr>
        <w:t>:</w:t>
      </w:r>
    </w:p>
    <w:p w14:paraId="1462F995"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1)Электр </w:t>
      </w:r>
      <w:proofErr w:type="spellStart"/>
      <w:r w:rsidRPr="008F37F6">
        <w:rPr>
          <w:rFonts w:ascii="Times New Roman" w:eastAsia="Times New Roman" w:hAnsi="Times New Roman" w:cs="Times New Roman"/>
          <w:sz w:val="24"/>
          <w:szCs w:val="24"/>
          <w:lang w:eastAsia="ru-RU"/>
        </w:rPr>
        <w:t>энергиясын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фотоэлементтер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көмегімен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алу</w:t>
      </w:r>
      <w:proofErr w:type="spellEnd"/>
      <w:r w:rsidRPr="008F37F6">
        <w:rPr>
          <w:rFonts w:ascii="Times New Roman" w:eastAsia="Times New Roman" w:hAnsi="Times New Roman" w:cs="Times New Roman"/>
          <w:sz w:val="24"/>
          <w:szCs w:val="24"/>
          <w:lang w:eastAsia="ru-RU"/>
        </w:rPr>
        <w:t>.</w:t>
      </w:r>
    </w:p>
    <w:p w14:paraId="340D7B1B"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2)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жылу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машиналарының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көмегі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арқылы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айналдыру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Жылу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машиналарының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түрлері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поршеньдік</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немесе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турбиналық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машиналары</w:t>
      </w:r>
      <w:proofErr w:type="spellEnd"/>
      <w:r w:rsidRPr="008F37F6">
        <w:rPr>
          <w:rFonts w:ascii="Times New Roman" w:eastAsia="Times New Roman" w:hAnsi="Times New Roman" w:cs="Times New Roman"/>
          <w:sz w:val="24"/>
          <w:szCs w:val="24"/>
          <w:lang w:eastAsia="ru-RU"/>
        </w:rPr>
        <w:t xml:space="preserve">. Стирлинг </w:t>
      </w:r>
      <w:proofErr w:type="spellStart"/>
      <w:r w:rsidRPr="008F37F6">
        <w:rPr>
          <w:rFonts w:ascii="Times New Roman" w:eastAsia="Times New Roman" w:hAnsi="Times New Roman" w:cs="Times New Roman"/>
          <w:sz w:val="24"/>
          <w:szCs w:val="24"/>
          <w:lang w:eastAsia="ru-RU"/>
        </w:rPr>
        <w:t>қозғалтқышы</w:t>
      </w:r>
      <w:proofErr w:type="spellEnd"/>
      <w:r w:rsidRPr="008F37F6">
        <w:rPr>
          <w:rFonts w:ascii="Times New Roman" w:eastAsia="Times New Roman" w:hAnsi="Times New Roman" w:cs="Times New Roman"/>
          <w:sz w:val="24"/>
          <w:szCs w:val="24"/>
          <w:lang w:eastAsia="ru-RU"/>
        </w:rPr>
        <w:t>.).</w:t>
      </w:r>
    </w:p>
    <w:p w14:paraId="04389A92"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3) </w:t>
      </w:r>
      <w:proofErr w:type="spellStart"/>
      <w:r w:rsidRPr="008F37F6">
        <w:rPr>
          <w:rFonts w:ascii="Times New Roman" w:eastAsia="Times New Roman" w:hAnsi="Times New Roman" w:cs="Times New Roman"/>
          <w:sz w:val="24"/>
          <w:szCs w:val="24"/>
          <w:lang w:eastAsia="ru-RU"/>
        </w:rPr>
        <w:t>Гелиотермальдық</w:t>
      </w:r>
      <w:proofErr w:type="spellEnd"/>
      <w:r w:rsidRPr="008F37F6">
        <w:rPr>
          <w:rFonts w:ascii="Times New Roman" w:eastAsia="Times New Roman" w:hAnsi="Times New Roman" w:cs="Times New Roman"/>
          <w:sz w:val="24"/>
          <w:szCs w:val="24"/>
          <w:lang w:eastAsia="ru-RU"/>
        </w:rPr>
        <w:t xml:space="preserve"> энергетика</w:t>
      </w:r>
      <w:r w:rsidRPr="008F37F6">
        <w:rPr>
          <w:rFonts w:ascii="Times New Roman" w:eastAsia="Times New Roman" w:hAnsi="Times New Roman" w:cs="Times New Roman"/>
          <w:sz w:val="24"/>
          <w:szCs w:val="24"/>
          <w:lang w:val="be-BY" w:eastAsia="ru-RU"/>
        </w:rPr>
        <w:t>–</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сәулелерін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жұтатын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беттің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қызуы</w:t>
      </w:r>
      <w:proofErr w:type="spellEnd"/>
      <w:r w:rsidRPr="008F37F6">
        <w:rPr>
          <w:rFonts w:ascii="Times New Roman" w:eastAsia="Times New Roman" w:hAnsi="Times New Roman" w:cs="Times New Roman"/>
          <w:sz w:val="24"/>
          <w:szCs w:val="24"/>
          <w:lang w:eastAsia="ru-RU"/>
        </w:rPr>
        <w:t xml:space="preserve"> мен </w:t>
      </w:r>
      <w:proofErr w:type="spellStart"/>
      <w:r w:rsidRPr="008F37F6">
        <w:rPr>
          <w:rFonts w:ascii="Times New Roman" w:eastAsia="Times New Roman" w:hAnsi="Times New Roman" w:cs="Times New Roman"/>
          <w:sz w:val="24"/>
          <w:szCs w:val="24"/>
          <w:lang w:eastAsia="ru-RU"/>
        </w:rPr>
        <w:t>жылудың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таралуы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және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қолданылуы</w:t>
      </w:r>
      <w:proofErr w:type="spellEnd"/>
      <w:r w:rsidRPr="008F37F6">
        <w:rPr>
          <w:rFonts w:ascii="Times New Roman" w:eastAsia="Times New Roman" w:hAnsi="Times New Roman" w:cs="Times New Roman"/>
          <w:sz w:val="24"/>
          <w:szCs w:val="24"/>
          <w:lang w:eastAsia="ru-RU"/>
        </w:rPr>
        <w:t>.</w:t>
      </w:r>
    </w:p>
    <w:p w14:paraId="0A8E8BC3"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4) </w:t>
      </w:r>
      <w:proofErr w:type="spellStart"/>
      <w:r w:rsidRPr="008F37F6">
        <w:rPr>
          <w:rFonts w:ascii="Times New Roman" w:eastAsia="Times New Roman" w:hAnsi="Times New Roman" w:cs="Times New Roman"/>
          <w:sz w:val="24"/>
          <w:szCs w:val="24"/>
          <w:lang w:eastAsia="ru-RU"/>
        </w:rPr>
        <w:t>Термоәуелік</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станциялары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энергиясының</w:t>
      </w:r>
      <w:proofErr w:type="spellEnd"/>
      <w:r w:rsidRPr="008F37F6">
        <w:rPr>
          <w:rFonts w:ascii="Times New Roman" w:eastAsia="Times New Roman" w:hAnsi="Times New Roman" w:cs="Times New Roman"/>
          <w:sz w:val="24"/>
          <w:szCs w:val="24"/>
          <w:lang w:eastAsia="ru-RU"/>
        </w:rPr>
        <w:t xml:space="preserve"> турбогенератор </w:t>
      </w:r>
      <w:proofErr w:type="spellStart"/>
      <w:r w:rsidRPr="008F37F6">
        <w:rPr>
          <w:rFonts w:ascii="Times New Roman" w:eastAsia="Times New Roman" w:hAnsi="Times New Roman" w:cs="Times New Roman"/>
          <w:sz w:val="24"/>
          <w:szCs w:val="24"/>
          <w:lang w:eastAsia="ru-RU"/>
        </w:rPr>
        <w:t>арқылы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бағытталып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отыратын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ауа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ағыны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айналуы</w:t>
      </w:r>
      <w:proofErr w:type="spellEnd"/>
      <w:r w:rsidRPr="008F37F6">
        <w:rPr>
          <w:rFonts w:ascii="Times New Roman" w:eastAsia="Times New Roman" w:hAnsi="Times New Roman" w:cs="Times New Roman"/>
          <w:sz w:val="24"/>
          <w:szCs w:val="24"/>
          <w:lang w:eastAsia="ru-RU"/>
        </w:rPr>
        <w:t>).</w:t>
      </w:r>
    </w:p>
    <w:p w14:paraId="19947E93"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5)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аэростаттық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станциялары</w:t>
      </w:r>
      <w:proofErr w:type="spellEnd"/>
      <w:r w:rsidRPr="008F37F6">
        <w:rPr>
          <w:rFonts w:ascii="Times New Roman" w:eastAsia="Times New Roman" w:hAnsi="Times New Roman" w:cs="Times New Roman"/>
          <w:sz w:val="24"/>
          <w:szCs w:val="24"/>
          <w:lang w:eastAsia="ru-RU"/>
        </w:rPr>
        <w:t xml:space="preserve"> (аэростат баллоны </w:t>
      </w:r>
      <w:proofErr w:type="spellStart"/>
      <w:r w:rsidRPr="008F37F6">
        <w:rPr>
          <w:rFonts w:ascii="Times New Roman" w:eastAsia="Times New Roman" w:hAnsi="Times New Roman" w:cs="Times New Roman"/>
          <w:sz w:val="24"/>
          <w:szCs w:val="24"/>
          <w:lang w:eastAsia="ru-RU"/>
        </w:rPr>
        <w:t>ішіндегі</w:t>
      </w:r>
      <w:proofErr w:type="spellEnd"/>
      <w:r w:rsidRPr="008F37F6">
        <w:rPr>
          <w:rFonts w:ascii="Times New Roman" w:eastAsia="Times New Roman" w:hAnsi="Times New Roman" w:cs="Times New Roman"/>
          <w:sz w:val="24"/>
          <w:szCs w:val="24"/>
          <w:lang w:eastAsia="ru-RU"/>
        </w:rPr>
        <w:t xml:space="preserve"> су </w:t>
      </w:r>
      <w:proofErr w:type="spellStart"/>
      <w:r w:rsidRPr="008F37F6">
        <w:rPr>
          <w:rFonts w:ascii="Times New Roman" w:eastAsia="Times New Roman" w:hAnsi="Times New Roman" w:cs="Times New Roman"/>
          <w:sz w:val="24"/>
          <w:szCs w:val="24"/>
          <w:lang w:eastAsia="ru-RU"/>
        </w:rPr>
        <w:t>буының</w:t>
      </w:r>
      <w:proofErr w:type="spellEnd"/>
      <w:r w:rsidRPr="008F37F6">
        <w:rPr>
          <w:rFonts w:ascii="Times New Roman" w:eastAsia="Times New Roman" w:hAnsi="Times New Roman" w:cs="Times New Roman"/>
          <w:sz w:val="24"/>
          <w:szCs w:val="24"/>
          <w:lang w:eastAsia="ru-RU"/>
        </w:rPr>
        <w:t xml:space="preserve"> аэростат </w:t>
      </w:r>
      <w:proofErr w:type="spellStart"/>
      <w:r w:rsidRPr="008F37F6">
        <w:rPr>
          <w:rFonts w:ascii="Times New Roman" w:eastAsia="Times New Roman" w:hAnsi="Times New Roman" w:cs="Times New Roman"/>
          <w:sz w:val="24"/>
          <w:szCs w:val="24"/>
          <w:lang w:eastAsia="ru-RU"/>
        </w:rPr>
        <w:t>бетіндегі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сәулесі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қызуы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салдарынан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генерациялануы</w:t>
      </w:r>
      <w:proofErr w:type="spellEnd"/>
      <w:r w:rsidRPr="008F37F6">
        <w:rPr>
          <w:rFonts w:ascii="Times New Roman" w:eastAsia="Times New Roman" w:hAnsi="Times New Roman" w:cs="Times New Roman"/>
          <w:sz w:val="24"/>
          <w:szCs w:val="24"/>
          <w:lang w:eastAsia="ru-RU"/>
        </w:rPr>
        <w:t>).</w:t>
      </w:r>
    </w:p>
    <w:p w14:paraId="70C892DC"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айналдыратын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қондырғылардың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бірі</w:t>
      </w:r>
      <w:proofErr w:type="spellEnd"/>
      <w:r w:rsidRPr="008F37F6">
        <w:rPr>
          <w:rFonts w:ascii="Times New Roman" w:eastAsia="Times New Roman" w:hAnsi="Times New Roman" w:cs="Times New Roman"/>
          <w:sz w:val="24"/>
          <w:szCs w:val="24"/>
          <w:lang w:val="be-BY" w:eastAsia="ru-RU"/>
        </w:rPr>
        <w:t>–</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батареялары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батареясы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немесе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фотоэлектрлік</w:t>
      </w:r>
      <w:proofErr w:type="spellEnd"/>
      <w:r w:rsidRPr="008F37F6">
        <w:rPr>
          <w:rFonts w:ascii="Times New Roman" w:eastAsia="Times New Roman" w:hAnsi="Times New Roman" w:cs="Times New Roman"/>
          <w:sz w:val="24"/>
          <w:szCs w:val="24"/>
          <w:lang w:eastAsia="ru-RU"/>
        </w:rPr>
        <w:t xml:space="preserve"> генератор</w:t>
      </w:r>
      <w:r w:rsidRPr="008F37F6">
        <w:rPr>
          <w:rFonts w:ascii="Times New Roman" w:eastAsia="Times New Roman" w:hAnsi="Times New Roman" w:cs="Times New Roman"/>
          <w:sz w:val="24"/>
          <w:szCs w:val="24"/>
          <w:lang w:val="be-BY" w:eastAsia="ru-RU"/>
        </w:rPr>
        <w:t>–</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сәулесінің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айналдыратын</w:t>
      </w:r>
      <w:proofErr w:type="spellEnd"/>
      <w:r w:rsidRPr="008F37F6">
        <w:rPr>
          <w:rFonts w:ascii="Times New Roman" w:eastAsia="Times New Roman" w:hAnsi="Times New Roman" w:cs="Times New Roman"/>
          <w:sz w:val="24"/>
          <w:szCs w:val="24"/>
          <w:lang w:eastAsia="ru-RU"/>
        </w:rPr>
        <w:t xml:space="preserve"> шала </w:t>
      </w:r>
      <w:proofErr w:type="spellStart"/>
      <w:r w:rsidRPr="008F37F6">
        <w:rPr>
          <w:rFonts w:ascii="Times New Roman" w:eastAsia="Times New Roman" w:hAnsi="Times New Roman" w:cs="Times New Roman"/>
          <w:sz w:val="24"/>
          <w:szCs w:val="24"/>
          <w:lang w:eastAsia="ru-RU"/>
        </w:rPr>
        <w:t>өткізгішті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фотоэлектрлік</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түрлендіргіштен</w:t>
      </w:r>
      <w:proofErr w:type="spellEnd"/>
      <w:r w:rsidRPr="008F37F6">
        <w:rPr>
          <w:rFonts w:ascii="Times New Roman" w:eastAsia="Times New Roman" w:hAnsi="Times New Roman" w:cs="Times New Roman"/>
          <w:sz w:val="24"/>
          <w:szCs w:val="24"/>
          <w:lang w:eastAsia="ru-RU"/>
        </w:rPr>
        <w:t xml:space="preserve"> (ФЭТ) </w:t>
      </w:r>
      <w:proofErr w:type="spellStart"/>
      <w:r w:rsidRPr="008F37F6">
        <w:rPr>
          <w:rFonts w:ascii="Times New Roman" w:eastAsia="Times New Roman" w:hAnsi="Times New Roman" w:cs="Times New Roman"/>
          <w:sz w:val="24"/>
          <w:szCs w:val="24"/>
          <w:lang w:eastAsia="ru-RU"/>
        </w:rPr>
        <w:t>тұратын</w:t>
      </w:r>
      <w:proofErr w:type="spellEnd"/>
      <w:r w:rsidRPr="008F37F6">
        <w:rPr>
          <w:rFonts w:ascii="Times New Roman" w:eastAsia="Times New Roman" w:hAnsi="Times New Roman" w:cs="Times New Roman"/>
          <w:sz w:val="24"/>
          <w:szCs w:val="24"/>
          <w:lang w:eastAsia="ru-RU"/>
        </w:rPr>
        <w:t xml:space="preserve"> ток </w:t>
      </w:r>
      <w:proofErr w:type="spellStart"/>
      <w:r w:rsidRPr="008F37F6">
        <w:rPr>
          <w:rFonts w:ascii="Times New Roman" w:eastAsia="Times New Roman" w:hAnsi="Times New Roman" w:cs="Times New Roman"/>
          <w:sz w:val="24"/>
          <w:szCs w:val="24"/>
          <w:lang w:eastAsia="ru-RU"/>
        </w:rPr>
        <w:t>көзі</w:t>
      </w:r>
      <w:proofErr w:type="spellEnd"/>
      <w:r w:rsidRPr="008F37F6">
        <w:rPr>
          <w:rFonts w:ascii="Times New Roman" w:eastAsia="Times New Roman" w:hAnsi="Times New Roman" w:cs="Times New Roman"/>
          <w:sz w:val="24"/>
          <w:szCs w:val="24"/>
          <w:lang w:eastAsia="ru-RU"/>
        </w:rPr>
        <w:t xml:space="preserve">. </w:t>
      </w:r>
    </w:p>
    <w:p w14:paraId="59B6EA5F"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Көптеген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тізбектей</w:t>
      </w:r>
      <w:proofErr w:type="spellEnd"/>
      <w:r w:rsidRPr="008F37F6">
        <w:rPr>
          <w:rFonts w:ascii="Times New Roman" w:eastAsia="Times New Roman" w:hAnsi="Times New Roman" w:cs="Times New Roman"/>
          <w:sz w:val="24"/>
          <w:szCs w:val="24"/>
          <w:lang w:eastAsia="ru-RU"/>
        </w:rPr>
        <w:t xml:space="preserve">-параллель </w:t>
      </w:r>
      <w:proofErr w:type="spellStart"/>
      <w:r w:rsidRPr="008F37F6">
        <w:rPr>
          <w:rFonts w:ascii="Times New Roman" w:eastAsia="Times New Roman" w:hAnsi="Times New Roman" w:cs="Times New Roman"/>
          <w:sz w:val="24"/>
          <w:szCs w:val="24"/>
          <w:lang w:eastAsia="ru-RU"/>
        </w:rPr>
        <w:t>қосылған</w:t>
      </w:r>
      <w:proofErr w:type="spellEnd"/>
      <w:r w:rsidRPr="008F37F6">
        <w:rPr>
          <w:rFonts w:ascii="Times New Roman" w:eastAsia="Times New Roman" w:hAnsi="Times New Roman" w:cs="Times New Roman"/>
          <w:sz w:val="24"/>
          <w:szCs w:val="24"/>
          <w:lang w:eastAsia="ru-RU"/>
        </w:rPr>
        <w:t xml:space="preserve"> ФЭТ-тер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батареясын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қажетті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кернеу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және</w:t>
      </w:r>
      <w:proofErr w:type="spellEnd"/>
      <w:r w:rsidRPr="008F37F6">
        <w:rPr>
          <w:rFonts w:ascii="Times New Roman" w:eastAsia="Times New Roman" w:hAnsi="Times New Roman" w:cs="Times New Roman"/>
          <w:sz w:val="24"/>
          <w:szCs w:val="24"/>
          <w:lang w:eastAsia="ru-RU"/>
        </w:rPr>
        <w:t xml:space="preserve"> ток </w:t>
      </w:r>
      <w:proofErr w:type="spellStart"/>
      <w:r w:rsidRPr="008F37F6">
        <w:rPr>
          <w:rFonts w:ascii="Times New Roman" w:eastAsia="Times New Roman" w:hAnsi="Times New Roman" w:cs="Times New Roman"/>
          <w:sz w:val="24"/>
          <w:szCs w:val="24"/>
          <w:lang w:eastAsia="ru-RU"/>
        </w:rPr>
        <w:t>күшімен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қамтамасыз</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етеді</w:t>
      </w:r>
      <w:proofErr w:type="spellEnd"/>
      <w:r w:rsidRPr="008F37F6">
        <w:rPr>
          <w:rFonts w:ascii="Times New Roman" w:eastAsia="Times New Roman" w:hAnsi="Times New Roman" w:cs="Times New Roman"/>
          <w:sz w:val="24"/>
          <w:szCs w:val="24"/>
          <w:lang w:eastAsia="ru-RU"/>
        </w:rPr>
        <w:t>. Жеке ФЭТ-</w:t>
      </w:r>
      <w:proofErr w:type="spellStart"/>
      <w:r w:rsidRPr="008F37F6">
        <w:rPr>
          <w:rFonts w:ascii="Times New Roman" w:eastAsia="Times New Roman" w:hAnsi="Times New Roman" w:cs="Times New Roman"/>
          <w:sz w:val="24"/>
          <w:szCs w:val="24"/>
          <w:lang w:eastAsia="ru-RU"/>
        </w:rPr>
        <w:t>тің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қозғаушы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күші</w:t>
      </w:r>
      <w:proofErr w:type="spellEnd"/>
      <w:r w:rsidRPr="008F37F6">
        <w:rPr>
          <w:rFonts w:ascii="Times New Roman" w:eastAsia="Times New Roman" w:hAnsi="Times New Roman" w:cs="Times New Roman"/>
          <w:sz w:val="24"/>
          <w:szCs w:val="24"/>
          <w:lang w:eastAsia="ru-RU"/>
        </w:rPr>
        <w:t xml:space="preserve"> 0,5-0,55 В-</w:t>
      </w:r>
      <w:proofErr w:type="spellStart"/>
      <w:r w:rsidRPr="008F37F6">
        <w:rPr>
          <w:rFonts w:ascii="Times New Roman" w:eastAsia="Times New Roman" w:hAnsi="Times New Roman" w:cs="Times New Roman"/>
          <w:sz w:val="24"/>
          <w:szCs w:val="24"/>
          <w:lang w:eastAsia="ru-RU"/>
        </w:rPr>
        <w:t>қа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тең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және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ауданына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тәуелсіз</w:t>
      </w:r>
      <w:proofErr w:type="spellEnd"/>
      <w:r w:rsidRPr="008F37F6">
        <w:rPr>
          <w:rFonts w:ascii="Times New Roman" w:eastAsia="Times New Roman" w:hAnsi="Times New Roman" w:cs="Times New Roman"/>
          <w:sz w:val="24"/>
          <w:szCs w:val="24"/>
          <w:lang w:eastAsia="ru-RU"/>
        </w:rPr>
        <w:t xml:space="preserve"> (1 см² </w:t>
      </w:r>
      <w:proofErr w:type="spellStart"/>
      <w:r w:rsidRPr="008F37F6">
        <w:rPr>
          <w:rFonts w:ascii="Times New Roman" w:eastAsia="Times New Roman" w:hAnsi="Times New Roman" w:cs="Times New Roman"/>
          <w:sz w:val="24"/>
          <w:szCs w:val="24"/>
          <w:lang w:eastAsia="ru-RU"/>
        </w:rPr>
        <w:t>ауданға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келетін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қысқа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тұйықталу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тогының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шамасы</w:t>
      </w:r>
      <w:proofErr w:type="spellEnd"/>
      <w:r w:rsidRPr="008F37F6">
        <w:rPr>
          <w:rFonts w:ascii="Times New Roman" w:eastAsia="Times New Roman" w:hAnsi="Times New Roman" w:cs="Times New Roman"/>
          <w:sz w:val="24"/>
          <w:szCs w:val="24"/>
          <w:lang w:val="be-BY" w:eastAsia="ru-RU"/>
        </w:rPr>
        <w:t>–</w:t>
      </w:r>
      <w:r w:rsidRPr="008F37F6">
        <w:rPr>
          <w:rFonts w:ascii="Times New Roman" w:eastAsia="Times New Roman" w:hAnsi="Times New Roman" w:cs="Times New Roman"/>
          <w:sz w:val="24"/>
          <w:szCs w:val="24"/>
          <w:lang w:eastAsia="ru-RU"/>
        </w:rPr>
        <w:t xml:space="preserve">35-40 мА).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батареясындағы</w:t>
      </w:r>
      <w:proofErr w:type="spellEnd"/>
      <w:r w:rsidRPr="008F37F6">
        <w:rPr>
          <w:rFonts w:ascii="Times New Roman" w:eastAsia="Times New Roman" w:hAnsi="Times New Roman" w:cs="Times New Roman"/>
          <w:sz w:val="24"/>
          <w:szCs w:val="24"/>
          <w:lang w:eastAsia="ru-RU"/>
        </w:rPr>
        <w:t xml:space="preserve"> ток </w:t>
      </w:r>
      <w:proofErr w:type="spellStart"/>
      <w:r w:rsidRPr="008F37F6">
        <w:rPr>
          <w:rFonts w:ascii="Times New Roman" w:eastAsia="Times New Roman" w:hAnsi="Times New Roman" w:cs="Times New Roman"/>
          <w:sz w:val="24"/>
          <w:szCs w:val="24"/>
          <w:lang w:eastAsia="ru-RU"/>
        </w:rPr>
        <w:t>шамасы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жарықтану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жағдайына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байланысты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Яғни</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сәулелері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батареясы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бетіне</w:t>
      </w:r>
      <w:proofErr w:type="spellEnd"/>
      <w:r w:rsidRPr="008F37F6">
        <w:rPr>
          <w:rFonts w:ascii="Times New Roman" w:eastAsia="Times New Roman" w:hAnsi="Times New Roman" w:cs="Times New Roman"/>
          <w:sz w:val="24"/>
          <w:szCs w:val="24"/>
          <w:lang w:eastAsia="ru-RU"/>
        </w:rPr>
        <w:t xml:space="preserve"> перпендикуляр </w:t>
      </w:r>
      <w:proofErr w:type="spellStart"/>
      <w:r w:rsidRPr="008F37F6">
        <w:rPr>
          <w:rFonts w:ascii="Times New Roman" w:eastAsia="Times New Roman" w:hAnsi="Times New Roman" w:cs="Times New Roman"/>
          <w:sz w:val="24"/>
          <w:szCs w:val="24"/>
          <w:lang w:eastAsia="ru-RU"/>
        </w:rPr>
        <w:t>түскенде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үлкен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мәніне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жетеді</w:t>
      </w:r>
      <w:proofErr w:type="spellEnd"/>
      <w:r w:rsidRPr="008F37F6">
        <w:rPr>
          <w:rFonts w:ascii="Times New Roman" w:eastAsia="Times New Roman" w:hAnsi="Times New Roman" w:cs="Times New Roman"/>
          <w:sz w:val="24"/>
          <w:szCs w:val="24"/>
          <w:lang w:eastAsia="ru-RU"/>
        </w:rPr>
        <w:t xml:space="preserve">. </w:t>
      </w:r>
    </w:p>
    <w:p w14:paraId="594A2071"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Қазіргі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батареяларының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әсер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коэффициенті</w:t>
      </w:r>
      <w:proofErr w:type="spellEnd"/>
      <w:r w:rsidRPr="008F37F6">
        <w:rPr>
          <w:rFonts w:ascii="Times New Roman" w:eastAsia="Times New Roman" w:hAnsi="Times New Roman" w:cs="Times New Roman"/>
          <w:sz w:val="24"/>
          <w:szCs w:val="24"/>
          <w:lang w:eastAsia="ru-RU"/>
        </w:rPr>
        <w:t> </w:t>
      </w:r>
      <w:r w:rsidRPr="008F37F6">
        <w:rPr>
          <w:rFonts w:ascii="Times New Roman" w:eastAsia="Times New Roman" w:hAnsi="Times New Roman" w:cs="Times New Roman"/>
          <w:sz w:val="24"/>
          <w:szCs w:val="24"/>
          <w:lang w:val="be-BY" w:eastAsia="ru-RU"/>
        </w:rPr>
        <w:t>– </w:t>
      </w:r>
      <w:r w:rsidRPr="008F37F6">
        <w:rPr>
          <w:rFonts w:ascii="Times New Roman" w:eastAsia="Times New Roman" w:hAnsi="Times New Roman" w:cs="Times New Roman"/>
          <w:sz w:val="24"/>
          <w:szCs w:val="24"/>
          <w:lang w:eastAsia="ru-RU"/>
        </w:rPr>
        <w:t xml:space="preserve">8-10%, </w:t>
      </w:r>
      <w:proofErr w:type="spellStart"/>
      <w:r w:rsidRPr="008F37F6">
        <w:rPr>
          <w:rFonts w:ascii="Times New Roman" w:eastAsia="Times New Roman" w:hAnsi="Times New Roman" w:cs="Times New Roman"/>
          <w:sz w:val="24"/>
          <w:szCs w:val="24"/>
          <w:lang w:eastAsia="ru-RU"/>
        </w:rPr>
        <w:t>олай</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болса</w:t>
      </w:r>
      <w:proofErr w:type="spellEnd"/>
      <w:r w:rsidRPr="008F37F6">
        <w:rPr>
          <w:rFonts w:ascii="Times New Roman" w:eastAsia="Times New Roman" w:hAnsi="Times New Roman" w:cs="Times New Roman"/>
          <w:sz w:val="24"/>
          <w:szCs w:val="24"/>
          <w:lang w:eastAsia="ru-RU"/>
        </w:rPr>
        <w:t xml:space="preserve"> 1 м² </w:t>
      </w:r>
      <w:proofErr w:type="spellStart"/>
      <w:r w:rsidRPr="008F37F6">
        <w:rPr>
          <w:rFonts w:ascii="Times New Roman" w:eastAsia="Times New Roman" w:hAnsi="Times New Roman" w:cs="Times New Roman"/>
          <w:sz w:val="24"/>
          <w:szCs w:val="24"/>
          <w:lang w:eastAsia="ru-RU"/>
        </w:rPr>
        <w:t>ауданға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тең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келетін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қуат</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шамамен</w:t>
      </w:r>
      <w:proofErr w:type="spellEnd"/>
      <w:r w:rsidRPr="008F37F6">
        <w:rPr>
          <w:rFonts w:ascii="Times New Roman" w:eastAsia="Times New Roman" w:hAnsi="Times New Roman" w:cs="Times New Roman"/>
          <w:sz w:val="24"/>
          <w:szCs w:val="24"/>
          <w:lang w:eastAsia="ru-RU"/>
        </w:rPr>
        <w:t xml:space="preserve"> 130 Вт-</w:t>
      </w:r>
      <w:proofErr w:type="spellStart"/>
      <w:r w:rsidRPr="008F37F6">
        <w:rPr>
          <w:rFonts w:ascii="Times New Roman" w:eastAsia="Times New Roman" w:hAnsi="Times New Roman" w:cs="Times New Roman"/>
          <w:sz w:val="24"/>
          <w:szCs w:val="24"/>
          <w:lang w:eastAsia="ru-RU"/>
        </w:rPr>
        <w:t>қа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тең</w:t>
      </w:r>
      <w:proofErr w:type="spellEnd"/>
      <w:r w:rsidRPr="008F37F6">
        <w:rPr>
          <w:rFonts w:ascii="Times New Roman" w:eastAsia="Times New Roman" w:hAnsi="Times New Roman" w:cs="Times New Roman"/>
          <w:sz w:val="24"/>
          <w:szCs w:val="24"/>
          <w:lang w:eastAsia="ru-RU"/>
        </w:rPr>
        <w:t xml:space="preserve">. Температура </w:t>
      </w:r>
      <w:proofErr w:type="spellStart"/>
      <w:r w:rsidRPr="008F37F6">
        <w:rPr>
          <w:rFonts w:ascii="Times New Roman" w:eastAsia="Times New Roman" w:hAnsi="Times New Roman" w:cs="Times New Roman"/>
          <w:sz w:val="24"/>
          <w:szCs w:val="24"/>
          <w:lang w:eastAsia="ru-RU"/>
        </w:rPr>
        <w:t>жоғарылаған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сайын</w:t>
      </w:r>
      <w:proofErr w:type="spellEnd"/>
      <w:r w:rsidRPr="008F37F6">
        <w:rPr>
          <w:rFonts w:ascii="Times New Roman" w:eastAsia="Times New Roman" w:hAnsi="Times New Roman" w:cs="Times New Roman"/>
          <w:sz w:val="24"/>
          <w:szCs w:val="24"/>
          <w:lang w:eastAsia="ru-RU"/>
        </w:rPr>
        <w:t xml:space="preserve"> (25ºС-тан </w:t>
      </w:r>
      <w:proofErr w:type="spellStart"/>
      <w:r w:rsidRPr="008F37F6">
        <w:rPr>
          <w:rFonts w:ascii="Times New Roman" w:eastAsia="Times New Roman" w:hAnsi="Times New Roman" w:cs="Times New Roman"/>
          <w:sz w:val="24"/>
          <w:szCs w:val="24"/>
          <w:lang w:eastAsia="ru-RU"/>
        </w:rPr>
        <w:t>жоғары</w:t>
      </w:r>
      <w:proofErr w:type="spellEnd"/>
      <w:r w:rsidRPr="008F37F6">
        <w:rPr>
          <w:rFonts w:ascii="Times New Roman" w:eastAsia="Times New Roman" w:hAnsi="Times New Roman" w:cs="Times New Roman"/>
          <w:sz w:val="24"/>
          <w:szCs w:val="24"/>
          <w:lang w:eastAsia="ru-RU"/>
        </w:rPr>
        <w:t>) ФЭТ-</w:t>
      </w:r>
      <w:proofErr w:type="spellStart"/>
      <w:r w:rsidRPr="008F37F6">
        <w:rPr>
          <w:rFonts w:ascii="Times New Roman" w:eastAsia="Times New Roman" w:hAnsi="Times New Roman" w:cs="Times New Roman"/>
          <w:sz w:val="24"/>
          <w:szCs w:val="24"/>
          <w:lang w:eastAsia="ru-RU"/>
        </w:rPr>
        <w:t>тегі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кернеудің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төмендеуіне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байланысты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батареясының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әсер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коэффициенті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кеміп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батареяларының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жиынтық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қуаты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ондаған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тіпті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жүздеген</w:t>
      </w:r>
      <w:proofErr w:type="spellEnd"/>
      <w:r w:rsidRPr="008F37F6">
        <w:rPr>
          <w:rFonts w:ascii="Times New Roman" w:eastAsia="Times New Roman" w:hAnsi="Times New Roman" w:cs="Times New Roman"/>
          <w:sz w:val="24"/>
          <w:szCs w:val="24"/>
          <w:lang w:eastAsia="ru-RU"/>
        </w:rPr>
        <w:t xml:space="preserve"> </w:t>
      </w:r>
      <w:r w:rsidRPr="008F37F6">
        <w:rPr>
          <w:rFonts w:ascii="Times New Roman" w:eastAsia="Times New Roman" w:hAnsi="Times New Roman" w:cs="Times New Roman"/>
          <w:sz w:val="24"/>
          <w:szCs w:val="24"/>
          <w:lang w:eastAsia="ru-RU"/>
        </w:rPr>
        <w:lastRenderedPageBreak/>
        <w:t>кВт-</w:t>
      </w:r>
      <w:proofErr w:type="spellStart"/>
      <w:r w:rsidRPr="008F37F6">
        <w:rPr>
          <w:rFonts w:ascii="Times New Roman" w:eastAsia="Times New Roman" w:hAnsi="Times New Roman" w:cs="Times New Roman"/>
          <w:sz w:val="24"/>
          <w:szCs w:val="24"/>
          <w:lang w:eastAsia="ru-RU"/>
        </w:rPr>
        <w:t>қа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жетеді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батареяларының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өлшемдері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түрлі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болады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Мысалы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микрокалькуляторда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орнатылғандарынан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бастап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ғимараттар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шатырлары</w:t>
      </w:r>
      <w:proofErr w:type="spellEnd"/>
      <w:r w:rsidRPr="008F37F6">
        <w:rPr>
          <w:rFonts w:ascii="Times New Roman" w:eastAsia="Times New Roman" w:hAnsi="Times New Roman" w:cs="Times New Roman"/>
          <w:sz w:val="24"/>
          <w:szCs w:val="24"/>
          <w:lang w:eastAsia="ru-RU"/>
        </w:rPr>
        <w:t xml:space="preserve"> мен </w:t>
      </w:r>
      <w:proofErr w:type="spellStart"/>
      <w:r w:rsidRPr="008F37F6">
        <w:rPr>
          <w:rFonts w:ascii="Times New Roman" w:eastAsia="Times New Roman" w:hAnsi="Times New Roman" w:cs="Times New Roman"/>
          <w:sz w:val="24"/>
          <w:szCs w:val="24"/>
          <w:lang w:eastAsia="ru-RU"/>
        </w:rPr>
        <w:t>автокөліктер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төбелеріне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орнатылатындарына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дейінгі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өлшемдерде</w:t>
      </w:r>
      <w:proofErr w:type="spellEnd"/>
      <w:r w:rsidRPr="008F37F6">
        <w:rPr>
          <w:rFonts w:ascii="Times New Roman" w:eastAsia="Times New Roman" w:hAnsi="Times New Roman" w:cs="Times New Roman"/>
          <w:sz w:val="24"/>
          <w:szCs w:val="24"/>
          <w:lang w:eastAsia="ru-RU"/>
        </w:rPr>
        <w:t xml:space="preserve">. </w:t>
      </w:r>
    </w:p>
    <w:p w14:paraId="0BCB7867"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Сондай-ақ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батареялары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ғарыш</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кемелері</w:t>
      </w:r>
      <w:proofErr w:type="spellEnd"/>
      <w:r w:rsidRPr="008F37F6">
        <w:rPr>
          <w:rFonts w:ascii="Times New Roman" w:eastAsia="Times New Roman" w:hAnsi="Times New Roman" w:cs="Times New Roman"/>
          <w:sz w:val="24"/>
          <w:szCs w:val="24"/>
          <w:lang w:eastAsia="ru-RU"/>
        </w:rPr>
        <w:t xml:space="preserve"> мен </w:t>
      </w:r>
      <w:proofErr w:type="spellStart"/>
      <w:r w:rsidRPr="008F37F6">
        <w:rPr>
          <w:rFonts w:ascii="Times New Roman" w:eastAsia="Times New Roman" w:hAnsi="Times New Roman" w:cs="Times New Roman"/>
          <w:sz w:val="24"/>
          <w:szCs w:val="24"/>
          <w:lang w:eastAsia="ru-RU"/>
        </w:rPr>
        <w:t>аппараттарында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энергиямен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жабдықтау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жүйесіндегі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негізгі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көзі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ретінде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қолданылады</w:t>
      </w:r>
      <w:proofErr w:type="spellEnd"/>
      <w:r w:rsidRPr="008F37F6">
        <w:rPr>
          <w:rFonts w:ascii="Times New Roman" w:eastAsia="Times New Roman" w:hAnsi="Times New Roman" w:cs="Times New Roman"/>
          <w:sz w:val="24"/>
          <w:szCs w:val="24"/>
          <w:lang w:eastAsia="ru-RU"/>
        </w:rPr>
        <w:t xml:space="preserve">. Ал </w:t>
      </w:r>
      <w:proofErr w:type="spellStart"/>
      <w:r w:rsidRPr="008F37F6">
        <w:rPr>
          <w:rFonts w:ascii="Times New Roman" w:eastAsia="Times New Roman" w:hAnsi="Times New Roman" w:cs="Times New Roman"/>
          <w:sz w:val="24"/>
          <w:szCs w:val="24"/>
          <w:lang w:eastAsia="ru-RU"/>
        </w:rPr>
        <w:t>тұрмыс</w:t>
      </w:r>
      <w:proofErr w:type="spellEnd"/>
      <w:r w:rsidRPr="008F37F6">
        <w:rPr>
          <w:rFonts w:ascii="Times New Roman" w:eastAsia="Times New Roman" w:hAnsi="Times New Roman" w:cs="Times New Roman"/>
          <w:sz w:val="24"/>
          <w:szCs w:val="24"/>
          <w:lang w:eastAsia="ru-RU"/>
        </w:rPr>
        <w:t xml:space="preserve"> пен </w:t>
      </w:r>
      <w:proofErr w:type="spellStart"/>
      <w:r w:rsidRPr="008F37F6">
        <w:rPr>
          <w:rFonts w:ascii="Times New Roman" w:eastAsia="Times New Roman" w:hAnsi="Times New Roman" w:cs="Times New Roman"/>
          <w:sz w:val="24"/>
          <w:szCs w:val="24"/>
          <w:lang w:eastAsia="ru-RU"/>
        </w:rPr>
        <w:t>техникада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қолданылатын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көптеген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бұйымдарды</w:t>
      </w:r>
      <w:proofErr w:type="spellEnd"/>
      <w:r w:rsidRPr="008F37F6">
        <w:rPr>
          <w:rFonts w:ascii="Times New Roman" w:eastAsia="Times New Roman" w:hAnsi="Times New Roman" w:cs="Times New Roman"/>
          <w:sz w:val="24"/>
          <w:szCs w:val="24"/>
          <w:lang w:val="be-BY" w:eastAsia="ru-RU"/>
        </w:rPr>
        <w:t>–</w:t>
      </w:r>
      <w:r w:rsidRPr="008F37F6">
        <w:rPr>
          <w:rFonts w:ascii="Times New Roman" w:eastAsia="Times New Roman" w:hAnsi="Times New Roman" w:cs="Times New Roman"/>
          <w:sz w:val="24"/>
          <w:szCs w:val="24"/>
          <w:lang w:eastAsia="ru-RU"/>
        </w:rPr>
        <w:t xml:space="preserve">калькулятор, </w:t>
      </w:r>
      <w:proofErr w:type="spellStart"/>
      <w:r w:rsidRPr="008F37F6">
        <w:rPr>
          <w:rFonts w:ascii="Times New Roman" w:eastAsia="Times New Roman" w:hAnsi="Times New Roman" w:cs="Times New Roman"/>
          <w:sz w:val="24"/>
          <w:szCs w:val="24"/>
          <w:lang w:eastAsia="ru-RU"/>
        </w:rPr>
        <w:t>қол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сағаты</w:t>
      </w:r>
      <w:proofErr w:type="spellEnd"/>
      <w:r w:rsidRPr="008F37F6">
        <w:rPr>
          <w:rFonts w:ascii="Times New Roman" w:eastAsia="Times New Roman" w:hAnsi="Times New Roman" w:cs="Times New Roman"/>
          <w:sz w:val="24"/>
          <w:szCs w:val="24"/>
          <w:lang w:eastAsia="ru-RU"/>
        </w:rPr>
        <w:t xml:space="preserve">, плеер, фонарь, </w:t>
      </w:r>
      <w:proofErr w:type="spellStart"/>
      <w:r w:rsidRPr="008F37F6">
        <w:rPr>
          <w:rFonts w:ascii="Times New Roman" w:eastAsia="Times New Roman" w:hAnsi="Times New Roman" w:cs="Times New Roman"/>
          <w:sz w:val="24"/>
          <w:szCs w:val="24"/>
          <w:lang w:eastAsia="ru-RU"/>
        </w:rPr>
        <w:t>т.б</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токпен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қоректендіру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көзі</w:t>
      </w:r>
      <w:proofErr w:type="spellEnd"/>
      <w:r w:rsidRPr="008F37F6">
        <w:rPr>
          <w:rFonts w:ascii="Times New Roman" w:eastAsia="Times New Roman" w:hAnsi="Times New Roman" w:cs="Times New Roman"/>
          <w:sz w:val="24"/>
          <w:szCs w:val="24"/>
          <w:lang w:eastAsia="ru-RU"/>
        </w:rPr>
        <w:t xml:space="preserve"> де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батареялары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болып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табылатындығы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бәрімізге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белгілі</w:t>
      </w:r>
      <w:proofErr w:type="spellEnd"/>
      <w:r w:rsidRPr="008F37F6">
        <w:rPr>
          <w:rFonts w:ascii="Times New Roman" w:eastAsia="Times New Roman" w:hAnsi="Times New Roman" w:cs="Times New Roman"/>
          <w:sz w:val="24"/>
          <w:szCs w:val="24"/>
          <w:lang w:eastAsia="ru-RU"/>
        </w:rPr>
        <w:t>.</w:t>
      </w:r>
    </w:p>
    <w:p w14:paraId="17D6C9BB"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Үлкен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өлшемді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батареялары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коллекторлары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сияқты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тропикалық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және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субтропикалық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аймақтарда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бүгінде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кеңінен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қолданылуда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Әсіресе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әдістің</w:t>
      </w:r>
      <w:proofErr w:type="spellEnd"/>
      <w:r w:rsidRPr="008F37F6">
        <w:rPr>
          <w:rFonts w:ascii="Times New Roman" w:eastAsia="Times New Roman" w:hAnsi="Times New Roman" w:cs="Times New Roman"/>
          <w:sz w:val="24"/>
          <w:szCs w:val="24"/>
          <w:lang w:eastAsia="ru-RU"/>
        </w:rPr>
        <w:t xml:space="preserve"> осы </w:t>
      </w:r>
      <w:proofErr w:type="spellStart"/>
      <w:r w:rsidRPr="008F37F6">
        <w:rPr>
          <w:rFonts w:ascii="Times New Roman" w:eastAsia="Times New Roman" w:hAnsi="Times New Roman" w:cs="Times New Roman"/>
          <w:sz w:val="24"/>
          <w:szCs w:val="24"/>
          <w:lang w:eastAsia="ru-RU"/>
        </w:rPr>
        <w:t>түрі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Жерорта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теңізі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елдерінде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тараған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Бұл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елдерде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батареяларын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үй</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шатырларына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орналастырады</w:t>
      </w:r>
      <w:proofErr w:type="spellEnd"/>
      <w:r w:rsidRPr="008F37F6">
        <w:rPr>
          <w:rFonts w:ascii="Times New Roman" w:eastAsia="Times New Roman" w:hAnsi="Times New Roman" w:cs="Times New Roman"/>
          <w:sz w:val="24"/>
          <w:szCs w:val="24"/>
          <w:lang w:eastAsia="ru-RU"/>
        </w:rPr>
        <w:t xml:space="preserve">. Ал </w:t>
      </w:r>
      <w:proofErr w:type="spellStart"/>
      <w:r w:rsidRPr="008F37F6">
        <w:rPr>
          <w:rFonts w:ascii="Times New Roman" w:eastAsia="Times New Roman" w:hAnsi="Times New Roman" w:cs="Times New Roman"/>
          <w:sz w:val="24"/>
          <w:szCs w:val="24"/>
          <w:lang w:eastAsia="ru-RU"/>
        </w:rPr>
        <w:t>Испанияда</w:t>
      </w:r>
      <w:proofErr w:type="spellEnd"/>
      <w:r w:rsidRPr="008F37F6">
        <w:rPr>
          <w:rFonts w:ascii="Times New Roman" w:eastAsia="Times New Roman" w:hAnsi="Times New Roman" w:cs="Times New Roman"/>
          <w:sz w:val="24"/>
          <w:szCs w:val="24"/>
          <w:lang w:eastAsia="ru-RU"/>
        </w:rPr>
        <w:t xml:space="preserve"> 2007 </w:t>
      </w:r>
      <w:proofErr w:type="spellStart"/>
      <w:r w:rsidRPr="008F37F6">
        <w:rPr>
          <w:rFonts w:ascii="Times New Roman" w:eastAsia="Times New Roman" w:hAnsi="Times New Roman" w:cs="Times New Roman"/>
          <w:sz w:val="24"/>
          <w:szCs w:val="24"/>
          <w:lang w:eastAsia="ru-RU"/>
        </w:rPr>
        <w:t>жылдың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наурыз</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айынан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бастап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жаңадан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салынған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үйлер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су </w:t>
      </w:r>
      <w:proofErr w:type="spellStart"/>
      <w:r w:rsidRPr="008F37F6">
        <w:rPr>
          <w:rFonts w:ascii="Times New Roman" w:eastAsia="Times New Roman" w:hAnsi="Times New Roman" w:cs="Times New Roman"/>
          <w:sz w:val="24"/>
          <w:szCs w:val="24"/>
          <w:lang w:eastAsia="ru-RU"/>
        </w:rPr>
        <w:t>жылытқыштарымен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жабдықтала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бастады</w:t>
      </w:r>
      <w:proofErr w:type="spellEnd"/>
      <w:r w:rsidRPr="008F37F6">
        <w:rPr>
          <w:rFonts w:ascii="Times New Roman" w:eastAsia="Times New Roman" w:hAnsi="Times New Roman" w:cs="Times New Roman"/>
          <w:sz w:val="24"/>
          <w:szCs w:val="24"/>
          <w:lang w:eastAsia="ru-RU"/>
        </w:rPr>
        <w:t xml:space="preserve">. Ол </w:t>
      </w:r>
      <w:proofErr w:type="spellStart"/>
      <w:r w:rsidRPr="008F37F6">
        <w:rPr>
          <w:rFonts w:ascii="Times New Roman" w:eastAsia="Times New Roman" w:hAnsi="Times New Roman" w:cs="Times New Roman"/>
          <w:sz w:val="24"/>
          <w:szCs w:val="24"/>
          <w:lang w:eastAsia="ru-RU"/>
        </w:rPr>
        <w:t>ыстық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суға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деген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сұранысты</w:t>
      </w:r>
      <w:proofErr w:type="spellEnd"/>
      <w:r w:rsidRPr="008F37F6">
        <w:rPr>
          <w:rFonts w:ascii="Times New Roman" w:eastAsia="Times New Roman" w:hAnsi="Times New Roman" w:cs="Times New Roman"/>
          <w:sz w:val="24"/>
          <w:szCs w:val="24"/>
          <w:lang w:eastAsia="ru-RU"/>
        </w:rPr>
        <w:t xml:space="preserve"> 30%-дан </w:t>
      </w:r>
      <w:proofErr w:type="spellStart"/>
      <w:r w:rsidRPr="008F37F6">
        <w:rPr>
          <w:rFonts w:ascii="Times New Roman" w:eastAsia="Times New Roman" w:hAnsi="Times New Roman" w:cs="Times New Roman"/>
          <w:sz w:val="24"/>
          <w:szCs w:val="24"/>
          <w:lang w:eastAsia="ru-RU"/>
        </w:rPr>
        <w:t>бастап</w:t>
      </w:r>
      <w:proofErr w:type="spellEnd"/>
      <w:r w:rsidRPr="008F37F6">
        <w:rPr>
          <w:rFonts w:ascii="Times New Roman" w:eastAsia="Times New Roman" w:hAnsi="Times New Roman" w:cs="Times New Roman"/>
          <w:sz w:val="24"/>
          <w:szCs w:val="24"/>
          <w:lang w:eastAsia="ru-RU"/>
        </w:rPr>
        <w:t xml:space="preserve"> 70%-</w:t>
      </w:r>
      <w:proofErr w:type="spellStart"/>
      <w:r w:rsidRPr="008F37F6">
        <w:rPr>
          <w:rFonts w:ascii="Times New Roman" w:eastAsia="Times New Roman" w:hAnsi="Times New Roman" w:cs="Times New Roman"/>
          <w:sz w:val="24"/>
          <w:szCs w:val="24"/>
          <w:lang w:eastAsia="ru-RU"/>
        </w:rPr>
        <w:t>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дейін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қамтамасыз</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ете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алады</w:t>
      </w:r>
      <w:proofErr w:type="spellEnd"/>
      <w:r w:rsidRPr="008F37F6">
        <w:rPr>
          <w:rFonts w:ascii="Times New Roman" w:eastAsia="Times New Roman" w:hAnsi="Times New Roman" w:cs="Times New Roman"/>
          <w:sz w:val="24"/>
          <w:szCs w:val="24"/>
          <w:lang w:eastAsia="ru-RU"/>
        </w:rPr>
        <w:t>.</w:t>
      </w:r>
    </w:p>
    <w:p w14:paraId="2605DB42"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Жылма-жыл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батареяларының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түрлері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жаңа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технологиялық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тұрғыдан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жетілдіріліп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толықтырыла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түсуде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Соңғы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уақытта</w:t>
      </w:r>
      <w:proofErr w:type="spellEnd"/>
      <w:r w:rsidRPr="008F37F6">
        <w:rPr>
          <w:rFonts w:ascii="Times New Roman" w:eastAsia="Times New Roman" w:hAnsi="Times New Roman" w:cs="Times New Roman"/>
          <w:sz w:val="24"/>
          <w:szCs w:val="24"/>
          <w:lang w:eastAsia="ru-RU"/>
        </w:rPr>
        <w:t xml:space="preserve"> Санта-</w:t>
      </w:r>
      <w:proofErr w:type="spellStart"/>
      <w:r w:rsidRPr="008F37F6">
        <w:rPr>
          <w:rFonts w:ascii="Times New Roman" w:eastAsia="Times New Roman" w:hAnsi="Times New Roman" w:cs="Times New Roman"/>
          <w:sz w:val="24"/>
          <w:szCs w:val="24"/>
          <w:lang w:eastAsia="ru-RU"/>
        </w:rPr>
        <w:t>Барбарадағы</w:t>
      </w:r>
      <w:proofErr w:type="spellEnd"/>
      <w:r w:rsidRPr="008F37F6">
        <w:rPr>
          <w:rFonts w:ascii="Times New Roman" w:eastAsia="Times New Roman" w:hAnsi="Times New Roman" w:cs="Times New Roman"/>
          <w:sz w:val="24"/>
          <w:szCs w:val="24"/>
          <w:lang w:eastAsia="ru-RU"/>
        </w:rPr>
        <w:t xml:space="preserve"> Калифорния </w:t>
      </w:r>
      <w:proofErr w:type="spellStart"/>
      <w:r w:rsidRPr="008F37F6">
        <w:rPr>
          <w:rFonts w:ascii="Times New Roman" w:eastAsia="Times New Roman" w:hAnsi="Times New Roman" w:cs="Times New Roman"/>
          <w:sz w:val="24"/>
          <w:szCs w:val="24"/>
          <w:lang w:eastAsia="ru-RU"/>
        </w:rPr>
        <w:t>университетінің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полимерлер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және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органикалық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қатты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бөлшектер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орталығының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мүшесі</w:t>
      </w:r>
      <w:proofErr w:type="spellEnd"/>
      <w:r w:rsidRPr="008F37F6">
        <w:rPr>
          <w:rFonts w:ascii="Times New Roman" w:eastAsia="Times New Roman" w:hAnsi="Times New Roman" w:cs="Times New Roman"/>
          <w:sz w:val="24"/>
          <w:szCs w:val="24"/>
          <w:lang w:eastAsia="ru-RU"/>
        </w:rPr>
        <w:t xml:space="preserve">, Нобель </w:t>
      </w:r>
      <w:proofErr w:type="spellStart"/>
      <w:r w:rsidRPr="008F37F6">
        <w:rPr>
          <w:rFonts w:ascii="Times New Roman" w:eastAsia="Times New Roman" w:hAnsi="Times New Roman" w:cs="Times New Roman"/>
          <w:sz w:val="24"/>
          <w:szCs w:val="24"/>
          <w:lang w:eastAsia="ru-RU"/>
        </w:rPr>
        <w:t>сыйлығының</w:t>
      </w:r>
      <w:proofErr w:type="spellEnd"/>
      <w:r w:rsidRPr="008F37F6">
        <w:rPr>
          <w:rFonts w:ascii="Times New Roman" w:eastAsia="Times New Roman" w:hAnsi="Times New Roman" w:cs="Times New Roman"/>
          <w:sz w:val="24"/>
          <w:szCs w:val="24"/>
          <w:lang w:eastAsia="ru-RU"/>
        </w:rPr>
        <w:t xml:space="preserve"> лауреаты Алан </w:t>
      </w:r>
      <w:proofErr w:type="spellStart"/>
      <w:r w:rsidRPr="008F37F6">
        <w:rPr>
          <w:rFonts w:ascii="Times New Roman" w:eastAsia="Times New Roman" w:hAnsi="Times New Roman" w:cs="Times New Roman"/>
          <w:sz w:val="24"/>
          <w:szCs w:val="24"/>
          <w:lang w:eastAsia="ru-RU"/>
        </w:rPr>
        <w:t>Хигер</w:t>
      </w:r>
      <w:proofErr w:type="spellEnd"/>
      <w:r w:rsidRPr="008F37F6">
        <w:rPr>
          <w:rFonts w:ascii="Times New Roman" w:eastAsia="Times New Roman" w:hAnsi="Times New Roman" w:cs="Times New Roman"/>
          <w:sz w:val="24"/>
          <w:szCs w:val="24"/>
          <w:lang w:eastAsia="ru-RU"/>
        </w:rPr>
        <w:t xml:space="preserve"> мен </w:t>
      </w:r>
      <w:proofErr w:type="spellStart"/>
      <w:r w:rsidRPr="008F37F6">
        <w:rPr>
          <w:rFonts w:ascii="Times New Roman" w:eastAsia="Times New Roman" w:hAnsi="Times New Roman" w:cs="Times New Roman"/>
          <w:sz w:val="24"/>
          <w:szCs w:val="24"/>
          <w:lang w:eastAsia="ru-RU"/>
        </w:rPr>
        <w:t>Гванджудағы</w:t>
      </w:r>
      <w:proofErr w:type="spellEnd"/>
      <w:r w:rsidRPr="008F37F6">
        <w:rPr>
          <w:rFonts w:ascii="Times New Roman" w:eastAsia="Times New Roman" w:hAnsi="Times New Roman" w:cs="Times New Roman"/>
          <w:sz w:val="24"/>
          <w:szCs w:val="24"/>
          <w:lang w:eastAsia="ru-RU"/>
        </w:rPr>
        <w:t xml:space="preserve"> Корей </w:t>
      </w:r>
      <w:proofErr w:type="spellStart"/>
      <w:r w:rsidRPr="008F37F6">
        <w:rPr>
          <w:rFonts w:ascii="Times New Roman" w:eastAsia="Times New Roman" w:hAnsi="Times New Roman" w:cs="Times New Roman"/>
          <w:sz w:val="24"/>
          <w:szCs w:val="24"/>
          <w:lang w:eastAsia="ru-RU"/>
        </w:rPr>
        <w:t>ғылым</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және</w:t>
      </w:r>
      <w:proofErr w:type="spellEnd"/>
      <w:r w:rsidRPr="008F37F6">
        <w:rPr>
          <w:rFonts w:ascii="Times New Roman" w:eastAsia="Times New Roman" w:hAnsi="Times New Roman" w:cs="Times New Roman"/>
          <w:sz w:val="24"/>
          <w:szCs w:val="24"/>
          <w:lang w:eastAsia="ru-RU"/>
        </w:rPr>
        <w:t xml:space="preserve"> технология </w:t>
      </w:r>
      <w:proofErr w:type="spellStart"/>
      <w:r w:rsidRPr="008F37F6">
        <w:rPr>
          <w:rFonts w:ascii="Times New Roman" w:eastAsia="Times New Roman" w:hAnsi="Times New Roman" w:cs="Times New Roman"/>
          <w:sz w:val="24"/>
          <w:szCs w:val="24"/>
          <w:lang w:eastAsia="ru-RU"/>
        </w:rPr>
        <w:t>институтының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ғылыми</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қызметкері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Кванхе</w:t>
      </w:r>
      <w:proofErr w:type="spellEnd"/>
      <w:r w:rsidRPr="008F37F6">
        <w:rPr>
          <w:rFonts w:ascii="Times New Roman" w:eastAsia="Times New Roman" w:hAnsi="Times New Roman" w:cs="Times New Roman"/>
          <w:sz w:val="24"/>
          <w:szCs w:val="24"/>
          <w:lang w:eastAsia="ru-RU"/>
        </w:rPr>
        <w:t xml:space="preserve"> Ли мен </w:t>
      </w:r>
      <w:proofErr w:type="spellStart"/>
      <w:r w:rsidRPr="008F37F6">
        <w:rPr>
          <w:rFonts w:ascii="Times New Roman" w:eastAsia="Times New Roman" w:hAnsi="Times New Roman" w:cs="Times New Roman"/>
          <w:sz w:val="24"/>
          <w:szCs w:val="24"/>
          <w:lang w:eastAsia="ru-RU"/>
        </w:rPr>
        <w:t>олардың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әріптестері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тандемдік</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полимерлі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батареяларын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жасап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шығарды</w:t>
      </w:r>
      <w:proofErr w:type="spellEnd"/>
      <w:r w:rsidRPr="008F37F6">
        <w:rPr>
          <w:rFonts w:ascii="Times New Roman" w:eastAsia="Times New Roman" w:hAnsi="Times New Roman" w:cs="Times New Roman"/>
          <w:sz w:val="24"/>
          <w:szCs w:val="24"/>
          <w:lang w:eastAsia="ru-RU"/>
        </w:rPr>
        <w:t xml:space="preserve">. </w:t>
      </w:r>
    </w:p>
    <w:p w14:paraId="49B94207"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Жаңа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батареялар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авторлары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спектрдің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кеңірек</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диапазонын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қолдану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үшін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жұтылу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сипаттамалары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түрлі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екі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фотоэлектрлік</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ұяшықтарды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бір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бүтінге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жалғастырды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Нәтижесінде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әсер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коэффициенті</w:t>
      </w:r>
      <w:proofErr w:type="spellEnd"/>
      <w:r w:rsidRPr="008F37F6">
        <w:rPr>
          <w:rFonts w:ascii="Times New Roman" w:eastAsia="Times New Roman" w:hAnsi="Times New Roman" w:cs="Times New Roman"/>
          <w:sz w:val="24"/>
          <w:szCs w:val="24"/>
          <w:lang w:eastAsia="ru-RU"/>
        </w:rPr>
        <w:t xml:space="preserve"> 6,5%-</w:t>
      </w:r>
      <w:proofErr w:type="spellStart"/>
      <w:r w:rsidRPr="008F37F6">
        <w:rPr>
          <w:rFonts w:ascii="Times New Roman" w:eastAsia="Times New Roman" w:hAnsi="Times New Roman" w:cs="Times New Roman"/>
          <w:sz w:val="24"/>
          <w:szCs w:val="24"/>
          <w:lang w:eastAsia="ru-RU"/>
        </w:rPr>
        <w:t>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тең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болды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батареясының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бұл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түрі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өзінің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арзандылығы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және</w:t>
      </w:r>
      <w:proofErr w:type="spellEnd"/>
      <w:r w:rsidRPr="008F37F6">
        <w:rPr>
          <w:rFonts w:ascii="Times New Roman" w:eastAsia="Times New Roman" w:hAnsi="Times New Roman" w:cs="Times New Roman"/>
          <w:sz w:val="24"/>
          <w:szCs w:val="24"/>
          <w:lang w:eastAsia="ru-RU"/>
        </w:rPr>
        <w:t xml:space="preserve"> оны </w:t>
      </w:r>
      <w:proofErr w:type="spellStart"/>
      <w:r w:rsidRPr="008F37F6">
        <w:rPr>
          <w:rFonts w:ascii="Times New Roman" w:eastAsia="Times New Roman" w:hAnsi="Times New Roman" w:cs="Times New Roman"/>
          <w:sz w:val="24"/>
          <w:szCs w:val="24"/>
          <w:lang w:eastAsia="ru-RU"/>
        </w:rPr>
        <w:t>жасаудағы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қарапайымдылығымен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ерекшеленеді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Фотоэлементтің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батареялары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сияқты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фотондар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айналдыратын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электрондық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құрал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екендігі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аян</w:t>
      </w:r>
      <w:proofErr w:type="spellEnd"/>
      <w:r w:rsidRPr="008F37F6">
        <w:rPr>
          <w:rFonts w:ascii="Times New Roman" w:eastAsia="Times New Roman" w:hAnsi="Times New Roman" w:cs="Times New Roman"/>
          <w:sz w:val="24"/>
          <w:szCs w:val="24"/>
          <w:lang w:eastAsia="ru-RU"/>
        </w:rPr>
        <w:t xml:space="preserve">. </w:t>
      </w:r>
    </w:p>
    <w:p w14:paraId="6326D238"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Сыртқы</w:t>
      </w:r>
      <w:proofErr w:type="spellEnd"/>
      <w:r w:rsidRPr="008F37F6">
        <w:rPr>
          <w:rFonts w:ascii="Times New Roman" w:eastAsia="Times New Roman" w:hAnsi="Times New Roman" w:cs="Times New Roman"/>
          <w:sz w:val="24"/>
          <w:szCs w:val="24"/>
          <w:lang w:eastAsia="ru-RU"/>
        </w:rPr>
        <w:t xml:space="preserve"> фотоэффект </w:t>
      </w:r>
      <w:proofErr w:type="spellStart"/>
      <w:r w:rsidRPr="008F37F6">
        <w:rPr>
          <w:rFonts w:ascii="Times New Roman" w:eastAsia="Times New Roman" w:hAnsi="Times New Roman" w:cs="Times New Roman"/>
          <w:sz w:val="24"/>
          <w:szCs w:val="24"/>
          <w:lang w:eastAsia="ru-RU"/>
        </w:rPr>
        <w:t>құбылысына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негізделген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алғашқы</w:t>
      </w:r>
      <w:proofErr w:type="spellEnd"/>
      <w:r w:rsidRPr="008F37F6">
        <w:rPr>
          <w:rFonts w:ascii="Times New Roman" w:eastAsia="Times New Roman" w:hAnsi="Times New Roman" w:cs="Times New Roman"/>
          <w:sz w:val="24"/>
          <w:szCs w:val="24"/>
          <w:lang w:eastAsia="ru-RU"/>
        </w:rPr>
        <w:t xml:space="preserve"> фотоэлемент физика </w:t>
      </w:r>
      <w:proofErr w:type="spellStart"/>
      <w:r w:rsidRPr="008F37F6">
        <w:rPr>
          <w:rFonts w:ascii="Times New Roman" w:eastAsia="Times New Roman" w:hAnsi="Times New Roman" w:cs="Times New Roman"/>
          <w:sz w:val="24"/>
          <w:szCs w:val="24"/>
          <w:lang w:eastAsia="ru-RU"/>
        </w:rPr>
        <w:t>ілімінде</w:t>
      </w:r>
      <w:proofErr w:type="spellEnd"/>
      <w:r w:rsidRPr="008F37F6">
        <w:rPr>
          <w:rFonts w:ascii="Times New Roman" w:eastAsia="Times New Roman" w:hAnsi="Times New Roman" w:cs="Times New Roman"/>
          <w:sz w:val="24"/>
          <w:szCs w:val="24"/>
          <w:lang w:eastAsia="ru-RU"/>
        </w:rPr>
        <w:t xml:space="preserve"> XIX </w:t>
      </w:r>
      <w:proofErr w:type="spellStart"/>
      <w:r w:rsidRPr="008F37F6">
        <w:rPr>
          <w:rFonts w:ascii="Times New Roman" w:eastAsia="Times New Roman" w:hAnsi="Times New Roman" w:cs="Times New Roman"/>
          <w:sz w:val="24"/>
          <w:szCs w:val="24"/>
          <w:lang w:eastAsia="ru-RU"/>
        </w:rPr>
        <w:t>ғасырдың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аяғында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болды</w:t>
      </w:r>
      <w:proofErr w:type="spellEnd"/>
      <w:r w:rsidRPr="008F37F6">
        <w:rPr>
          <w:rFonts w:ascii="Times New Roman" w:eastAsia="Times New Roman" w:hAnsi="Times New Roman" w:cs="Times New Roman"/>
          <w:sz w:val="24"/>
          <w:szCs w:val="24"/>
          <w:lang w:eastAsia="ru-RU"/>
        </w:rPr>
        <w:t xml:space="preserve">. Оны </w:t>
      </w:r>
      <w:proofErr w:type="spellStart"/>
      <w:r w:rsidRPr="008F37F6">
        <w:rPr>
          <w:rFonts w:ascii="Times New Roman" w:eastAsia="Times New Roman" w:hAnsi="Times New Roman" w:cs="Times New Roman"/>
          <w:sz w:val="24"/>
          <w:szCs w:val="24"/>
          <w:lang w:eastAsia="ru-RU"/>
        </w:rPr>
        <w:t>белгілі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орыс</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ғалымы</w:t>
      </w:r>
      <w:proofErr w:type="spellEnd"/>
      <w:r w:rsidRPr="008F37F6">
        <w:rPr>
          <w:rFonts w:ascii="Times New Roman" w:eastAsia="Times New Roman" w:hAnsi="Times New Roman" w:cs="Times New Roman"/>
          <w:sz w:val="24"/>
          <w:szCs w:val="24"/>
          <w:lang w:eastAsia="ru-RU"/>
        </w:rPr>
        <w:t xml:space="preserve"> Александр Столетов </w:t>
      </w:r>
      <w:proofErr w:type="spellStart"/>
      <w:r w:rsidRPr="008F37F6">
        <w:rPr>
          <w:rFonts w:ascii="Times New Roman" w:eastAsia="Times New Roman" w:hAnsi="Times New Roman" w:cs="Times New Roman"/>
          <w:sz w:val="24"/>
          <w:szCs w:val="24"/>
          <w:lang w:eastAsia="ru-RU"/>
        </w:rPr>
        <w:t>жасап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шығарған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Өндірістік</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масштабтардағы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фотоэлементтердің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әсер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коэффициенті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орташа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есеппен</w:t>
      </w:r>
      <w:proofErr w:type="spellEnd"/>
      <w:r w:rsidRPr="008F37F6">
        <w:rPr>
          <w:rFonts w:ascii="Times New Roman" w:eastAsia="Times New Roman" w:hAnsi="Times New Roman" w:cs="Times New Roman"/>
          <w:sz w:val="24"/>
          <w:szCs w:val="24"/>
          <w:lang w:eastAsia="ru-RU"/>
        </w:rPr>
        <w:t xml:space="preserve"> 16% </w:t>
      </w:r>
      <w:proofErr w:type="spellStart"/>
      <w:r w:rsidRPr="008F37F6">
        <w:rPr>
          <w:rFonts w:ascii="Times New Roman" w:eastAsia="Times New Roman" w:hAnsi="Times New Roman" w:cs="Times New Roman"/>
          <w:sz w:val="24"/>
          <w:szCs w:val="24"/>
          <w:lang w:eastAsia="ru-RU"/>
        </w:rPr>
        <w:t>болса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жақсы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үлгілердікі</w:t>
      </w:r>
      <w:proofErr w:type="spellEnd"/>
      <w:r w:rsidRPr="008F37F6">
        <w:rPr>
          <w:rFonts w:ascii="Times New Roman" w:eastAsia="Times New Roman" w:hAnsi="Times New Roman" w:cs="Times New Roman"/>
          <w:sz w:val="24"/>
          <w:szCs w:val="24"/>
          <w:lang w:eastAsia="ru-RU"/>
        </w:rPr>
        <w:t> </w:t>
      </w:r>
      <w:r w:rsidRPr="008F37F6">
        <w:rPr>
          <w:rFonts w:ascii="Times New Roman" w:eastAsia="Times New Roman" w:hAnsi="Times New Roman" w:cs="Times New Roman"/>
          <w:sz w:val="24"/>
          <w:szCs w:val="24"/>
          <w:lang w:val="be-BY" w:eastAsia="ru-RU"/>
        </w:rPr>
        <w:t>– </w:t>
      </w:r>
      <w:r w:rsidRPr="008F37F6">
        <w:rPr>
          <w:rFonts w:ascii="Times New Roman" w:eastAsia="Times New Roman" w:hAnsi="Times New Roman" w:cs="Times New Roman"/>
          <w:sz w:val="24"/>
          <w:szCs w:val="24"/>
          <w:lang w:eastAsia="ru-RU"/>
        </w:rPr>
        <w:t xml:space="preserve">25%, ал </w:t>
      </w:r>
      <w:proofErr w:type="spellStart"/>
      <w:r w:rsidRPr="008F37F6">
        <w:rPr>
          <w:rFonts w:ascii="Times New Roman" w:eastAsia="Times New Roman" w:hAnsi="Times New Roman" w:cs="Times New Roman"/>
          <w:sz w:val="24"/>
          <w:szCs w:val="24"/>
          <w:lang w:eastAsia="ru-RU"/>
        </w:rPr>
        <w:t>лабораториялық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жағдайларда</w:t>
      </w:r>
      <w:proofErr w:type="spellEnd"/>
      <w:r w:rsidRPr="008F37F6">
        <w:rPr>
          <w:rFonts w:ascii="Times New Roman" w:eastAsia="Times New Roman" w:hAnsi="Times New Roman" w:cs="Times New Roman"/>
          <w:sz w:val="24"/>
          <w:szCs w:val="24"/>
          <w:lang w:eastAsia="ru-RU"/>
        </w:rPr>
        <w:t xml:space="preserve"> 43,5%-</w:t>
      </w:r>
      <w:proofErr w:type="spellStart"/>
      <w:r w:rsidRPr="008F37F6">
        <w:rPr>
          <w:rFonts w:ascii="Times New Roman" w:eastAsia="Times New Roman" w:hAnsi="Times New Roman" w:cs="Times New Roman"/>
          <w:sz w:val="24"/>
          <w:szCs w:val="24"/>
          <w:lang w:eastAsia="ru-RU"/>
        </w:rPr>
        <w:t>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дейін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жетеді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Фотоэлементтің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жұмыс</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істеу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принципі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металдан</w:t>
      </w:r>
      <w:proofErr w:type="spellEnd"/>
      <w:r w:rsidRPr="008F37F6">
        <w:rPr>
          <w:rFonts w:ascii="Times New Roman" w:eastAsia="Times New Roman" w:hAnsi="Times New Roman" w:cs="Times New Roman"/>
          <w:sz w:val="24"/>
          <w:szCs w:val="24"/>
          <w:lang w:eastAsia="ru-RU"/>
        </w:rPr>
        <w:t xml:space="preserve"> (калий, барий) не </w:t>
      </w:r>
      <w:proofErr w:type="spellStart"/>
      <w:r w:rsidRPr="008F37F6">
        <w:rPr>
          <w:rFonts w:ascii="Times New Roman" w:eastAsia="Times New Roman" w:hAnsi="Times New Roman" w:cs="Times New Roman"/>
          <w:sz w:val="24"/>
          <w:szCs w:val="24"/>
          <w:lang w:eastAsia="ru-RU"/>
        </w:rPr>
        <w:t>жартылай</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өткізгіштен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жасалған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электродтың</w:t>
      </w:r>
      <w:proofErr w:type="spellEnd"/>
      <w:r w:rsidRPr="008F37F6">
        <w:rPr>
          <w:rFonts w:ascii="Times New Roman" w:eastAsia="Times New Roman" w:hAnsi="Times New Roman" w:cs="Times New Roman"/>
          <w:sz w:val="24"/>
          <w:szCs w:val="24"/>
          <w:lang w:eastAsia="ru-RU"/>
        </w:rPr>
        <w:t xml:space="preserve"> (фотокатод) </w:t>
      </w:r>
      <w:proofErr w:type="spellStart"/>
      <w:r w:rsidRPr="008F37F6">
        <w:rPr>
          <w:rFonts w:ascii="Times New Roman" w:eastAsia="Times New Roman" w:hAnsi="Times New Roman" w:cs="Times New Roman"/>
          <w:sz w:val="24"/>
          <w:szCs w:val="24"/>
          <w:lang w:eastAsia="ru-RU"/>
        </w:rPr>
        <w:t>бетіне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электормагнит</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сәуле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түсіргенде</w:t>
      </w:r>
      <w:proofErr w:type="spellEnd"/>
      <w:r w:rsidRPr="008F37F6">
        <w:rPr>
          <w:rFonts w:ascii="Times New Roman" w:eastAsia="Times New Roman" w:hAnsi="Times New Roman" w:cs="Times New Roman"/>
          <w:sz w:val="24"/>
          <w:szCs w:val="24"/>
          <w:lang w:eastAsia="ru-RU"/>
        </w:rPr>
        <w:t xml:space="preserve"> фотоэффект </w:t>
      </w:r>
      <w:proofErr w:type="spellStart"/>
      <w:r w:rsidRPr="008F37F6">
        <w:rPr>
          <w:rFonts w:ascii="Times New Roman" w:eastAsia="Times New Roman" w:hAnsi="Times New Roman" w:cs="Times New Roman"/>
          <w:sz w:val="24"/>
          <w:szCs w:val="24"/>
          <w:lang w:eastAsia="ru-RU"/>
        </w:rPr>
        <w:t>құбылысының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болуына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негізделген</w:t>
      </w:r>
      <w:proofErr w:type="spellEnd"/>
      <w:r w:rsidRPr="008F37F6">
        <w:rPr>
          <w:rFonts w:ascii="Times New Roman" w:eastAsia="Times New Roman" w:hAnsi="Times New Roman" w:cs="Times New Roman"/>
          <w:sz w:val="24"/>
          <w:szCs w:val="24"/>
          <w:lang w:eastAsia="ru-RU"/>
        </w:rPr>
        <w:t xml:space="preserve">. </w:t>
      </w:r>
    </w:p>
    <w:p w14:paraId="635B99B7"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Фотоэлементтің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iCs/>
          <w:sz w:val="24"/>
          <w:szCs w:val="24"/>
          <w:lang w:eastAsia="ru-RU"/>
        </w:rPr>
        <w:t>сыртқы</w:t>
      </w:r>
      <w:proofErr w:type="spellEnd"/>
      <w:r w:rsidRPr="008F37F6">
        <w:rPr>
          <w:rFonts w:ascii="Times New Roman" w:eastAsia="Times New Roman" w:hAnsi="Times New Roman" w:cs="Times New Roman"/>
          <w:iCs/>
          <w:sz w:val="24"/>
          <w:szCs w:val="24"/>
          <w:lang w:eastAsia="ru-RU"/>
        </w:rPr>
        <w:t xml:space="preserve"> фотоэффект</w:t>
      </w:r>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және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iCs/>
          <w:sz w:val="24"/>
          <w:szCs w:val="24"/>
          <w:lang w:eastAsia="ru-RU"/>
        </w:rPr>
        <w:t>ішкі</w:t>
      </w:r>
      <w:proofErr w:type="spellEnd"/>
      <w:r w:rsidRPr="008F37F6">
        <w:rPr>
          <w:rFonts w:ascii="Times New Roman" w:eastAsia="Times New Roman" w:hAnsi="Times New Roman" w:cs="Times New Roman"/>
          <w:iCs/>
          <w:sz w:val="24"/>
          <w:szCs w:val="24"/>
          <w:lang w:eastAsia="ru-RU"/>
        </w:rPr>
        <w:t xml:space="preserve"> фотоэффект </w:t>
      </w:r>
      <w:proofErr w:type="spellStart"/>
      <w:r w:rsidRPr="008F37F6">
        <w:rPr>
          <w:rFonts w:ascii="Times New Roman" w:eastAsia="Times New Roman" w:hAnsi="Times New Roman" w:cs="Times New Roman"/>
          <w:sz w:val="24"/>
          <w:szCs w:val="24"/>
          <w:lang w:eastAsia="ru-RU"/>
        </w:rPr>
        <w:t>құбылыстарына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негізделіп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жасалған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түрлері</w:t>
      </w:r>
      <w:proofErr w:type="spellEnd"/>
      <w:r w:rsidRPr="008F37F6">
        <w:rPr>
          <w:rFonts w:ascii="Times New Roman" w:eastAsia="Times New Roman" w:hAnsi="Times New Roman" w:cs="Times New Roman"/>
          <w:sz w:val="24"/>
          <w:szCs w:val="24"/>
          <w:lang w:eastAsia="ru-RU"/>
        </w:rPr>
        <w:t xml:space="preserve"> бар. </w:t>
      </w:r>
      <w:proofErr w:type="spellStart"/>
      <w:r w:rsidRPr="008F37F6">
        <w:rPr>
          <w:rFonts w:ascii="Times New Roman" w:eastAsia="Times New Roman" w:hAnsi="Times New Roman" w:cs="Times New Roman"/>
          <w:sz w:val="24"/>
          <w:szCs w:val="24"/>
          <w:lang w:eastAsia="ru-RU"/>
        </w:rPr>
        <w:t>Мысалы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сыртқы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фотоэффектіге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негізделгені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iCs/>
          <w:sz w:val="24"/>
          <w:szCs w:val="24"/>
          <w:lang w:eastAsia="ru-RU"/>
        </w:rPr>
        <w:t>электровакуумды</w:t>
      </w:r>
      <w:proofErr w:type="spellEnd"/>
      <w:r w:rsidRPr="008F37F6">
        <w:rPr>
          <w:rFonts w:ascii="Times New Roman" w:eastAsia="Times New Roman" w:hAnsi="Times New Roman" w:cs="Times New Roman"/>
          <w:iCs/>
          <w:sz w:val="24"/>
          <w:szCs w:val="24"/>
          <w:lang w:eastAsia="ru-RU"/>
        </w:rPr>
        <w:t xml:space="preserve"> фотоэлемент</w:t>
      </w:r>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болса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ішкі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фотоэффектіге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вентильді</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жартылай</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өткізгішті</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жаппалы</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қабатты</w:t>
      </w:r>
      <w:proofErr w:type="spellEnd"/>
      <w:r w:rsidRPr="008F37F6">
        <w:rPr>
          <w:rFonts w:ascii="Times New Roman" w:eastAsia="Times New Roman" w:hAnsi="Times New Roman" w:cs="Times New Roman"/>
          <w:iCs/>
          <w:sz w:val="24"/>
          <w:szCs w:val="24"/>
          <w:lang w:eastAsia="ru-RU"/>
        </w:rPr>
        <w:t xml:space="preserve"> фотоэлемент </w:t>
      </w:r>
      <w:proofErr w:type="spellStart"/>
      <w:r w:rsidRPr="008F37F6">
        <w:rPr>
          <w:rFonts w:ascii="Times New Roman" w:eastAsia="Times New Roman" w:hAnsi="Times New Roman" w:cs="Times New Roman"/>
          <w:sz w:val="24"/>
          <w:szCs w:val="24"/>
          <w:lang w:eastAsia="ru-RU"/>
        </w:rPr>
        <w:t>түрлері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негізделіп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жасалған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Соның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ішінде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жартылай</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өткізгішті</w:t>
      </w:r>
      <w:proofErr w:type="spellEnd"/>
      <w:r w:rsidRPr="008F37F6">
        <w:rPr>
          <w:rFonts w:ascii="Times New Roman" w:eastAsia="Times New Roman" w:hAnsi="Times New Roman" w:cs="Times New Roman"/>
          <w:sz w:val="24"/>
          <w:szCs w:val="24"/>
          <w:lang w:eastAsia="ru-RU"/>
        </w:rPr>
        <w:t xml:space="preserve"> кремний </w:t>
      </w:r>
      <w:proofErr w:type="spellStart"/>
      <w:r w:rsidRPr="008F37F6">
        <w:rPr>
          <w:rFonts w:ascii="Times New Roman" w:eastAsia="Times New Roman" w:hAnsi="Times New Roman" w:cs="Times New Roman"/>
          <w:sz w:val="24"/>
          <w:szCs w:val="24"/>
          <w:lang w:eastAsia="ru-RU"/>
        </w:rPr>
        <w:t>кристалынан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жасалған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фотоэлементтер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әсер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коэффициенті</w:t>
      </w:r>
      <w:proofErr w:type="spellEnd"/>
      <w:r w:rsidRPr="008F37F6">
        <w:rPr>
          <w:rFonts w:ascii="Times New Roman" w:eastAsia="Times New Roman" w:hAnsi="Times New Roman" w:cs="Times New Roman"/>
          <w:sz w:val="24"/>
          <w:szCs w:val="24"/>
          <w:lang w:eastAsia="ru-RU"/>
        </w:rPr>
        <w:t xml:space="preserve"> 15%-</w:t>
      </w:r>
      <w:proofErr w:type="spellStart"/>
      <w:r w:rsidRPr="008F37F6">
        <w:rPr>
          <w:rFonts w:ascii="Times New Roman" w:eastAsia="Times New Roman" w:hAnsi="Times New Roman" w:cs="Times New Roman"/>
          <w:sz w:val="24"/>
          <w:szCs w:val="24"/>
          <w:lang w:eastAsia="ru-RU"/>
        </w:rPr>
        <w:t>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жуық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ғарыштық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ұшу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аппаратының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қоректендіру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көзі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ретінде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радиациялық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құбылыстарды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зерттеуде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т.б</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жағдайларда</w:t>
      </w:r>
      <w:proofErr w:type="spellEnd"/>
      <w:r w:rsidRPr="008F37F6">
        <w:rPr>
          <w:rFonts w:ascii="Times New Roman" w:eastAsia="Times New Roman" w:hAnsi="Times New Roman" w:cs="Times New Roman"/>
          <w:sz w:val="24"/>
          <w:szCs w:val="24"/>
          <w:lang w:eastAsia="ru-RU"/>
        </w:rPr>
        <w:t xml:space="preserve"> да </w:t>
      </w:r>
      <w:proofErr w:type="spellStart"/>
      <w:r w:rsidRPr="008F37F6">
        <w:rPr>
          <w:rFonts w:ascii="Times New Roman" w:eastAsia="Times New Roman" w:hAnsi="Times New Roman" w:cs="Times New Roman"/>
          <w:sz w:val="24"/>
          <w:szCs w:val="24"/>
          <w:lang w:eastAsia="ru-RU"/>
        </w:rPr>
        <w:t>пайдаланылады</w:t>
      </w:r>
      <w:proofErr w:type="spellEnd"/>
      <w:r w:rsidRPr="008F37F6">
        <w:rPr>
          <w:rFonts w:ascii="Times New Roman" w:eastAsia="Times New Roman" w:hAnsi="Times New Roman" w:cs="Times New Roman"/>
          <w:sz w:val="24"/>
          <w:szCs w:val="24"/>
          <w:lang w:eastAsia="ru-RU"/>
        </w:rPr>
        <w:t xml:space="preserve">. </w:t>
      </w:r>
    </w:p>
    <w:p w14:paraId="4C24E67C"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lastRenderedPageBreak/>
        <w:t>Сондай-ақ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бүгінгі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кезде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фотоэлементтерді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түрлі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көлік</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түрлеріне</w:t>
      </w:r>
      <w:proofErr w:type="spellEnd"/>
      <w:r w:rsidRPr="008F37F6">
        <w:rPr>
          <w:rFonts w:ascii="Times New Roman" w:eastAsia="Times New Roman" w:hAnsi="Times New Roman" w:cs="Times New Roman"/>
          <w:sz w:val="24"/>
          <w:szCs w:val="24"/>
          <w:lang w:val="be-BY" w:eastAsia="ru-RU"/>
        </w:rPr>
        <w:t>–</w:t>
      </w:r>
      <w:proofErr w:type="spellStart"/>
      <w:r w:rsidRPr="008F37F6">
        <w:rPr>
          <w:rFonts w:ascii="Times New Roman" w:eastAsia="Times New Roman" w:hAnsi="Times New Roman" w:cs="Times New Roman"/>
          <w:sz w:val="24"/>
          <w:szCs w:val="24"/>
          <w:lang w:eastAsia="ru-RU"/>
        </w:rPr>
        <w:t>қайықтарға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электромобильдерге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гибридті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автокөліктерге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ұшақтарға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дирижабльдерге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т.б</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орнату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мүмкіндігі</w:t>
      </w:r>
      <w:proofErr w:type="spellEnd"/>
      <w:r w:rsidRPr="008F37F6">
        <w:rPr>
          <w:rFonts w:ascii="Times New Roman" w:eastAsia="Times New Roman" w:hAnsi="Times New Roman" w:cs="Times New Roman"/>
          <w:sz w:val="24"/>
          <w:szCs w:val="24"/>
          <w:lang w:eastAsia="ru-RU"/>
        </w:rPr>
        <w:t xml:space="preserve"> бар. Италия мен </w:t>
      </w:r>
      <w:proofErr w:type="spellStart"/>
      <w:r w:rsidRPr="008F37F6">
        <w:rPr>
          <w:rFonts w:ascii="Times New Roman" w:eastAsia="Times New Roman" w:hAnsi="Times New Roman" w:cs="Times New Roman"/>
          <w:sz w:val="24"/>
          <w:szCs w:val="24"/>
          <w:lang w:eastAsia="ru-RU"/>
        </w:rPr>
        <w:t>Жапония</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сияқты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мемлекеттерде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фотоэлементтерді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темір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жол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поездарының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шатырына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орналастырады</w:t>
      </w:r>
      <w:proofErr w:type="spellEnd"/>
      <w:r w:rsidRPr="008F37F6">
        <w:rPr>
          <w:rFonts w:ascii="Times New Roman" w:eastAsia="Times New Roman" w:hAnsi="Times New Roman" w:cs="Times New Roman"/>
          <w:sz w:val="24"/>
          <w:szCs w:val="24"/>
          <w:lang w:eastAsia="ru-RU"/>
        </w:rPr>
        <w:t xml:space="preserve">. </w:t>
      </w:r>
    </w:p>
    <w:p w14:paraId="3EAAF731"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Соның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ішінде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Solatec</w:t>
      </w:r>
      <w:proofErr w:type="spellEnd"/>
      <w:r w:rsidRPr="008F37F6">
        <w:rPr>
          <w:rFonts w:ascii="Times New Roman" w:eastAsia="Times New Roman" w:hAnsi="Times New Roman" w:cs="Times New Roman"/>
          <w:sz w:val="24"/>
          <w:szCs w:val="24"/>
          <w:lang w:eastAsia="ru-RU"/>
        </w:rPr>
        <w:t xml:space="preserve"> LLC </w:t>
      </w:r>
      <w:proofErr w:type="spellStart"/>
      <w:r w:rsidRPr="008F37F6">
        <w:rPr>
          <w:rFonts w:ascii="Times New Roman" w:eastAsia="Times New Roman" w:hAnsi="Times New Roman" w:cs="Times New Roman"/>
          <w:sz w:val="24"/>
          <w:szCs w:val="24"/>
          <w:lang w:eastAsia="ru-RU"/>
        </w:rPr>
        <w:t>компаниясы</w:t>
      </w:r>
      <w:proofErr w:type="spellEnd"/>
      <w:r w:rsidRPr="008F37F6">
        <w:rPr>
          <w:rFonts w:ascii="Times New Roman" w:eastAsia="Times New Roman" w:hAnsi="Times New Roman" w:cs="Times New Roman"/>
          <w:sz w:val="24"/>
          <w:szCs w:val="24"/>
          <w:lang w:eastAsia="ru-RU"/>
        </w:rPr>
        <w:t> </w:t>
      </w:r>
      <w:proofErr w:type="spellStart"/>
      <w:r w:rsidRPr="008F37F6">
        <w:rPr>
          <w:rFonts w:ascii="Times New Roman" w:eastAsia="Times New Roman" w:hAnsi="Times New Roman" w:cs="Times New Roman"/>
          <w:sz w:val="24"/>
          <w:szCs w:val="24"/>
          <w:lang w:eastAsia="ru-RU"/>
        </w:rPr>
        <w:t>Toyoto</w:t>
      </w:r>
      <w:proofErr w:type="spellEnd"/>
      <w:r w:rsidRPr="008F37F6">
        <w:rPr>
          <w:rFonts w:ascii="Times New Roman" w:eastAsia="Times New Roman" w:hAnsi="Times New Roman" w:cs="Times New Roman"/>
          <w:sz w:val="24"/>
          <w:szCs w:val="24"/>
          <w:lang w:eastAsia="ru-RU"/>
        </w:rPr>
        <w:t xml:space="preserve"> Prius </w:t>
      </w:r>
      <w:proofErr w:type="spellStart"/>
      <w:r w:rsidRPr="008F37F6">
        <w:rPr>
          <w:rFonts w:ascii="Times New Roman" w:eastAsia="Times New Roman" w:hAnsi="Times New Roman" w:cs="Times New Roman"/>
          <w:sz w:val="24"/>
          <w:szCs w:val="24"/>
          <w:lang w:eastAsia="ru-RU"/>
        </w:rPr>
        <w:t>гибридті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автокөлігінің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шатырына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орналастыруға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арналған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жұқа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қабыршақты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фотоэлементтерді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сатумен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айналысады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Жұқа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қабыршақты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фотоэлементтердің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қалыңдығы</w:t>
      </w:r>
      <w:proofErr w:type="spellEnd"/>
      <w:r w:rsidRPr="008F37F6">
        <w:rPr>
          <w:rFonts w:ascii="Times New Roman" w:eastAsia="Times New Roman" w:hAnsi="Times New Roman" w:cs="Times New Roman"/>
          <w:sz w:val="24"/>
          <w:szCs w:val="24"/>
          <w:lang w:eastAsia="ru-RU"/>
        </w:rPr>
        <w:t xml:space="preserve"> 0,6 мм </w:t>
      </w:r>
      <w:proofErr w:type="spellStart"/>
      <w:r w:rsidRPr="008F37F6">
        <w:rPr>
          <w:rFonts w:ascii="Times New Roman" w:eastAsia="Times New Roman" w:hAnsi="Times New Roman" w:cs="Times New Roman"/>
          <w:sz w:val="24"/>
          <w:szCs w:val="24"/>
          <w:lang w:eastAsia="ru-RU"/>
        </w:rPr>
        <w:t>ғана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болғандықтан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автокөліктің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аэродинамикасына</w:t>
      </w:r>
      <w:proofErr w:type="spellEnd"/>
      <w:r w:rsidRPr="008F37F6">
        <w:rPr>
          <w:rFonts w:ascii="Times New Roman" w:eastAsia="Times New Roman" w:hAnsi="Times New Roman" w:cs="Times New Roman"/>
          <w:sz w:val="24"/>
          <w:szCs w:val="24"/>
          <w:lang w:eastAsia="ru-RU"/>
        </w:rPr>
        <w:t xml:space="preserve"> еш </w:t>
      </w:r>
      <w:proofErr w:type="spellStart"/>
      <w:r w:rsidRPr="008F37F6">
        <w:rPr>
          <w:rFonts w:ascii="Times New Roman" w:eastAsia="Times New Roman" w:hAnsi="Times New Roman" w:cs="Times New Roman"/>
          <w:sz w:val="24"/>
          <w:szCs w:val="24"/>
          <w:lang w:eastAsia="ru-RU"/>
        </w:rPr>
        <w:t>әсерін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тигізбейді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батареялары</w:t>
      </w:r>
      <w:proofErr w:type="spellEnd"/>
      <w:r w:rsidRPr="008F37F6">
        <w:rPr>
          <w:rFonts w:ascii="Times New Roman" w:eastAsia="Times New Roman" w:hAnsi="Times New Roman" w:cs="Times New Roman"/>
          <w:sz w:val="24"/>
          <w:szCs w:val="24"/>
          <w:lang w:eastAsia="ru-RU"/>
        </w:rPr>
        <w:t xml:space="preserve"> мен </w:t>
      </w:r>
      <w:proofErr w:type="spellStart"/>
      <w:r w:rsidRPr="008F37F6">
        <w:rPr>
          <w:rFonts w:ascii="Times New Roman" w:eastAsia="Times New Roman" w:hAnsi="Times New Roman" w:cs="Times New Roman"/>
          <w:sz w:val="24"/>
          <w:szCs w:val="24"/>
          <w:lang w:eastAsia="ru-RU"/>
        </w:rPr>
        <w:t>фотоэлементтерден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бөлек</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айналдыратын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адамзат</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ойлап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тапқан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құрылғыларға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Күн</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коллекторлары</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Күн</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электр</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станциялары</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гелиожүйелер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т.б</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жатады</w:t>
      </w:r>
      <w:proofErr w:type="spellEnd"/>
      <w:r w:rsidRPr="008F37F6">
        <w:rPr>
          <w:rFonts w:ascii="Times New Roman" w:eastAsia="Times New Roman" w:hAnsi="Times New Roman" w:cs="Times New Roman"/>
          <w:sz w:val="24"/>
          <w:szCs w:val="24"/>
          <w:lang w:eastAsia="ru-RU"/>
        </w:rPr>
        <w:t>.</w:t>
      </w:r>
    </w:p>
    <w:p w14:paraId="3FD9EBF7"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Жоғарыда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келтірілген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мысалдардан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біз</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адамзат</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үшін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энергетикасының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ауадай</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қажет</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екенін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түсінеміз</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пайдаланудың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өзіндік</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артықшылықтарымен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қатар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кемшіліктері</w:t>
      </w:r>
      <w:proofErr w:type="spellEnd"/>
      <w:r w:rsidRPr="008F37F6">
        <w:rPr>
          <w:rFonts w:ascii="Times New Roman" w:eastAsia="Times New Roman" w:hAnsi="Times New Roman" w:cs="Times New Roman"/>
          <w:sz w:val="24"/>
          <w:szCs w:val="24"/>
          <w:lang w:eastAsia="ru-RU"/>
        </w:rPr>
        <w:t xml:space="preserve"> де бар. </w:t>
      </w:r>
    </w:p>
    <w:p w14:paraId="263E426A" w14:textId="77777777" w:rsidR="00AA1707" w:rsidRPr="008F37F6" w:rsidRDefault="00AA1707" w:rsidP="00AA1707">
      <w:pPr>
        <w:ind w:firstLine="454"/>
        <w:jc w:val="both"/>
        <w:rPr>
          <w:rFonts w:ascii="Times New Roman" w:eastAsia="Times New Roman" w:hAnsi="Times New Roman" w:cs="Times New Roman"/>
          <w:bCs/>
          <w:iCs/>
          <w:sz w:val="24"/>
          <w:szCs w:val="24"/>
          <w:lang w:eastAsia="ru-RU"/>
        </w:rPr>
      </w:pPr>
      <w:proofErr w:type="spellStart"/>
      <w:r w:rsidRPr="008F37F6">
        <w:rPr>
          <w:rFonts w:ascii="Times New Roman" w:eastAsia="Times New Roman" w:hAnsi="Times New Roman" w:cs="Times New Roman"/>
          <w:sz w:val="24"/>
          <w:szCs w:val="24"/>
          <w:lang w:eastAsia="ru-RU"/>
        </w:rPr>
        <w:t>Атап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айтсақ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b/>
          <w:bCs/>
          <w:sz w:val="24"/>
          <w:szCs w:val="24"/>
          <w:u w:val="single"/>
          <w:lang w:eastAsia="ru-RU"/>
        </w:rPr>
        <w:t>артықшылықтары</w:t>
      </w:r>
      <w:proofErr w:type="spellEnd"/>
      <w:r w:rsidRPr="008F37F6">
        <w:rPr>
          <w:rFonts w:ascii="Times New Roman" w:eastAsia="Times New Roman" w:hAnsi="Times New Roman" w:cs="Times New Roman"/>
          <w:b/>
          <w:bCs/>
          <w:sz w:val="24"/>
          <w:szCs w:val="24"/>
          <w:u w:val="single"/>
          <w:lang w:eastAsia="ru-RU"/>
        </w:rPr>
        <w:t>:</w:t>
      </w:r>
      <w:r w:rsidRPr="008F37F6">
        <w:rPr>
          <w:rFonts w:ascii="Times New Roman" w:eastAsia="Times New Roman" w:hAnsi="Times New Roman" w:cs="Times New Roman"/>
          <w:sz w:val="24"/>
          <w:szCs w:val="24"/>
          <w:lang w:eastAsia="ru-RU"/>
        </w:rPr>
        <w:t xml:space="preserve"> </w:t>
      </w:r>
      <w:r w:rsidRPr="008F37F6">
        <w:rPr>
          <w:rFonts w:ascii="Times New Roman" w:eastAsia="Times New Roman" w:hAnsi="Times New Roman" w:cs="Times New Roman"/>
          <w:b/>
          <w:bCs/>
          <w:i/>
          <w:iCs/>
          <w:sz w:val="24"/>
          <w:szCs w:val="24"/>
          <w:lang w:eastAsia="ru-RU"/>
        </w:rPr>
        <w:t xml:space="preserve">1) </w:t>
      </w:r>
      <w:proofErr w:type="spellStart"/>
      <w:r w:rsidRPr="008F37F6">
        <w:rPr>
          <w:rFonts w:ascii="Times New Roman" w:eastAsia="Times New Roman" w:hAnsi="Times New Roman" w:cs="Times New Roman"/>
          <w:bCs/>
          <w:iCs/>
          <w:sz w:val="24"/>
          <w:szCs w:val="24"/>
          <w:lang w:eastAsia="ru-RU"/>
        </w:rPr>
        <w:t>Күн</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энергиясы</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бәріне</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бірдей</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қолжетімді</w:t>
      </w:r>
      <w:proofErr w:type="spellEnd"/>
      <w:r w:rsidRPr="008F37F6">
        <w:rPr>
          <w:rFonts w:ascii="Times New Roman" w:eastAsia="Times New Roman" w:hAnsi="Times New Roman" w:cs="Times New Roman"/>
          <w:bCs/>
          <w:iCs/>
          <w:sz w:val="24"/>
          <w:szCs w:val="24"/>
          <w:lang w:eastAsia="ru-RU"/>
        </w:rPr>
        <w:t xml:space="preserve">; 2) </w:t>
      </w:r>
      <w:proofErr w:type="spellStart"/>
      <w:r w:rsidRPr="008F37F6">
        <w:rPr>
          <w:rFonts w:ascii="Times New Roman" w:eastAsia="Times New Roman" w:hAnsi="Times New Roman" w:cs="Times New Roman"/>
          <w:bCs/>
          <w:iCs/>
          <w:sz w:val="24"/>
          <w:szCs w:val="24"/>
          <w:lang w:eastAsia="ru-RU"/>
        </w:rPr>
        <w:t>ол</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сарқылмайды</w:t>
      </w:r>
      <w:proofErr w:type="spellEnd"/>
      <w:r w:rsidRPr="008F37F6">
        <w:rPr>
          <w:rFonts w:ascii="Times New Roman" w:eastAsia="Times New Roman" w:hAnsi="Times New Roman" w:cs="Times New Roman"/>
          <w:bCs/>
          <w:iCs/>
          <w:sz w:val="24"/>
          <w:szCs w:val="24"/>
          <w:lang w:eastAsia="ru-RU"/>
        </w:rPr>
        <w:t xml:space="preserve">; 3) </w:t>
      </w:r>
      <w:proofErr w:type="spellStart"/>
      <w:r w:rsidRPr="008F37F6">
        <w:rPr>
          <w:rFonts w:ascii="Times New Roman" w:eastAsia="Times New Roman" w:hAnsi="Times New Roman" w:cs="Times New Roman"/>
          <w:bCs/>
          <w:iCs/>
          <w:sz w:val="24"/>
          <w:szCs w:val="24"/>
          <w:lang w:eastAsia="ru-RU"/>
        </w:rPr>
        <w:t>қоршаған</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ортаға</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қауіпсіз</w:t>
      </w:r>
      <w:proofErr w:type="spellEnd"/>
      <w:r w:rsidRPr="008F37F6">
        <w:rPr>
          <w:rFonts w:ascii="Times New Roman" w:eastAsia="Times New Roman" w:hAnsi="Times New Roman" w:cs="Times New Roman"/>
          <w:bCs/>
          <w:iCs/>
          <w:sz w:val="24"/>
          <w:szCs w:val="24"/>
          <w:lang w:eastAsia="ru-RU"/>
        </w:rPr>
        <w:t xml:space="preserve">; </w:t>
      </w:r>
    </w:p>
    <w:p w14:paraId="3D86B4A0" w14:textId="77777777" w:rsidR="00AA1707" w:rsidRPr="008F37F6" w:rsidRDefault="00AA1707" w:rsidP="00AA1707">
      <w:pPr>
        <w:ind w:firstLine="454"/>
        <w:jc w:val="both"/>
        <w:rPr>
          <w:rFonts w:ascii="Times New Roman" w:eastAsia="Times New Roman" w:hAnsi="Times New Roman" w:cs="Times New Roman"/>
          <w:bCs/>
          <w:iCs/>
          <w:sz w:val="24"/>
          <w:szCs w:val="24"/>
          <w:lang w:eastAsia="ru-RU"/>
        </w:rPr>
      </w:pPr>
      <w:proofErr w:type="spellStart"/>
      <w:r w:rsidRPr="008F37F6">
        <w:rPr>
          <w:rFonts w:ascii="Times New Roman" w:eastAsia="Times New Roman" w:hAnsi="Times New Roman" w:cs="Times New Roman"/>
          <w:b/>
          <w:bCs/>
          <w:sz w:val="24"/>
          <w:szCs w:val="24"/>
          <w:u w:val="single"/>
          <w:lang w:eastAsia="ru-RU"/>
        </w:rPr>
        <w:t>кемшіліктері</w:t>
      </w:r>
      <w:proofErr w:type="spellEnd"/>
      <w:r w:rsidRPr="008F37F6">
        <w:rPr>
          <w:rFonts w:ascii="Times New Roman" w:eastAsia="Times New Roman" w:hAnsi="Times New Roman" w:cs="Times New Roman"/>
          <w:b/>
          <w:bCs/>
          <w:sz w:val="24"/>
          <w:szCs w:val="24"/>
          <w:u w:val="single"/>
          <w:lang w:eastAsia="ru-RU"/>
        </w:rPr>
        <w:t>:</w:t>
      </w:r>
      <w:r w:rsidRPr="008F37F6">
        <w:rPr>
          <w:rFonts w:ascii="Times New Roman" w:eastAsia="Times New Roman" w:hAnsi="Times New Roman" w:cs="Times New Roman"/>
          <w:sz w:val="24"/>
          <w:szCs w:val="24"/>
          <w:lang w:eastAsia="ru-RU"/>
        </w:rPr>
        <w:t xml:space="preserve"> </w:t>
      </w:r>
      <w:r w:rsidRPr="008F37F6">
        <w:rPr>
          <w:rFonts w:ascii="Times New Roman" w:eastAsia="Times New Roman" w:hAnsi="Times New Roman" w:cs="Times New Roman"/>
          <w:b/>
          <w:bCs/>
          <w:i/>
          <w:iCs/>
          <w:sz w:val="24"/>
          <w:szCs w:val="24"/>
          <w:lang w:eastAsia="ru-RU"/>
        </w:rPr>
        <w:t>1</w:t>
      </w:r>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ауа</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райы</w:t>
      </w:r>
      <w:proofErr w:type="spellEnd"/>
      <w:r w:rsidRPr="008F37F6">
        <w:rPr>
          <w:rFonts w:ascii="Times New Roman" w:eastAsia="Times New Roman" w:hAnsi="Times New Roman" w:cs="Times New Roman"/>
          <w:bCs/>
          <w:iCs/>
          <w:sz w:val="24"/>
          <w:szCs w:val="24"/>
          <w:lang w:eastAsia="ru-RU"/>
        </w:rPr>
        <w:t xml:space="preserve"> мен </w:t>
      </w:r>
      <w:proofErr w:type="spellStart"/>
      <w:r w:rsidRPr="008F37F6">
        <w:rPr>
          <w:rFonts w:ascii="Times New Roman" w:eastAsia="Times New Roman" w:hAnsi="Times New Roman" w:cs="Times New Roman"/>
          <w:bCs/>
          <w:iCs/>
          <w:sz w:val="24"/>
          <w:szCs w:val="24"/>
          <w:lang w:eastAsia="ru-RU"/>
        </w:rPr>
        <w:t>тәуліктің</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уақытына</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тәуелді</w:t>
      </w:r>
      <w:proofErr w:type="spellEnd"/>
      <w:r w:rsidRPr="008F37F6">
        <w:rPr>
          <w:rFonts w:ascii="Times New Roman" w:eastAsia="Times New Roman" w:hAnsi="Times New Roman" w:cs="Times New Roman"/>
          <w:bCs/>
          <w:iCs/>
          <w:sz w:val="24"/>
          <w:szCs w:val="24"/>
          <w:lang w:eastAsia="ru-RU"/>
        </w:rPr>
        <w:t xml:space="preserve">; 2) </w:t>
      </w:r>
      <w:proofErr w:type="spellStart"/>
      <w:r w:rsidRPr="008F37F6">
        <w:rPr>
          <w:rFonts w:ascii="Times New Roman" w:eastAsia="Times New Roman" w:hAnsi="Times New Roman" w:cs="Times New Roman"/>
          <w:bCs/>
          <w:iCs/>
          <w:sz w:val="24"/>
          <w:szCs w:val="24"/>
          <w:lang w:eastAsia="ru-RU"/>
        </w:rPr>
        <w:t>Күн</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энергиясын</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алу</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үшін</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қолданылатын</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құрылғылардың</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қымбаттылығы</w:t>
      </w:r>
      <w:proofErr w:type="spellEnd"/>
      <w:r w:rsidRPr="008F37F6">
        <w:rPr>
          <w:rFonts w:ascii="Times New Roman" w:eastAsia="Times New Roman" w:hAnsi="Times New Roman" w:cs="Times New Roman"/>
          <w:bCs/>
          <w:iCs/>
          <w:sz w:val="24"/>
          <w:szCs w:val="24"/>
          <w:lang w:eastAsia="ru-RU"/>
        </w:rPr>
        <w:t xml:space="preserve">; 3) оны </w:t>
      </w:r>
      <w:proofErr w:type="spellStart"/>
      <w:r w:rsidRPr="008F37F6">
        <w:rPr>
          <w:rFonts w:ascii="Times New Roman" w:eastAsia="Times New Roman" w:hAnsi="Times New Roman" w:cs="Times New Roman"/>
          <w:bCs/>
          <w:iCs/>
          <w:sz w:val="24"/>
          <w:szCs w:val="24"/>
          <w:lang w:eastAsia="ru-RU"/>
        </w:rPr>
        <w:t>шағылдыратын</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бетті</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периодты</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түрде</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тазалап</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отыру</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қажет</w:t>
      </w:r>
      <w:proofErr w:type="spellEnd"/>
      <w:r w:rsidRPr="008F37F6">
        <w:rPr>
          <w:rFonts w:ascii="Times New Roman" w:eastAsia="Times New Roman" w:hAnsi="Times New Roman" w:cs="Times New Roman"/>
          <w:bCs/>
          <w:iCs/>
          <w:sz w:val="24"/>
          <w:szCs w:val="24"/>
          <w:lang w:eastAsia="ru-RU"/>
        </w:rPr>
        <w:t xml:space="preserve">; 4) </w:t>
      </w:r>
      <w:proofErr w:type="spellStart"/>
      <w:r w:rsidRPr="008F37F6">
        <w:rPr>
          <w:rFonts w:ascii="Times New Roman" w:eastAsia="Times New Roman" w:hAnsi="Times New Roman" w:cs="Times New Roman"/>
          <w:bCs/>
          <w:iCs/>
          <w:sz w:val="24"/>
          <w:szCs w:val="24"/>
          <w:lang w:eastAsia="ru-RU"/>
        </w:rPr>
        <w:t>электр</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станциясының</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жанында</w:t>
      </w:r>
      <w:proofErr w:type="spellEnd"/>
      <w:r w:rsidRPr="008F37F6">
        <w:rPr>
          <w:rFonts w:ascii="Times New Roman" w:eastAsia="Times New Roman" w:hAnsi="Times New Roman" w:cs="Times New Roman"/>
          <w:bCs/>
          <w:iCs/>
          <w:sz w:val="24"/>
          <w:szCs w:val="24"/>
          <w:lang w:eastAsia="ru-RU"/>
        </w:rPr>
        <w:t xml:space="preserve"> атмосфера </w:t>
      </w:r>
      <w:proofErr w:type="spellStart"/>
      <w:r w:rsidRPr="008F37F6">
        <w:rPr>
          <w:rFonts w:ascii="Times New Roman" w:eastAsia="Times New Roman" w:hAnsi="Times New Roman" w:cs="Times New Roman"/>
          <w:bCs/>
          <w:iCs/>
          <w:sz w:val="24"/>
          <w:szCs w:val="24"/>
          <w:lang w:eastAsia="ru-RU"/>
        </w:rPr>
        <w:t>ысып</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кетеді</w:t>
      </w:r>
      <w:proofErr w:type="spellEnd"/>
      <w:r w:rsidRPr="008F37F6">
        <w:rPr>
          <w:rFonts w:ascii="Times New Roman" w:eastAsia="Times New Roman" w:hAnsi="Times New Roman" w:cs="Times New Roman"/>
          <w:bCs/>
          <w:iCs/>
          <w:sz w:val="24"/>
          <w:szCs w:val="24"/>
          <w:lang w:eastAsia="ru-RU"/>
        </w:rPr>
        <w:t xml:space="preserve">; 5) </w:t>
      </w:r>
      <w:proofErr w:type="spellStart"/>
      <w:r w:rsidRPr="008F37F6">
        <w:rPr>
          <w:rFonts w:ascii="Times New Roman" w:eastAsia="Times New Roman" w:hAnsi="Times New Roman" w:cs="Times New Roman"/>
          <w:bCs/>
          <w:iCs/>
          <w:sz w:val="24"/>
          <w:szCs w:val="24"/>
          <w:lang w:eastAsia="ru-RU"/>
        </w:rPr>
        <w:t>энергияны</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аккумуляциялау</w:t>
      </w:r>
      <w:proofErr w:type="spellEnd"/>
      <w:r w:rsidRPr="008F37F6">
        <w:rPr>
          <w:rFonts w:ascii="Times New Roman" w:eastAsia="Times New Roman" w:hAnsi="Times New Roman" w:cs="Times New Roman"/>
          <w:bCs/>
          <w:iCs/>
          <w:sz w:val="24"/>
          <w:szCs w:val="24"/>
          <w:lang w:eastAsia="ru-RU"/>
        </w:rPr>
        <w:t xml:space="preserve"> </w:t>
      </w:r>
      <w:proofErr w:type="spellStart"/>
      <w:r w:rsidRPr="008F37F6">
        <w:rPr>
          <w:rFonts w:ascii="Times New Roman" w:eastAsia="Times New Roman" w:hAnsi="Times New Roman" w:cs="Times New Roman"/>
          <w:bCs/>
          <w:iCs/>
          <w:sz w:val="24"/>
          <w:szCs w:val="24"/>
          <w:lang w:eastAsia="ru-RU"/>
        </w:rPr>
        <w:t>қажет</w:t>
      </w:r>
      <w:proofErr w:type="spellEnd"/>
      <w:r w:rsidRPr="008F37F6">
        <w:rPr>
          <w:rFonts w:ascii="Times New Roman" w:eastAsia="Times New Roman" w:hAnsi="Times New Roman" w:cs="Times New Roman"/>
          <w:bCs/>
          <w:iCs/>
          <w:sz w:val="24"/>
          <w:szCs w:val="24"/>
          <w:lang w:eastAsia="ru-RU"/>
        </w:rPr>
        <w:t>.</w:t>
      </w:r>
    </w:p>
    <w:p w14:paraId="73CC28FA"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Соған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қарамастан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энергетикасына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деген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сұраныстар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жыл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сайын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артып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келеді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елдің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ғалымдары</w:t>
      </w:r>
      <w:proofErr w:type="spellEnd"/>
      <w:r w:rsidRPr="008F37F6">
        <w:rPr>
          <w:rFonts w:ascii="Times New Roman" w:eastAsia="Times New Roman" w:hAnsi="Times New Roman" w:cs="Times New Roman"/>
          <w:sz w:val="24"/>
          <w:szCs w:val="24"/>
          <w:lang w:eastAsia="ru-RU"/>
        </w:rPr>
        <w:t xml:space="preserve"> осы </w:t>
      </w:r>
      <w:proofErr w:type="spellStart"/>
      <w:r w:rsidRPr="008F37F6">
        <w:rPr>
          <w:rFonts w:ascii="Times New Roman" w:eastAsia="Times New Roman" w:hAnsi="Times New Roman" w:cs="Times New Roman"/>
          <w:sz w:val="24"/>
          <w:szCs w:val="24"/>
          <w:lang w:eastAsia="ru-RU"/>
        </w:rPr>
        <w:t>қосымша</w:t>
      </w:r>
      <w:proofErr w:type="spellEnd"/>
      <w:r w:rsidRPr="008F37F6">
        <w:rPr>
          <w:rFonts w:ascii="Times New Roman" w:eastAsia="Times New Roman" w:hAnsi="Times New Roman" w:cs="Times New Roman"/>
          <w:sz w:val="24"/>
          <w:szCs w:val="24"/>
          <w:lang w:eastAsia="ru-RU"/>
        </w:rPr>
        <w:t xml:space="preserve"> энергия </w:t>
      </w:r>
      <w:proofErr w:type="spellStart"/>
      <w:r w:rsidRPr="008F37F6">
        <w:rPr>
          <w:rFonts w:ascii="Times New Roman" w:eastAsia="Times New Roman" w:hAnsi="Times New Roman" w:cs="Times New Roman"/>
          <w:sz w:val="24"/>
          <w:szCs w:val="24"/>
          <w:lang w:eastAsia="ru-RU"/>
        </w:rPr>
        <w:t>түріне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ерекше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мән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беріп</w:t>
      </w:r>
      <w:proofErr w:type="spellEnd"/>
      <w:r w:rsidRPr="008F37F6">
        <w:rPr>
          <w:rFonts w:ascii="Times New Roman" w:eastAsia="Times New Roman" w:hAnsi="Times New Roman" w:cs="Times New Roman"/>
          <w:sz w:val="24"/>
          <w:szCs w:val="24"/>
          <w:lang w:eastAsia="ru-RU"/>
        </w:rPr>
        <w:t xml:space="preserve">, оны </w:t>
      </w:r>
      <w:proofErr w:type="spellStart"/>
      <w:r w:rsidRPr="008F37F6">
        <w:rPr>
          <w:rFonts w:ascii="Times New Roman" w:eastAsia="Times New Roman" w:hAnsi="Times New Roman" w:cs="Times New Roman"/>
          <w:sz w:val="24"/>
          <w:szCs w:val="24"/>
          <w:lang w:eastAsia="ru-RU"/>
        </w:rPr>
        <w:t>дамыту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жолдарын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қарастырумен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айналысуда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Осыған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орай</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айналдыратын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құрылғыларды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пайдалану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деңгейі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жылдан-жылға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өсіп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келеді</w:t>
      </w:r>
      <w:proofErr w:type="spellEnd"/>
      <w:r w:rsidRPr="008F37F6">
        <w:rPr>
          <w:rFonts w:ascii="Times New Roman" w:eastAsia="Times New Roman" w:hAnsi="Times New Roman" w:cs="Times New Roman"/>
          <w:sz w:val="24"/>
          <w:szCs w:val="24"/>
          <w:lang w:eastAsia="ru-RU"/>
        </w:rPr>
        <w:t xml:space="preserve">. </w:t>
      </w:r>
    </w:p>
    <w:p w14:paraId="7A4CEA44"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Мысалы</w:t>
      </w:r>
      <w:proofErr w:type="spellEnd"/>
      <w:r w:rsidRPr="008F37F6">
        <w:rPr>
          <w:rFonts w:ascii="Times New Roman" w:eastAsia="Times New Roman" w:hAnsi="Times New Roman" w:cs="Times New Roman"/>
          <w:sz w:val="24"/>
          <w:szCs w:val="24"/>
          <w:lang w:eastAsia="ru-RU"/>
        </w:rPr>
        <w:t xml:space="preserve">: 2005 </w:t>
      </w:r>
      <w:proofErr w:type="spellStart"/>
      <w:r w:rsidRPr="008F37F6">
        <w:rPr>
          <w:rFonts w:ascii="Times New Roman" w:eastAsia="Times New Roman" w:hAnsi="Times New Roman" w:cs="Times New Roman"/>
          <w:sz w:val="24"/>
          <w:szCs w:val="24"/>
          <w:lang w:eastAsia="ru-RU"/>
        </w:rPr>
        <w:t>жылы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жұқа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қабыршақты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фотоэлементтер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нарықтың</w:t>
      </w:r>
      <w:proofErr w:type="spellEnd"/>
      <w:r w:rsidRPr="008F37F6">
        <w:rPr>
          <w:rFonts w:ascii="Times New Roman" w:eastAsia="Times New Roman" w:hAnsi="Times New Roman" w:cs="Times New Roman"/>
          <w:sz w:val="24"/>
          <w:szCs w:val="24"/>
          <w:lang w:eastAsia="ru-RU"/>
        </w:rPr>
        <w:t xml:space="preserve"> 6%-</w:t>
      </w:r>
      <w:proofErr w:type="spellStart"/>
      <w:r w:rsidRPr="008F37F6">
        <w:rPr>
          <w:rFonts w:ascii="Times New Roman" w:eastAsia="Times New Roman" w:hAnsi="Times New Roman" w:cs="Times New Roman"/>
          <w:sz w:val="24"/>
          <w:szCs w:val="24"/>
          <w:lang w:eastAsia="ru-RU"/>
        </w:rPr>
        <w:t>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құраса</w:t>
      </w:r>
      <w:proofErr w:type="spellEnd"/>
      <w:r w:rsidRPr="008F37F6">
        <w:rPr>
          <w:rFonts w:ascii="Times New Roman" w:eastAsia="Times New Roman" w:hAnsi="Times New Roman" w:cs="Times New Roman"/>
          <w:sz w:val="24"/>
          <w:szCs w:val="24"/>
          <w:lang w:eastAsia="ru-RU"/>
        </w:rPr>
        <w:t xml:space="preserve">, 2006 </w:t>
      </w:r>
      <w:proofErr w:type="spellStart"/>
      <w:r w:rsidRPr="008F37F6">
        <w:rPr>
          <w:rFonts w:ascii="Times New Roman" w:eastAsia="Times New Roman" w:hAnsi="Times New Roman" w:cs="Times New Roman"/>
          <w:sz w:val="24"/>
          <w:szCs w:val="24"/>
          <w:lang w:eastAsia="ru-RU"/>
        </w:rPr>
        <w:t>жылы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бұл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көрсеткіш</w:t>
      </w:r>
      <w:proofErr w:type="spellEnd"/>
      <w:r w:rsidRPr="008F37F6">
        <w:rPr>
          <w:rFonts w:ascii="Times New Roman" w:eastAsia="Times New Roman" w:hAnsi="Times New Roman" w:cs="Times New Roman"/>
          <w:sz w:val="24"/>
          <w:szCs w:val="24"/>
          <w:lang w:eastAsia="ru-RU"/>
        </w:rPr>
        <w:t xml:space="preserve"> 7%-</w:t>
      </w:r>
      <w:proofErr w:type="spellStart"/>
      <w:r w:rsidRPr="008F37F6">
        <w:rPr>
          <w:rFonts w:ascii="Times New Roman" w:eastAsia="Times New Roman" w:hAnsi="Times New Roman" w:cs="Times New Roman"/>
          <w:sz w:val="24"/>
          <w:szCs w:val="24"/>
          <w:lang w:eastAsia="ru-RU"/>
        </w:rPr>
        <w:t>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жетті</w:t>
      </w:r>
      <w:proofErr w:type="spellEnd"/>
      <w:r w:rsidRPr="008F37F6">
        <w:rPr>
          <w:rFonts w:ascii="Times New Roman" w:eastAsia="Times New Roman" w:hAnsi="Times New Roman" w:cs="Times New Roman"/>
          <w:sz w:val="24"/>
          <w:szCs w:val="24"/>
          <w:lang w:eastAsia="ru-RU"/>
        </w:rPr>
        <w:t xml:space="preserve">, ал 2007 </w:t>
      </w:r>
      <w:proofErr w:type="spellStart"/>
      <w:r w:rsidRPr="008F37F6">
        <w:rPr>
          <w:rFonts w:ascii="Times New Roman" w:eastAsia="Times New Roman" w:hAnsi="Times New Roman" w:cs="Times New Roman"/>
          <w:sz w:val="24"/>
          <w:szCs w:val="24"/>
          <w:lang w:eastAsia="ru-RU"/>
        </w:rPr>
        <w:t>жылы</w:t>
      </w:r>
      <w:proofErr w:type="spellEnd"/>
      <w:r w:rsidRPr="008F37F6">
        <w:rPr>
          <w:rFonts w:ascii="Times New Roman" w:eastAsia="Times New Roman" w:hAnsi="Times New Roman" w:cs="Times New Roman"/>
          <w:sz w:val="24"/>
          <w:szCs w:val="24"/>
          <w:lang w:eastAsia="ru-RU"/>
        </w:rPr>
        <w:t xml:space="preserve"> 8%-</w:t>
      </w:r>
      <w:proofErr w:type="spellStart"/>
      <w:r w:rsidRPr="008F37F6">
        <w:rPr>
          <w:rFonts w:ascii="Times New Roman" w:eastAsia="Times New Roman" w:hAnsi="Times New Roman" w:cs="Times New Roman"/>
          <w:sz w:val="24"/>
          <w:szCs w:val="24"/>
          <w:lang w:eastAsia="ru-RU"/>
        </w:rPr>
        <w:t>ға</w:t>
      </w:r>
      <w:proofErr w:type="spellEnd"/>
      <w:r w:rsidRPr="008F37F6">
        <w:rPr>
          <w:rFonts w:ascii="Times New Roman" w:eastAsia="Times New Roman" w:hAnsi="Times New Roman" w:cs="Times New Roman"/>
          <w:sz w:val="24"/>
          <w:szCs w:val="24"/>
          <w:lang w:eastAsia="ru-RU"/>
        </w:rPr>
        <w:t xml:space="preserve">, ал 2009 </w:t>
      </w:r>
      <w:proofErr w:type="spellStart"/>
      <w:r w:rsidRPr="008F37F6">
        <w:rPr>
          <w:rFonts w:ascii="Times New Roman" w:eastAsia="Times New Roman" w:hAnsi="Times New Roman" w:cs="Times New Roman"/>
          <w:sz w:val="24"/>
          <w:szCs w:val="24"/>
          <w:lang w:eastAsia="ru-RU"/>
        </w:rPr>
        <w:t>жылы</w:t>
      </w:r>
      <w:proofErr w:type="spellEnd"/>
      <w:r w:rsidRPr="008F37F6">
        <w:rPr>
          <w:rFonts w:ascii="Times New Roman" w:eastAsia="Times New Roman" w:hAnsi="Times New Roman" w:cs="Times New Roman"/>
          <w:sz w:val="24"/>
          <w:szCs w:val="24"/>
          <w:lang w:eastAsia="ru-RU"/>
        </w:rPr>
        <w:t xml:space="preserve"> 16,8%-</w:t>
      </w:r>
      <w:proofErr w:type="spellStart"/>
      <w:r w:rsidRPr="008F37F6">
        <w:rPr>
          <w:rFonts w:ascii="Times New Roman" w:eastAsia="Times New Roman" w:hAnsi="Times New Roman" w:cs="Times New Roman"/>
          <w:sz w:val="24"/>
          <w:szCs w:val="24"/>
          <w:lang w:eastAsia="ru-RU"/>
        </w:rPr>
        <w:t>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дейін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өсті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Яғни</w:t>
      </w:r>
      <w:proofErr w:type="spellEnd"/>
      <w:r w:rsidRPr="008F37F6">
        <w:rPr>
          <w:rFonts w:ascii="Times New Roman" w:eastAsia="Times New Roman" w:hAnsi="Times New Roman" w:cs="Times New Roman"/>
          <w:sz w:val="24"/>
          <w:szCs w:val="24"/>
          <w:lang w:eastAsia="ru-RU"/>
        </w:rPr>
        <w:t xml:space="preserve"> 1999 </w:t>
      </w:r>
      <w:proofErr w:type="spellStart"/>
      <w:r w:rsidRPr="008F37F6">
        <w:rPr>
          <w:rFonts w:ascii="Times New Roman" w:eastAsia="Times New Roman" w:hAnsi="Times New Roman" w:cs="Times New Roman"/>
          <w:sz w:val="24"/>
          <w:szCs w:val="24"/>
          <w:lang w:eastAsia="ru-RU"/>
        </w:rPr>
        <w:t>жылдан</w:t>
      </w:r>
      <w:proofErr w:type="spellEnd"/>
      <w:r w:rsidRPr="008F37F6">
        <w:rPr>
          <w:rFonts w:ascii="Times New Roman" w:eastAsia="Times New Roman" w:hAnsi="Times New Roman" w:cs="Times New Roman"/>
          <w:sz w:val="24"/>
          <w:szCs w:val="24"/>
          <w:lang w:eastAsia="ru-RU"/>
        </w:rPr>
        <w:t xml:space="preserve"> 2006 </w:t>
      </w:r>
      <w:proofErr w:type="spellStart"/>
      <w:r w:rsidRPr="008F37F6">
        <w:rPr>
          <w:rFonts w:ascii="Times New Roman" w:eastAsia="Times New Roman" w:hAnsi="Times New Roman" w:cs="Times New Roman"/>
          <w:sz w:val="24"/>
          <w:szCs w:val="24"/>
          <w:lang w:eastAsia="ru-RU"/>
        </w:rPr>
        <w:t>жылға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дейін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жұқа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қабыршақты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фотоэлементтер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өндірісі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жыл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сайын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орташа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есеппен</w:t>
      </w:r>
      <w:proofErr w:type="spellEnd"/>
      <w:r w:rsidRPr="008F37F6">
        <w:rPr>
          <w:rFonts w:ascii="Times New Roman" w:eastAsia="Times New Roman" w:hAnsi="Times New Roman" w:cs="Times New Roman"/>
          <w:sz w:val="24"/>
          <w:szCs w:val="24"/>
          <w:lang w:eastAsia="ru-RU"/>
        </w:rPr>
        <w:t xml:space="preserve"> 80%-</w:t>
      </w:r>
      <w:proofErr w:type="spellStart"/>
      <w:r w:rsidRPr="008F37F6">
        <w:rPr>
          <w:rFonts w:ascii="Times New Roman" w:eastAsia="Times New Roman" w:hAnsi="Times New Roman" w:cs="Times New Roman"/>
          <w:sz w:val="24"/>
          <w:szCs w:val="24"/>
          <w:lang w:eastAsia="ru-RU"/>
        </w:rPr>
        <w:t>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өсіп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отыр</w:t>
      </w:r>
      <w:proofErr w:type="spellEnd"/>
      <w:r w:rsidRPr="008F37F6">
        <w:rPr>
          <w:rFonts w:ascii="Times New Roman" w:eastAsia="Times New Roman" w:hAnsi="Times New Roman" w:cs="Times New Roman"/>
          <w:sz w:val="24"/>
          <w:szCs w:val="24"/>
          <w:lang w:eastAsia="ru-RU"/>
        </w:rPr>
        <w:t xml:space="preserve">. Ал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Еуропа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елдерінде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қолданылуына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шолу</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жасасақ</w:t>
      </w:r>
      <w:proofErr w:type="spellEnd"/>
      <w:r w:rsidRPr="008F37F6">
        <w:rPr>
          <w:rFonts w:ascii="Times New Roman" w:eastAsia="Times New Roman" w:hAnsi="Times New Roman" w:cs="Times New Roman"/>
          <w:sz w:val="24"/>
          <w:szCs w:val="24"/>
          <w:lang w:eastAsia="ru-RU"/>
        </w:rPr>
        <w:t xml:space="preserve">, 2010 </w:t>
      </w:r>
      <w:proofErr w:type="spellStart"/>
      <w:r w:rsidRPr="008F37F6">
        <w:rPr>
          <w:rFonts w:ascii="Times New Roman" w:eastAsia="Times New Roman" w:hAnsi="Times New Roman" w:cs="Times New Roman"/>
          <w:sz w:val="24"/>
          <w:szCs w:val="24"/>
          <w:lang w:eastAsia="ru-RU"/>
        </w:rPr>
        <w:t>жылы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Германияда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энергиясының</w:t>
      </w:r>
      <w:proofErr w:type="spellEnd"/>
      <w:r w:rsidRPr="008F37F6">
        <w:rPr>
          <w:rFonts w:ascii="Times New Roman" w:eastAsia="Times New Roman" w:hAnsi="Times New Roman" w:cs="Times New Roman"/>
          <w:sz w:val="24"/>
          <w:szCs w:val="24"/>
          <w:lang w:eastAsia="ru-RU"/>
        </w:rPr>
        <w:t xml:space="preserve"> 2%-ы </w:t>
      </w:r>
      <w:proofErr w:type="spellStart"/>
      <w:r w:rsidRPr="008F37F6">
        <w:rPr>
          <w:rFonts w:ascii="Times New Roman" w:eastAsia="Times New Roman" w:hAnsi="Times New Roman" w:cs="Times New Roman"/>
          <w:sz w:val="24"/>
          <w:szCs w:val="24"/>
          <w:lang w:eastAsia="ru-RU"/>
        </w:rPr>
        <w:t>фотоэлектрлік</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құрылғылардан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алынса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Испанияда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бұл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көрсеткіш</w:t>
      </w:r>
      <w:proofErr w:type="spellEnd"/>
      <w:r w:rsidRPr="008F37F6">
        <w:rPr>
          <w:rFonts w:ascii="Times New Roman" w:eastAsia="Times New Roman" w:hAnsi="Times New Roman" w:cs="Times New Roman"/>
          <w:sz w:val="24"/>
          <w:szCs w:val="24"/>
          <w:lang w:eastAsia="ru-RU"/>
        </w:rPr>
        <w:t xml:space="preserve"> 2,7%-</w:t>
      </w:r>
      <w:proofErr w:type="spellStart"/>
      <w:r w:rsidRPr="008F37F6">
        <w:rPr>
          <w:rFonts w:ascii="Times New Roman" w:eastAsia="Times New Roman" w:hAnsi="Times New Roman" w:cs="Times New Roman"/>
          <w:sz w:val="24"/>
          <w:szCs w:val="24"/>
          <w:lang w:eastAsia="ru-RU"/>
        </w:rPr>
        <w:t>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құрайды</w:t>
      </w:r>
      <w:proofErr w:type="spellEnd"/>
      <w:r w:rsidRPr="008F37F6">
        <w:rPr>
          <w:rFonts w:ascii="Times New Roman" w:eastAsia="Times New Roman" w:hAnsi="Times New Roman" w:cs="Times New Roman"/>
          <w:sz w:val="24"/>
          <w:szCs w:val="24"/>
          <w:lang w:eastAsia="ru-RU"/>
        </w:rPr>
        <w:t>.</w:t>
      </w:r>
    </w:p>
    <w:p w14:paraId="73C41ED2"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күнделікті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тұрмыста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кеңінен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пайдалану</w:t>
      </w:r>
      <w:proofErr w:type="spellEnd"/>
      <w:r w:rsidRPr="008F37F6">
        <w:rPr>
          <w:rFonts w:ascii="Times New Roman" w:eastAsia="Times New Roman" w:hAnsi="Times New Roman" w:cs="Times New Roman"/>
          <w:sz w:val="24"/>
          <w:szCs w:val="24"/>
          <w:lang w:eastAsia="ru-RU"/>
        </w:rPr>
        <w:t> </w:t>
      </w:r>
      <w:r w:rsidRPr="008F37F6">
        <w:rPr>
          <w:rFonts w:ascii="Times New Roman" w:eastAsia="Times New Roman" w:hAnsi="Times New Roman" w:cs="Times New Roman"/>
          <w:sz w:val="24"/>
          <w:szCs w:val="24"/>
          <w:lang w:val="be-BY" w:eastAsia="ru-RU"/>
        </w:rPr>
        <w:t>–</w:t>
      </w:r>
      <w:r w:rsidRPr="008F37F6">
        <w:rPr>
          <w:rFonts w:ascii="Times New Roman" w:eastAsia="Times New Roman" w:hAnsi="Times New Roman" w:cs="Times New Roman"/>
          <w:sz w:val="24"/>
          <w:szCs w:val="24"/>
          <w:lang w:eastAsia="ru-RU"/>
        </w:rPr>
        <w:t> </w:t>
      </w:r>
      <w:proofErr w:type="spellStart"/>
      <w:r w:rsidRPr="008F37F6">
        <w:rPr>
          <w:rFonts w:ascii="Times New Roman" w:eastAsia="Times New Roman" w:hAnsi="Times New Roman" w:cs="Times New Roman"/>
          <w:sz w:val="24"/>
          <w:szCs w:val="24"/>
          <w:lang w:eastAsia="ru-RU"/>
        </w:rPr>
        <w:t>бүгінгі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күннің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өзекті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мәселелерінің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бірі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Әсіресе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бұл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мәселенің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түбегейлі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шешілуі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қазіргі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уақытта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дүние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жүзінде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мұнай</w:t>
      </w:r>
      <w:proofErr w:type="spellEnd"/>
      <w:r w:rsidRPr="008F37F6">
        <w:rPr>
          <w:rFonts w:ascii="Times New Roman" w:eastAsia="Times New Roman" w:hAnsi="Times New Roman" w:cs="Times New Roman"/>
          <w:sz w:val="24"/>
          <w:szCs w:val="24"/>
          <w:lang w:eastAsia="ru-RU"/>
        </w:rPr>
        <w:t xml:space="preserve"> мен газ </w:t>
      </w:r>
      <w:proofErr w:type="spellStart"/>
      <w:r w:rsidRPr="008F37F6">
        <w:rPr>
          <w:rFonts w:ascii="Times New Roman" w:eastAsia="Times New Roman" w:hAnsi="Times New Roman" w:cs="Times New Roman"/>
          <w:sz w:val="24"/>
          <w:szCs w:val="24"/>
          <w:lang w:eastAsia="ru-RU"/>
        </w:rPr>
        <w:t>секілді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отынның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күннен-күнге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қымбаттауынан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туындап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отырған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негізгі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проблемалардың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толықтай</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шешімін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табарына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өз</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септігін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тигізері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сөзсіз</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Себебі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осыдан</w:t>
      </w:r>
      <w:proofErr w:type="spellEnd"/>
      <w:r w:rsidRPr="008F37F6">
        <w:rPr>
          <w:rFonts w:ascii="Times New Roman" w:eastAsia="Times New Roman" w:hAnsi="Times New Roman" w:cs="Times New Roman"/>
          <w:sz w:val="24"/>
          <w:szCs w:val="24"/>
          <w:lang w:eastAsia="ru-RU"/>
        </w:rPr>
        <w:t xml:space="preserve"> 50 </w:t>
      </w:r>
      <w:proofErr w:type="spellStart"/>
      <w:r w:rsidRPr="008F37F6">
        <w:rPr>
          <w:rFonts w:ascii="Times New Roman" w:eastAsia="Times New Roman" w:hAnsi="Times New Roman" w:cs="Times New Roman"/>
          <w:sz w:val="24"/>
          <w:szCs w:val="24"/>
          <w:lang w:eastAsia="ru-RU"/>
        </w:rPr>
        <w:t>жылдай</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бұрын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американдық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ғалым</w:t>
      </w:r>
      <w:proofErr w:type="spellEnd"/>
      <w:r w:rsidRPr="008F37F6">
        <w:rPr>
          <w:rFonts w:ascii="Times New Roman" w:eastAsia="Times New Roman" w:hAnsi="Times New Roman" w:cs="Times New Roman"/>
          <w:sz w:val="24"/>
          <w:szCs w:val="24"/>
          <w:lang w:eastAsia="ru-RU"/>
        </w:rPr>
        <w:t xml:space="preserve"> Кинг </w:t>
      </w:r>
      <w:proofErr w:type="spellStart"/>
      <w:r w:rsidRPr="008F37F6">
        <w:rPr>
          <w:rFonts w:ascii="Times New Roman" w:eastAsia="Times New Roman" w:hAnsi="Times New Roman" w:cs="Times New Roman"/>
          <w:sz w:val="24"/>
          <w:szCs w:val="24"/>
          <w:lang w:eastAsia="ru-RU"/>
        </w:rPr>
        <w:t>Хуббертс</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айтқандай</w:t>
      </w:r>
      <w:proofErr w:type="spellEnd"/>
      <w:r w:rsidRPr="008F37F6">
        <w:rPr>
          <w:rFonts w:ascii="Times New Roman" w:eastAsia="Times New Roman" w:hAnsi="Times New Roman" w:cs="Times New Roman"/>
          <w:sz w:val="24"/>
          <w:szCs w:val="24"/>
          <w:lang w:eastAsia="ru-RU"/>
        </w:rPr>
        <w:t xml:space="preserve">: </w:t>
      </w:r>
      <w:r w:rsidRPr="008F37F6">
        <w:rPr>
          <w:rFonts w:ascii="Times New Roman" w:eastAsia="Times New Roman" w:hAnsi="Times New Roman" w:cs="Times New Roman"/>
          <w:iCs/>
          <w:sz w:val="24"/>
          <w:szCs w:val="24"/>
          <w:lang w:eastAsia="ru-RU"/>
        </w:rPr>
        <w:t>«</w:t>
      </w:r>
      <w:proofErr w:type="spellStart"/>
      <w:r w:rsidRPr="008F37F6">
        <w:rPr>
          <w:rFonts w:ascii="Times New Roman" w:eastAsia="Times New Roman" w:hAnsi="Times New Roman" w:cs="Times New Roman"/>
          <w:iCs/>
          <w:sz w:val="24"/>
          <w:szCs w:val="24"/>
          <w:lang w:eastAsia="ru-RU"/>
        </w:rPr>
        <w:t>Мұнай</w:t>
      </w:r>
      <w:proofErr w:type="spellEnd"/>
      <w:r w:rsidRPr="008F37F6">
        <w:rPr>
          <w:rFonts w:ascii="Times New Roman" w:eastAsia="Times New Roman" w:hAnsi="Times New Roman" w:cs="Times New Roman"/>
          <w:iCs/>
          <w:sz w:val="24"/>
          <w:szCs w:val="24"/>
          <w:lang w:eastAsia="ru-RU"/>
        </w:rPr>
        <w:t xml:space="preserve"> тек оны </w:t>
      </w:r>
      <w:proofErr w:type="spellStart"/>
      <w:r w:rsidRPr="008F37F6">
        <w:rPr>
          <w:rFonts w:ascii="Times New Roman" w:eastAsia="Times New Roman" w:hAnsi="Times New Roman" w:cs="Times New Roman"/>
          <w:iCs/>
          <w:sz w:val="24"/>
          <w:szCs w:val="24"/>
          <w:lang w:eastAsia="ru-RU"/>
        </w:rPr>
        <w:t>өндіруге</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кеткен</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электр</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энергиясы</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одан</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өндірілетін</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электр</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энергиясынан</w:t>
      </w:r>
      <w:proofErr w:type="spellEnd"/>
      <w:r w:rsidRPr="008F37F6">
        <w:rPr>
          <w:rFonts w:ascii="Times New Roman" w:eastAsia="Times New Roman" w:hAnsi="Times New Roman" w:cs="Times New Roman"/>
          <w:iCs/>
          <w:sz w:val="24"/>
          <w:szCs w:val="24"/>
          <w:lang w:eastAsia="ru-RU"/>
        </w:rPr>
        <w:t xml:space="preserve"> аз </w:t>
      </w:r>
      <w:proofErr w:type="spellStart"/>
      <w:r w:rsidRPr="008F37F6">
        <w:rPr>
          <w:rFonts w:ascii="Times New Roman" w:eastAsia="Times New Roman" w:hAnsi="Times New Roman" w:cs="Times New Roman"/>
          <w:iCs/>
          <w:sz w:val="24"/>
          <w:szCs w:val="24"/>
          <w:lang w:eastAsia="ru-RU"/>
        </w:rPr>
        <w:t>болған</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кезге</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дейін</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ғана</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электр</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энергиясының</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негізгі</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көзі</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ретінде</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саналады</w:t>
      </w:r>
      <w:proofErr w:type="spellEnd"/>
      <w:r w:rsidRPr="008F37F6">
        <w:rPr>
          <w:rFonts w:ascii="Times New Roman" w:eastAsia="Times New Roman" w:hAnsi="Times New Roman" w:cs="Times New Roman"/>
          <w:iCs/>
          <w:sz w:val="24"/>
          <w:szCs w:val="24"/>
          <w:lang w:eastAsia="ru-RU"/>
        </w:rPr>
        <w:t xml:space="preserve">. Ал </w:t>
      </w:r>
      <w:proofErr w:type="spellStart"/>
      <w:r w:rsidRPr="008F37F6">
        <w:rPr>
          <w:rFonts w:ascii="Times New Roman" w:eastAsia="Times New Roman" w:hAnsi="Times New Roman" w:cs="Times New Roman"/>
          <w:iCs/>
          <w:sz w:val="24"/>
          <w:szCs w:val="24"/>
          <w:lang w:eastAsia="ru-RU"/>
        </w:rPr>
        <w:t>бұдан</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кейін</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мұнай</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өндіру</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оның</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бағасына</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қарамастан</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тоқтатылады</w:t>
      </w:r>
      <w:proofErr w:type="spellEnd"/>
      <w:r w:rsidRPr="008F37F6">
        <w:rPr>
          <w:rFonts w:ascii="Times New Roman" w:eastAsia="Times New Roman" w:hAnsi="Times New Roman" w:cs="Times New Roman"/>
          <w:iCs/>
          <w:sz w:val="24"/>
          <w:szCs w:val="24"/>
          <w:lang w:eastAsia="ru-RU"/>
        </w:rPr>
        <w:t>».</w:t>
      </w:r>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Ғалымдарымызға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бұл</w:t>
      </w:r>
      <w:proofErr w:type="spellEnd"/>
      <w:r w:rsidRPr="008F37F6">
        <w:rPr>
          <w:rFonts w:ascii="Times New Roman" w:eastAsia="Times New Roman" w:hAnsi="Times New Roman" w:cs="Times New Roman"/>
          <w:sz w:val="24"/>
          <w:szCs w:val="24"/>
          <w:lang w:eastAsia="ru-RU"/>
        </w:rPr>
        <w:t xml:space="preserve"> </w:t>
      </w:r>
      <w:r w:rsidRPr="008F37F6">
        <w:rPr>
          <w:rFonts w:ascii="Times New Roman" w:eastAsia="Times New Roman" w:hAnsi="Times New Roman" w:cs="Times New Roman"/>
          <w:sz w:val="24"/>
          <w:szCs w:val="24"/>
          <w:lang w:val="be-BY" w:eastAsia="ru-RU"/>
        </w:rPr>
        <w:t xml:space="preserve">тұжырым </w:t>
      </w:r>
      <w:r w:rsidRPr="008F37F6">
        <w:rPr>
          <w:rFonts w:ascii="Times New Roman" w:eastAsia="Times New Roman" w:hAnsi="Times New Roman" w:cs="Times New Roman"/>
          <w:b/>
          <w:bCs/>
          <w:sz w:val="24"/>
          <w:szCs w:val="24"/>
          <w:lang w:eastAsia="ru-RU"/>
        </w:rPr>
        <w:t xml:space="preserve">«К. </w:t>
      </w:r>
      <w:proofErr w:type="spellStart"/>
      <w:r w:rsidRPr="008F37F6">
        <w:rPr>
          <w:rFonts w:ascii="Times New Roman" w:eastAsia="Times New Roman" w:hAnsi="Times New Roman" w:cs="Times New Roman"/>
          <w:b/>
          <w:bCs/>
          <w:sz w:val="24"/>
          <w:szCs w:val="24"/>
          <w:lang w:eastAsia="ru-RU"/>
        </w:rPr>
        <w:t>Хуббертстің</w:t>
      </w:r>
      <w:proofErr w:type="spellEnd"/>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eastAsia="Times New Roman" w:hAnsi="Times New Roman" w:cs="Times New Roman"/>
          <w:b/>
          <w:bCs/>
          <w:sz w:val="24"/>
          <w:szCs w:val="24"/>
          <w:lang w:eastAsia="ru-RU"/>
        </w:rPr>
        <w:t>заңы</w:t>
      </w:r>
      <w:proofErr w:type="spellEnd"/>
      <w:r w:rsidRPr="008F37F6">
        <w:rPr>
          <w:rFonts w:ascii="Times New Roman" w:eastAsia="Times New Roman" w:hAnsi="Times New Roman" w:cs="Times New Roman"/>
          <w:b/>
          <w:bCs/>
          <w:sz w:val="24"/>
          <w:szCs w:val="24"/>
          <w:lang w:eastAsia="ru-RU"/>
        </w:rPr>
        <w:t>»</w:t>
      </w:r>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деген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атпен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белгілі</w:t>
      </w:r>
      <w:proofErr w:type="spellEnd"/>
      <w:r w:rsidRPr="008F37F6">
        <w:rPr>
          <w:rFonts w:ascii="Times New Roman" w:eastAsia="Times New Roman" w:hAnsi="Times New Roman" w:cs="Times New Roman"/>
          <w:sz w:val="24"/>
          <w:szCs w:val="24"/>
          <w:lang w:eastAsia="ru-RU"/>
        </w:rPr>
        <w:t>.</w:t>
      </w:r>
    </w:p>
    <w:p w14:paraId="45DF62B0"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Көмірсутекті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өнімдердің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өте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өндірілуі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климаттың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өзгеруіне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жылыжайлы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эффектінің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қалыптасуына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әкелетіні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шындық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Аталған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жайттар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шарының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көптеген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lastRenderedPageBreak/>
        <w:t>аймақтарында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қазірдің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өзінде-ақ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байқалып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отыр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Сондықтан</w:t>
      </w:r>
      <w:proofErr w:type="spellEnd"/>
      <w:r w:rsidRPr="008F37F6">
        <w:rPr>
          <w:rFonts w:ascii="Times New Roman" w:eastAsia="Times New Roman" w:hAnsi="Times New Roman" w:cs="Times New Roman"/>
          <w:sz w:val="24"/>
          <w:szCs w:val="24"/>
          <w:lang w:eastAsia="ru-RU"/>
        </w:rPr>
        <w:t xml:space="preserve"> да </w:t>
      </w:r>
      <w:proofErr w:type="spellStart"/>
      <w:r w:rsidRPr="008F37F6">
        <w:rPr>
          <w:rFonts w:ascii="Times New Roman" w:eastAsia="Times New Roman" w:hAnsi="Times New Roman" w:cs="Times New Roman"/>
          <w:sz w:val="24"/>
          <w:szCs w:val="24"/>
          <w:lang w:eastAsia="ru-RU"/>
        </w:rPr>
        <w:t>дүние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жүзі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ғалымдары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бұл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тығырықтан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шығудың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жолдарын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ғылыми-тәжірибелік</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тұрғыдан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қарастыруда</w:t>
      </w:r>
      <w:proofErr w:type="spellEnd"/>
      <w:r w:rsidRPr="008F37F6">
        <w:rPr>
          <w:rFonts w:ascii="Times New Roman" w:eastAsia="Times New Roman" w:hAnsi="Times New Roman" w:cs="Times New Roman"/>
          <w:sz w:val="24"/>
          <w:szCs w:val="24"/>
          <w:lang w:eastAsia="ru-RU"/>
        </w:rPr>
        <w:t xml:space="preserve">. ҚР </w:t>
      </w:r>
      <w:proofErr w:type="spellStart"/>
      <w:r w:rsidRPr="008F37F6">
        <w:rPr>
          <w:rFonts w:ascii="Times New Roman" w:eastAsia="Times New Roman" w:hAnsi="Times New Roman" w:cs="Times New Roman"/>
          <w:sz w:val="24"/>
          <w:szCs w:val="24"/>
          <w:lang w:eastAsia="ru-RU"/>
        </w:rPr>
        <w:t>Ұлттық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инженерлік</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академиясының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академигі</w:t>
      </w:r>
      <w:proofErr w:type="spellEnd"/>
      <w:r w:rsidRPr="008F37F6">
        <w:rPr>
          <w:rFonts w:ascii="Times New Roman" w:eastAsia="Times New Roman" w:hAnsi="Times New Roman" w:cs="Times New Roman"/>
          <w:sz w:val="24"/>
          <w:szCs w:val="24"/>
          <w:lang w:eastAsia="ru-RU"/>
        </w:rPr>
        <w:t xml:space="preserve"> Надир Надиров </w:t>
      </w:r>
      <w:proofErr w:type="spellStart"/>
      <w:r w:rsidRPr="008F37F6">
        <w:rPr>
          <w:rFonts w:ascii="Times New Roman" w:eastAsia="Times New Roman" w:hAnsi="Times New Roman" w:cs="Times New Roman"/>
          <w:sz w:val="24"/>
          <w:szCs w:val="24"/>
          <w:lang w:eastAsia="ru-RU"/>
        </w:rPr>
        <w:t>пікіріне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сүйенер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болсақ</w:t>
      </w:r>
      <w:proofErr w:type="spellEnd"/>
      <w:r w:rsidRPr="008F37F6">
        <w:rPr>
          <w:rFonts w:ascii="Times New Roman" w:eastAsia="Times New Roman" w:hAnsi="Times New Roman" w:cs="Times New Roman"/>
          <w:sz w:val="24"/>
          <w:szCs w:val="24"/>
          <w:lang w:eastAsia="ru-RU"/>
        </w:rPr>
        <w:t xml:space="preserve">: </w:t>
      </w:r>
      <w:r w:rsidRPr="008F37F6">
        <w:rPr>
          <w:rFonts w:ascii="Times New Roman" w:eastAsia="Times New Roman" w:hAnsi="Times New Roman" w:cs="Times New Roman"/>
          <w:iCs/>
          <w:sz w:val="24"/>
          <w:szCs w:val="24"/>
          <w:lang w:eastAsia="ru-RU"/>
        </w:rPr>
        <w:t>«</w:t>
      </w:r>
      <w:proofErr w:type="spellStart"/>
      <w:r w:rsidRPr="008F37F6">
        <w:rPr>
          <w:rFonts w:ascii="Times New Roman" w:eastAsia="Times New Roman" w:hAnsi="Times New Roman" w:cs="Times New Roman"/>
          <w:iCs/>
          <w:sz w:val="24"/>
          <w:szCs w:val="24"/>
          <w:lang w:eastAsia="ru-RU"/>
        </w:rPr>
        <w:t>Күн</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энергетикасы</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көмегімен</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адамзатқа</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төніп</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тұрған</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аталған</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қауіптен</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құтылуға</w:t>
      </w:r>
      <w:proofErr w:type="spellEnd"/>
      <w:r w:rsidRPr="008F37F6">
        <w:rPr>
          <w:rFonts w:ascii="Times New Roman" w:eastAsia="Times New Roman" w:hAnsi="Times New Roman" w:cs="Times New Roman"/>
          <w:iCs/>
          <w:sz w:val="24"/>
          <w:szCs w:val="24"/>
          <w:lang w:eastAsia="ru-RU"/>
        </w:rPr>
        <w:t xml:space="preserve"> </w:t>
      </w:r>
      <w:proofErr w:type="spellStart"/>
      <w:r w:rsidRPr="008F37F6">
        <w:rPr>
          <w:rFonts w:ascii="Times New Roman" w:eastAsia="Times New Roman" w:hAnsi="Times New Roman" w:cs="Times New Roman"/>
          <w:iCs/>
          <w:sz w:val="24"/>
          <w:szCs w:val="24"/>
          <w:lang w:eastAsia="ru-RU"/>
        </w:rPr>
        <w:t>болады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Осымен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байланысты</w:t>
      </w:r>
      <w:proofErr w:type="spellEnd"/>
      <w:r w:rsidRPr="008F37F6">
        <w:rPr>
          <w:rFonts w:ascii="Times New Roman" w:eastAsia="Times New Roman" w:hAnsi="Times New Roman" w:cs="Times New Roman"/>
          <w:sz w:val="24"/>
          <w:szCs w:val="24"/>
          <w:lang w:eastAsia="ru-RU"/>
        </w:rPr>
        <w:t xml:space="preserve"> ҚР-да </w:t>
      </w:r>
      <w:proofErr w:type="spellStart"/>
      <w:r w:rsidRPr="008F37F6">
        <w:rPr>
          <w:rFonts w:ascii="Times New Roman" w:eastAsia="Times New Roman" w:hAnsi="Times New Roman" w:cs="Times New Roman"/>
          <w:sz w:val="24"/>
          <w:szCs w:val="24"/>
          <w:lang w:eastAsia="ru-RU"/>
        </w:rPr>
        <w:t>дүние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жүзіндегі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озық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тәжірибелерді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пайдалана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отырып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мемлекет</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тарапынан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мұнай</w:t>
      </w:r>
      <w:proofErr w:type="spellEnd"/>
      <w:r w:rsidRPr="008F37F6">
        <w:rPr>
          <w:rFonts w:ascii="Times New Roman" w:eastAsia="Times New Roman" w:hAnsi="Times New Roman" w:cs="Times New Roman"/>
          <w:sz w:val="24"/>
          <w:szCs w:val="24"/>
          <w:lang w:eastAsia="ru-RU"/>
        </w:rPr>
        <w:t xml:space="preserve"> мен </w:t>
      </w:r>
      <w:proofErr w:type="spellStart"/>
      <w:r w:rsidRPr="008F37F6">
        <w:rPr>
          <w:rFonts w:ascii="Times New Roman" w:eastAsia="Times New Roman" w:hAnsi="Times New Roman" w:cs="Times New Roman"/>
          <w:sz w:val="24"/>
          <w:szCs w:val="24"/>
          <w:lang w:eastAsia="ru-RU"/>
        </w:rPr>
        <w:t>газға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альтернативті</w:t>
      </w:r>
      <w:proofErr w:type="spellEnd"/>
      <w:r w:rsidRPr="008F37F6">
        <w:rPr>
          <w:rFonts w:ascii="Times New Roman" w:eastAsia="Times New Roman" w:hAnsi="Times New Roman" w:cs="Times New Roman"/>
          <w:sz w:val="24"/>
          <w:szCs w:val="24"/>
          <w:lang w:eastAsia="ru-RU"/>
        </w:rPr>
        <w:t xml:space="preserve"> энергетика </w:t>
      </w:r>
      <w:proofErr w:type="spellStart"/>
      <w:r w:rsidRPr="008F37F6">
        <w:rPr>
          <w:rFonts w:ascii="Times New Roman" w:eastAsia="Times New Roman" w:hAnsi="Times New Roman" w:cs="Times New Roman"/>
          <w:sz w:val="24"/>
          <w:szCs w:val="24"/>
          <w:lang w:eastAsia="ru-RU"/>
        </w:rPr>
        <w:t>ретінде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алуға</w:t>
      </w:r>
      <w:proofErr w:type="spellEnd"/>
      <w:r w:rsidRPr="008F37F6">
        <w:rPr>
          <w:rFonts w:ascii="Times New Roman" w:eastAsia="Times New Roman" w:hAnsi="Times New Roman" w:cs="Times New Roman"/>
          <w:sz w:val="24"/>
          <w:szCs w:val="24"/>
          <w:lang w:eastAsia="ru-RU"/>
        </w:rPr>
        <w:t xml:space="preserve"> баса </w:t>
      </w:r>
      <w:proofErr w:type="spellStart"/>
      <w:r w:rsidRPr="008F37F6">
        <w:rPr>
          <w:rFonts w:ascii="Times New Roman" w:eastAsia="Times New Roman" w:hAnsi="Times New Roman" w:cs="Times New Roman"/>
          <w:sz w:val="24"/>
          <w:szCs w:val="24"/>
          <w:lang w:eastAsia="ru-RU"/>
        </w:rPr>
        <w:t>назар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аударылып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отыр</w:t>
      </w:r>
      <w:proofErr w:type="spellEnd"/>
      <w:r w:rsidRPr="008F37F6">
        <w:rPr>
          <w:rFonts w:ascii="Times New Roman" w:eastAsia="Times New Roman" w:hAnsi="Times New Roman" w:cs="Times New Roman"/>
          <w:sz w:val="24"/>
          <w:szCs w:val="24"/>
          <w:lang w:eastAsia="ru-RU"/>
        </w:rPr>
        <w:t>.</w:t>
      </w:r>
    </w:p>
    <w:p w14:paraId="25D9D248"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Қорыта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келе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айтарымыз</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өз</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мақсатымыз</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үшін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пайдаланудың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болашағы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зор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Ғалымдардың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болжауынша</w:t>
      </w:r>
      <w:proofErr w:type="spellEnd"/>
      <w:r w:rsidRPr="008F37F6">
        <w:rPr>
          <w:rFonts w:ascii="Times New Roman" w:eastAsia="Times New Roman" w:hAnsi="Times New Roman" w:cs="Times New Roman"/>
          <w:sz w:val="24"/>
          <w:szCs w:val="24"/>
          <w:lang w:eastAsia="ru-RU"/>
        </w:rPr>
        <w:t xml:space="preserve"> 2050 </w:t>
      </w:r>
      <w:proofErr w:type="spellStart"/>
      <w:r w:rsidRPr="008F37F6">
        <w:rPr>
          <w:rFonts w:ascii="Times New Roman" w:eastAsia="Times New Roman" w:hAnsi="Times New Roman" w:cs="Times New Roman"/>
          <w:sz w:val="24"/>
          <w:szCs w:val="24"/>
          <w:lang w:eastAsia="ru-RU"/>
        </w:rPr>
        <w:t>жылға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қарай</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адамзаттың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электр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энергиясына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деген</w:t>
      </w:r>
      <w:proofErr w:type="spellEnd"/>
      <w:r w:rsidRPr="008F37F6">
        <w:rPr>
          <w:rFonts w:ascii="Times New Roman" w:eastAsia="Times New Roman" w:hAnsi="Times New Roman" w:cs="Times New Roman"/>
          <w:sz w:val="24"/>
          <w:szCs w:val="24"/>
          <w:lang w:eastAsia="ru-RU"/>
        </w:rPr>
        <w:t xml:space="preserve"> 20-25%-дай </w:t>
      </w:r>
      <w:proofErr w:type="spellStart"/>
      <w:r w:rsidRPr="008F37F6">
        <w:rPr>
          <w:rFonts w:ascii="Times New Roman" w:eastAsia="Times New Roman" w:hAnsi="Times New Roman" w:cs="Times New Roman"/>
          <w:sz w:val="24"/>
          <w:szCs w:val="24"/>
          <w:lang w:eastAsia="ru-RU"/>
        </w:rPr>
        <w:t>қажеттілігін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өтей</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алады</w:t>
      </w:r>
      <w:proofErr w:type="spellEnd"/>
      <w:r w:rsidRPr="008F37F6">
        <w:rPr>
          <w:rFonts w:ascii="Times New Roman" w:eastAsia="Times New Roman" w:hAnsi="Times New Roman" w:cs="Times New Roman"/>
          <w:sz w:val="24"/>
          <w:szCs w:val="24"/>
          <w:lang w:eastAsia="ru-RU"/>
        </w:rPr>
        <w:t xml:space="preserve">. Сол </w:t>
      </w:r>
      <w:proofErr w:type="spellStart"/>
      <w:r w:rsidRPr="008F37F6">
        <w:rPr>
          <w:rFonts w:ascii="Times New Roman" w:eastAsia="Times New Roman" w:hAnsi="Times New Roman" w:cs="Times New Roman"/>
          <w:sz w:val="24"/>
          <w:szCs w:val="24"/>
          <w:lang w:eastAsia="ru-RU"/>
        </w:rPr>
        <w:t>сияқты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Халықаралық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энергетикалық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агенттіктіктің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мәліметі</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бойынша</w:t>
      </w:r>
      <w:proofErr w:type="spellEnd"/>
      <w:r w:rsidRPr="008F37F6">
        <w:rPr>
          <w:rFonts w:ascii="Times New Roman" w:eastAsia="Times New Roman" w:hAnsi="Times New Roman" w:cs="Times New Roman"/>
          <w:sz w:val="24"/>
          <w:szCs w:val="24"/>
          <w:lang w:eastAsia="ru-RU"/>
        </w:rPr>
        <w:t xml:space="preserve"> 40 </w:t>
      </w:r>
      <w:proofErr w:type="spellStart"/>
      <w:r w:rsidRPr="008F37F6">
        <w:rPr>
          <w:rFonts w:ascii="Times New Roman" w:eastAsia="Times New Roman" w:hAnsi="Times New Roman" w:cs="Times New Roman"/>
          <w:sz w:val="24"/>
          <w:szCs w:val="24"/>
          <w:lang w:eastAsia="ru-RU"/>
        </w:rPr>
        <w:t>жылдан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кейін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энергетикасы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көмегімен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атмосфераға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көмірқышқыл</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газының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түсуін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жылына</w:t>
      </w:r>
      <w:proofErr w:type="spellEnd"/>
      <w:r w:rsidRPr="008F37F6">
        <w:rPr>
          <w:rFonts w:ascii="Times New Roman" w:eastAsia="Times New Roman" w:hAnsi="Times New Roman" w:cs="Times New Roman"/>
          <w:sz w:val="24"/>
          <w:szCs w:val="24"/>
          <w:lang w:eastAsia="ru-RU"/>
        </w:rPr>
        <w:t xml:space="preserve"> 6 млрд </w:t>
      </w:r>
      <w:proofErr w:type="spellStart"/>
      <w:r w:rsidRPr="008F37F6">
        <w:rPr>
          <w:rFonts w:ascii="Times New Roman" w:eastAsia="Times New Roman" w:hAnsi="Times New Roman" w:cs="Times New Roman"/>
          <w:sz w:val="24"/>
          <w:szCs w:val="24"/>
          <w:lang w:eastAsia="ru-RU"/>
        </w:rPr>
        <w:t>тоннаға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дейін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қысқартуға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болады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екен</w:t>
      </w:r>
      <w:proofErr w:type="spellEnd"/>
      <w:r w:rsidRPr="008F37F6">
        <w:rPr>
          <w:rFonts w:ascii="Times New Roman" w:eastAsia="Times New Roman" w:hAnsi="Times New Roman" w:cs="Times New Roman"/>
          <w:sz w:val="24"/>
          <w:szCs w:val="24"/>
          <w:lang w:eastAsia="ru-RU"/>
        </w:rPr>
        <w:t xml:space="preserve">. </w:t>
      </w:r>
    </w:p>
    <w:p w14:paraId="3064CD8D"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Осындай</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тұжырымдар</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негізінде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Күннен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өндірілетін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энергияның</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адамзат</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үшін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сарқылмайтын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байлық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екендігіне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әбден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көз</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жеткізуге</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болады</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деп</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ойлаймыз</w:t>
      </w:r>
      <w:proofErr w:type="spellEnd"/>
      <w:r w:rsidRPr="008F37F6">
        <w:rPr>
          <w:rFonts w:ascii="Times New Roman" w:eastAsia="Times New Roman" w:hAnsi="Times New Roman" w:cs="Times New Roman"/>
          <w:sz w:val="24"/>
          <w:szCs w:val="24"/>
          <w:lang w:eastAsia="ru-RU"/>
        </w:rPr>
        <w:t>.</w:t>
      </w:r>
    </w:p>
    <w:p w14:paraId="262E794F" w14:textId="77777777" w:rsidR="00AA1707" w:rsidRPr="008F37F6" w:rsidRDefault="00AA1707" w:rsidP="00AA1707">
      <w:pPr>
        <w:jc w:val="both"/>
        <w:rPr>
          <w:rFonts w:ascii="Times New Roman" w:eastAsia="Times New Roman" w:hAnsi="Times New Roman" w:cs="Times New Roman"/>
          <w:sz w:val="24"/>
          <w:szCs w:val="24"/>
          <w:lang w:eastAsia="ru-RU"/>
        </w:rPr>
      </w:pPr>
    </w:p>
    <w:p w14:paraId="5FF0926E" w14:textId="77777777" w:rsidR="00AA1707" w:rsidRPr="008F37F6" w:rsidRDefault="00AA1707" w:rsidP="00AA1707">
      <w:pPr>
        <w:ind w:firstLine="454"/>
        <w:jc w:val="both"/>
        <w:rPr>
          <w:rFonts w:ascii="Times New Roman" w:eastAsia="Times New Roman" w:hAnsi="Times New Roman" w:cs="Times New Roman"/>
          <w:b/>
          <w:sz w:val="24"/>
          <w:szCs w:val="24"/>
          <w:lang w:eastAsia="ru-RU"/>
        </w:rPr>
      </w:pPr>
      <w:proofErr w:type="spellStart"/>
      <w:r w:rsidRPr="008F37F6">
        <w:rPr>
          <w:rFonts w:ascii="Times New Roman" w:eastAsia="Times New Roman" w:hAnsi="Times New Roman" w:cs="Times New Roman"/>
          <w:b/>
          <w:sz w:val="24"/>
          <w:szCs w:val="24"/>
          <w:lang w:eastAsia="ru-RU"/>
        </w:rPr>
        <w:t>Қорытынды</w:t>
      </w:r>
      <w:proofErr w:type="spellEnd"/>
    </w:p>
    <w:p w14:paraId="2B2E71C9" w14:textId="77777777" w:rsidR="00AA1707" w:rsidRPr="008F37F6" w:rsidRDefault="00AA1707" w:rsidP="00AA1707">
      <w:pPr>
        <w:ind w:firstLine="454"/>
        <w:jc w:val="both"/>
        <w:rPr>
          <w:rFonts w:ascii="Times New Roman" w:eastAsia="Times New Roman" w:hAnsi="Times New Roman" w:cs="Times New Roman"/>
          <w:sz w:val="24"/>
          <w:szCs w:val="24"/>
          <w:lang w:eastAsia="ru-RU"/>
        </w:rPr>
      </w:pPr>
    </w:p>
    <w:p w14:paraId="2FCFEE1C" w14:textId="77777777" w:rsidR="00AA1707" w:rsidRPr="008F37F6" w:rsidRDefault="00AA1707" w:rsidP="00AA1707">
      <w:pPr>
        <w:pStyle w:val="a8"/>
        <w:shd w:val="clear" w:color="auto" w:fill="FFFFFF"/>
        <w:spacing w:after="0" w:line="240" w:lineRule="auto"/>
        <w:ind w:left="0" w:firstLine="454"/>
        <w:jc w:val="both"/>
        <w:rPr>
          <w:rFonts w:ascii="Times New Roman" w:hAnsi="Times New Roman"/>
          <w:sz w:val="24"/>
          <w:szCs w:val="24"/>
          <w:lang w:val="kk-KZ"/>
        </w:rPr>
      </w:pPr>
      <w:proofErr w:type="spellStart"/>
      <w:r w:rsidRPr="008F37F6">
        <w:rPr>
          <w:rFonts w:ascii="Times New Roman" w:hAnsi="Times New Roman"/>
          <w:sz w:val="24"/>
          <w:szCs w:val="24"/>
        </w:rPr>
        <w:t>Сарқылмайтын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дүние</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жоқ</w:t>
      </w:r>
      <w:proofErr w:type="spellEnd"/>
      <w:r w:rsidRPr="008F37F6">
        <w:rPr>
          <w:rFonts w:ascii="Times New Roman" w:hAnsi="Times New Roman"/>
          <w:sz w:val="24"/>
          <w:szCs w:val="24"/>
        </w:rPr>
        <w:t xml:space="preserve">. Уран да </w:t>
      </w:r>
      <w:proofErr w:type="spellStart"/>
      <w:r w:rsidRPr="008F37F6">
        <w:rPr>
          <w:rFonts w:ascii="Times New Roman" w:hAnsi="Times New Roman"/>
          <w:sz w:val="24"/>
          <w:szCs w:val="24"/>
        </w:rPr>
        <w:t>сарқылатын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отынға</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жатады</w:t>
      </w:r>
      <w:proofErr w:type="spellEnd"/>
      <w:r w:rsidRPr="008F37F6">
        <w:rPr>
          <w:rFonts w:ascii="Times New Roman" w:hAnsi="Times New Roman"/>
          <w:sz w:val="24"/>
          <w:szCs w:val="24"/>
        </w:rPr>
        <w:t xml:space="preserve">. Атом </w:t>
      </w:r>
      <w:proofErr w:type="spellStart"/>
      <w:r w:rsidRPr="008F37F6">
        <w:rPr>
          <w:rFonts w:ascii="Times New Roman" w:hAnsi="Times New Roman"/>
          <w:sz w:val="24"/>
          <w:szCs w:val="24"/>
        </w:rPr>
        <w:t>энергетикасының</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келешегіне</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қауіп</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төніп</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көптеген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елдер</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баламалы</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қуат</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көздері</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туралы</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ойлана</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бастады</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Әрине</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көгілдір</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отын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және</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көмірмен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жұмыс</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істейтін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стансаларда</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өндірілетін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қуат</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арзан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бірақ</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олардың</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қоры</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шектеулі</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Сондықтан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күн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батареялары</w:t>
      </w:r>
      <w:proofErr w:type="spellEnd"/>
      <w:r w:rsidRPr="008F37F6">
        <w:rPr>
          <w:rFonts w:ascii="Times New Roman" w:hAnsi="Times New Roman"/>
          <w:sz w:val="24"/>
          <w:szCs w:val="24"/>
        </w:rPr>
        <w:t xml:space="preserve"> мен </w:t>
      </w:r>
      <w:proofErr w:type="spellStart"/>
      <w:r w:rsidRPr="008F37F6">
        <w:rPr>
          <w:rFonts w:ascii="Times New Roman" w:hAnsi="Times New Roman"/>
          <w:sz w:val="24"/>
          <w:szCs w:val="24"/>
        </w:rPr>
        <w:t>жел</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стансаларының</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қымбаттығына</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қарамастан</w:t>
      </w:r>
      <w:proofErr w:type="spellEnd"/>
      <w:r w:rsidRPr="008F37F6">
        <w:rPr>
          <w:rFonts w:ascii="Times New Roman" w:hAnsi="Times New Roman"/>
          <w:sz w:val="24"/>
          <w:szCs w:val="24"/>
        </w:rPr>
        <w:t xml:space="preserve">, энергия </w:t>
      </w:r>
      <w:proofErr w:type="spellStart"/>
      <w:r w:rsidRPr="008F37F6">
        <w:rPr>
          <w:rFonts w:ascii="Times New Roman" w:hAnsi="Times New Roman"/>
          <w:sz w:val="24"/>
          <w:szCs w:val="24"/>
        </w:rPr>
        <w:t>өндіру</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бағытында</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жаңғыртылатын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қуат</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көздерін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құру</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бүгінгі</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және</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болашақ</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үшін</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өте</w:t>
      </w:r>
      <w:proofErr w:type="spellEnd"/>
      <w:r w:rsidRPr="008F37F6">
        <w:rPr>
          <w:rFonts w:ascii="Times New Roman" w:hAnsi="Times New Roman"/>
          <w:sz w:val="24"/>
          <w:szCs w:val="24"/>
        </w:rPr>
        <w:t xml:space="preserve"> </w:t>
      </w:r>
      <w:proofErr w:type="spellStart"/>
      <w:r w:rsidRPr="008F37F6">
        <w:rPr>
          <w:rFonts w:ascii="Times New Roman" w:hAnsi="Times New Roman"/>
          <w:sz w:val="24"/>
          <w:szCs w:val="24"/>
        </w:rPr>
        <w:t>маңызды</w:t>
      </w:r>
      <w:proofErr w:type="spellEnd"/>
      <w:r w:rsidRPr="008F37F6">
        <w:rPr>
          <w:rFonts w:ascii="Times New Roman" w:hAnsi="Times New Roman"/>
          <w:sz w:val="24"/>
          <w:szCs w:val="24"/>
        </w:rPr>
        <w:t xml:space="preserve">. </w:t>
      </w:r>
    </w:p>
    <w:p w14:paraId="56EE6397" w14:textId="77777777" w:rsidR="00AA1707" w:rsidRPr="008F37F6" w:rsidRDefault="00AA1707" w:rsidP="00AA1707">
      <w:pPr>
        <w:pStyle w:val="a8"/>
        <w:shd w:val="clear" w:color="auto" w:fill="FFFFFF"/>
        <w:spacing w:after="0" w:line="240" w:lineRule="auto"/>
        <w:ind w:left="0" w:firstLine="454"/>
        <w:jc w:val="both"/>
        <w:rPr>
          <w:rFonts w:ascii="Times New Roman" w:hAnsi="Times New Roman"/>
          <w:sz w:val="24"/>
          <w:szCs w:val="24"/>
          <w:lang w:val="kk-KZ"/>
        </w:rPr>
      </w:pPr>
      <w:r w:rsidRPr="008F37F6">
        <w:rPr>
          <w:rFonts w:ascii="Times New Roman" w:hAnsi="Times New Roman"/>
          <w:sz w:val="24"/>
          <w:szCs w:val="24"/>
          <w:lang w:val="kk-KZ"/>
        </w:rPr>
        <w:t xml:space="preserve">Менің ойымша, елімізде күн сәулесі болашақтың сарқылмас энергиясы бола алады. Мысалы күн энергиясын пайдалануға толық мүмкіндігіміз бар. Оңтүстік облыстарда бір жылдың ішінде 180-250 рет күн ашық болып, орташа температура 370С құрайды. Бұл дегеніңіз біз үшін, ең тұрақты, ең арзан, таусылмайтын энергия көзі күн сәулесінің энергиясы болмақ деген сөз. </w:t>
      </w:r>
    </w:p>
    <w:p w14:paraId="126F7345" w14:textId="77777777" w:rsidR="00AA1707" w:rsidRPr="008F37F6" w:rsidRDefault="00AA1707" w:rsidP="00AA1707">
      <w:pPr>
        <w:pStyle w:val="a8"/>
        <w:shd w:val="clear" w:color="auto" w:fill="FFFFFF"/>
        <w:spacing w:after="0" w:line="240" w:lineRule="auto"/>
        <w:ind w:left="0" w:firstLine="454"/>
        <w:jc w:val="both"/>
        <w:rPr>
          <w:rFonts w:ascii="Times New Roman" w:hAnsi="Times New Roman"/>
          <w:sz w:val="24"/>
          <w:szCs w:val="24"/>
          <w:lang w:val="kk-KZ"/>
        </w:rPr>
      </w:pPr>
      <w:r w:rsidRPr="008F37F6">
        <w:rPr>
          <w:rFonts w:ascii="Times New Roman" w:hAnsi="Times New Roman"/>
          <w:sz w:val="24"/>
          <w:szCs w:val="24"/>
          <w:lang w:val="kk-KZ"/>
        </w:rPr>
        <w:t xml:space="preserve">Күн сәулелерін шоғырландырып, оларды кремний батериясына бағыттау жарық сәулесін өзгертіп, электр энергиясына айналдырады. 90-жылдардың басынан бастап энергетикалық және экологиялық проблемалардың өсуіне байланысты экономикалық жағынан дамыған мемлекеттердің үкіметтері күн энергиясын дамытуға елеулі қаржы сала бастады. </w:t>
      </w:r>
    </w:p>
    <w:p w14:paraId="58A5E89E" w14:textId="77777777" w:rsidR="00AA1707" w:rsidRPr="008F37F6" w:rsidRDefault="00AA1707" w:rsidP="00AA1707">
      <w:pPr>
        <w:pStyle w:val="a8"/>
        <w:shd w:val="clear" w:color="auto" w:fill="FFFFFF"/>
        <w:spacing w:after="0" w:line="240" w:lineRule="auto"/>
        <w:ind w:left="0" w:firstLine="454"/>
        <w:jc w:val="both"/>
        <w:rPr>
          <w:rFonts w:ascii="Times New Roman" w:hAnsi="Times New Roman"/>
          <w:sz w:val="24"/>
          <w:szCs w:val="24"/>
          <w:lang w:val="kk-KZ"/>
        </w:rPr>
      </w:pPr>
      <w:r w:rsidRPr="008F37F6">
        <w:rPr>
          <w:rFonts w:ascii="Times New Roman" w:hAnsi="Times New Roman"/>
          <w:sz w:val="24"/>
          <w:szCs w:val="24"/>
          <w:lang w:val="kk-KZ"/>
        </w:rPr>
        <w:t>Көптеген сарапшылар 2010-2020 жылдары көмірсутегі шикізатын ұсынудың төмендеуі байқалатынын болжайды .Осының салдарынан 2025 жылға қарай әлемдік энергетикалық теңгерімдегі энергияның жаңғыртылатын көздерінің үлесі қазіргі 5% -дан 10 %-ға дейін, ал 2050 жылға қарай 50%-ға дейін өседі, 2010 жылға қарай ЕО елдерінде бұл үлес 12%-ға дейін, ал жалпы электр энергиясы өндірісінде 22% -ға дейін ұлғаяды деп санайды.</w:t>
      </w:r>
    </w:p>
    <w:p w14:paraId="6FD9EB55" w14:textId="77777777" w:rsidR="00AA1707" w:rsidRPr="008F37F6" w:rsidRDefault="00AA1707" w:rsidP="00AA1707">
      <w:pPr>
        <w:pStyle w:val="a8"/>
        <w:shd w:val="clear" w:color="auto" w:fill="FFFFFF"/>
        <w:spacing w:after="0" w:line="240" w:lineRule="auto"/>
        <w:ind w:left="0" w:firstLine="454"/>
        <w:jc w:val="both"/>
        <w:rPr>
          <w:rFonts w:ascii="Times New Roman" w:hAnsi="Times New Roman"/>
          <w:sz w:val="24"/>
          <w:szCs w:val="24"/>
          <w:lang w:val="kk-KZ"/>
        </w:rPr>
      </w:pPr>
    </w:p>
    <w:p w14:paraId="16261856" w14:textId="77777777" w:rsidR="00AA1707" w:rsidRPr="008F37F6" w:rsidRDefault="00AA1707" w:rsidP="00AA1707">
      <w:pPr>
        <w:jc w:val="center"/>
        <w:rPr>
          <w:rFonts w:ascii="KZ Times New Roman" w:hAnsi="KZ Times New Roman" w:cs="KZ Times New Roman"/>
          <w:sz w:val="24"/>
          <w:szCs w:val="24"/>
        </w:rPr>
      </w:pPr>
      <w:proofErr w:type="spellStart"/>
      <w:r w:rsidRPr="008F37F6">
        <w:rPr>
          <w:rFonts w:ascii="KZ Times New Roman" w:hAnsi="KZ Times New Roman" w:cs="KZ Times New Roman"/>
          <w:b/>
          <w:sz w:val="24"/>
          <w:szCs w:val="24"/>
        </w:rPr>
        <w:t>Негізгі</w:t>
      </w:r>
      <w:proofErr w:type="spellEnd"/>
      <w:r w:rsidRPr="008F37F6">
        <w:rPr>
          <w:rFonts w:ascii="KZ Times New Roman" w:hAnsi="KZ Times New Roman" w:cs="KZ Times New Roman"/>
          <w:b/>
          <w:sz w:val="24"/>
          <w:szCs w:val="24"/>
        </w:rPr>
        <w:t xml:space="preserve"> </w:t>
      </w:r>
      <w:proofErr w:type="spellStart"/>
      <w:r w:rsidRPr="008F37F6">
        <w:rPr>
          <w:rFonts w:ascii="KZ Times New Roman" w:hAnsi="KZ Times New Roman" w:cs="KZ Times New Roman"/>
          <w:b/>
          <w:sz w:val="24"/>
          <w:szCs w:val="24"/>
        </w:rPr>
        <w:t>әдебиеттер</w:t>
      </w:r>
      <w:proofErr w:type="spellEnd"/>
      <w:r w:rsidRPr="008F37F6">
        <w:rPr>
          <w:rFonts w:ascii="KZ Times New Roman" w:hAnsi="KZ Times New Roman" w:cs="KZ Times New Roman"/>
          <w:b/>
          <w:sz w:val="24"/>
          <w:szCs w:val="24"/>
        </w:rPr>
        <w:t>:</w:t>
      </w:r>
    </w:p>
    <w:p w14:paraId="4E8069D7" w14:textId="77777777" w:rsidR="00AA1707" w:rsidRPr="008F37F6" w:rsidRDefault="00AA1707" w:rsidP="00AA1707">
      <w:pPr>
        <w:jc w:val="both"/>
        <w:rPr>
          <w:rFonts w:ascii="KZ Times New Roman" w:hAnsi="KZ Times New Roman" w:cs="KZ Times New Roman"/>
          <w:sz w:val="24"/>
          <w:szCs w:val="24"/>
        </w:rPr>
      </w:pPr>
    </w:p>
    <w:p w14:paraId="2F694BB3" w14:textId="77777777" w:rsidR="00AA1707" w:rsidRPr="008F37F6" w:rsidRDefault="00AA1707" w:rsidP="00AA1707">
      <w:pPr>
        <w:jc w:val="both"/>
        <w:rPr>
          <w:rFonts w:ascii="Times New Roman" w:eastAsia="Times New Roman" w:hAnsi="Times New Roman" w:cs="Times New Roman"/>
          <w:sz w:val="24"/>
          <w:szCs w:val="24"/>
          <w:lang w:eastAsia="ru-RU"/>
        </w:rPr>
      </w:pPr>
    </w:p>
    <w:p w14:paraId="7589EFC2" w14:textId="77777777" w:rsidR="00AA1707" w:rsidRPr="008F37F6" w:rsidRDefault="00AA1707" w:rsidP="00AA1707">
      <w:pPr>
        <w:numPr>
          <w:ilvl w:val="0"/>
          <w:numId w:val="42"/>
        </w:numPr>
        <w:spacing w:after="0" w:line="240" w:lineRule="auto"/>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Мақала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батареясы</w:t>
      </w:r>
      <w:proofErr w:type="spellEnd"/>
      <w:r w:rsidRPr="008F37F6">
        <w:rPr>
          <w:rFonts w:ascii="Times New Roman" w:eastAsia="Times New Roman" w:hAnsi="Times New Roman" w:cs="Times New Roman"/>
          <w:sz w:val="24"/>
          <w:szCs w:val="24"/>
          <w:lang w:eastAsia="ru-RU"/>
        </w:rPr>
        <w:t xml:space="preserve">. </w:t>
      </w:r>
      <w:r w:rsidRPr="008F37F6">
        <w:rPr>
          <w:rFonts w:ascii="Times New Roman" w:eastAsia="Times New Roman" w:hAnsi="Times New Roman" w:cs="Times New Roman"/>
          <w:sz w:val="24"/>
          <w:szCs w:val="24"/>
          <w:lang w:val="be-BY" w:eastAsia="ru-RU"/>
        </w:rPr>
        <w:t xml:space="preserve">– </w:t>
      </w:r>
      <w:proofErr w:type="spellStart"/>
      <w:r w:rsidRPr="008F37F6">
        <w:rPr>
          <w:rFonts w:ascii="Times New Roman" w:eastAsia="Times New Roman" w:hAnsi="Times New Roman" w:cs="Times New Roman"/>
          <w:sz w:val="24"/>
          <w:szCs w:val="24"/>
          <w:lang w:eastAsia="ru-RU"/>
        </w:rPr>
        <w:t>Қазақстан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ұлттық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энциклопедиясы</w:t>
      </w:r>
      <w:proofErr w:type="spellEnd"/>
      <w:r w:rsidRPr="008F37F6">
        <w:rPr>
          <w:rFonts w:ascii="Times New Roman" w:eastAsia="Times New Roman" w:hAnsi="Times New Roman" w:cs="Times New Roman"/>
          <w:sz w:val="24"/>
          <w:szCs w:val="24"/>
          <w:lang w:eastAsia="ru-RU"/>
        </w:rPr>
        <w:t xml:space="preserve">. 5-том, 127-бет. Алматы, 2003 </w:t>
      </w:r>
      <w:proofErr w:type="spellStart"/>
      <w:r w:rsidRPr="008F37F6">
        <w:rPr>
          <w:rFonts w:ascii="Times New Roman" w:eastAsia="Times New Roman" w:hAnsi="Times New Roman" w:cs="Times New Roman"/>
          <w:sz w:val="24"/>
          <w:szCs w:val="24"/>
          <w:lang w:eastAsia="ru-RU"/>
        </w:rPr>
        <w:t>жыл</w:t>
      </w:r>
      <w:proofErr w:type="spellEnd"/>
      <w:r w:rsidRPr="008F37F6">
        <w:rPr>
          <w:rFonts w:ascii="Times New Roman" w:eastAsia="Times New Roman" w:hAnsi="Times New Roman" w:cs="Times New Roman"/>
          <w:sz w:val="24"/>
          <w:szCs w:val="24"/>
          <w:lang w:eastAsia="ru-RU"/>
        </w:rPr>
        <w:t>.</w:t>
      </w:r>
    </w:p>
    <w:p w14:paraId="47BFEE98" w14:textId="77777777" w:rsidR="00AA1707" w:rsidRPr="008F37F6" w:rsidRDefault="00AA1707" w:rsidP="00AA1707">
      <w:pPr>
        <w:numPr>
          <w:ilvl w:val="0"/>
          <w:numId w:val="42"/>
        </w:numPr>
        <w:spacing w:after="0" w:line="240" w:lineRule="auto"/>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Мақала</w:t>
      </w:r>
      <w:proofErr w:type="spellEnd"/>
      <w:r w:rsidRPr="008F37F6">
        <w:rPr>
          <w:rFonts w:ascii="Times New Roman" w:eastAsia="Times New Roman" w:hAnsi="Times New Roman" w:cs="Times New Roman"/>
          <w:sz w:val="24"/>
          <w:szCs w:val="24"/>
          <w:lang w:eastAsia="ru-RU"/>
        </w:rPr>
        <w:t xml:space="preserve">: Фотоэлемент. </w:t>
      </w:r>
      <w:r w:rsidRPr="008F37F6">
        <w:rPr>
          <w:rFonts w:ascii="Times New Roman" w:eastAsia="Times New Roman" w:hAnsi="Times New Roman" w:cs="Times New Roman"/>
          <w:sz w:val="24"/>
          <w:szCs w:val="24"/>
          <w:lang w:val="be-BY" w:eastAsia="ru-RU"/>
        </w:rPr>
        <w:t xml:space="preserve">– </w:t>
      </w:r>
      <w:proofErr w:type="spellStart"/>
      <w:r w:rsidRPr="008F37F6">
        <w:rPr>
          <w:rFonts w:ascii="Times New Roman" w:eastAsia="Times New Roman" w:hAnsi="Times New Roman" w:cs="Times New Roman"/>
          <w:sz w:val="24"/>
          <w:szCs w:val="24"/>
          <w:lang w:eastAsia="ru-RU"/>
        </w:rPr>
        <w:t>Қазақстан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ұлттық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энциклопедиясы</w:t>
      </w:r>
      <w:proofErr w:type="spellEnd"/>
      <w:r w:rsidRPr="008F37F6">
        <w:rPr>
          <w:rFonts w:ascii="Times New Roman" w:eastAsia="Times New Roman" w:hAnsi="Times New Roman" w:cs="Times New Roman"/>
          <w:sz w:val="24"/>
          <w:szCs w:val="24"/>
          <w:lang w:eastAsia="ru-RU"/>
        </w:rPr>
        <w:t xml:space="preserve">. 9-том, 227-228 беттер. Алматы, 2007 </w:t>
      </w:r>
      <w:proofErr w:type="spellStart"/>
      <w:r w:rsidRPr="008F37F6">
        <w:rPr>
          <w:rFonts w:ascii="Times New Roman" w:eastAsia="Times New Roman" w:hAnsi="Times New Roman" w:cs="Times New Roman"/>
          <w:sz w:val="24"/>
          <w:szCs w:val="24"/>
          <w:lang w:eastAsia="ru-RU"/>
        </w:rPr>
        <w:t>жыл</w:t>
      </w:r>
      <w:proofErr w:type="spellEnd"/>
      <w:r w:rsidRPr="008F37F6">
        <w:rPr>
          <w:rFonts w:ascii="Times New Roman" w:eastAsia="Times New Roman" w:hAnsi="Times New Roman" w:cs="Times New Roman"/>
          <w:sz w:val="24"/>
          <w:szCs w:val="24"/>
          <w:lang w:eastAsia="ru-RU"/>
        </w:rPr>
        <w:t>.</w:t>
      </w:r>
    </w:p>
    <w:p w14:paraId="293126A5" w14:textId="77777777" w:rsidR="00AA1707" w:rsidRPr="008F37F6" w:rsidRDefault="00AA1707" w:rsidP="00AA1707">
      <w:pPr>
        <w:numPr>
          <w:ilvl w:val="0"/>
          <w:numId w:val="42"/>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Надиров Н. «Не НЕФТЬЮ единой». </w:t>
      </w:r>
      <w:r w:rsidRPr="008F37F6">
        <w:rPr>
          <w:rFonts w:ascii="Times New Roman" w:eastAsia="Times New Roman" w:hAnsi="Times New Roman" w:cs="Times New Roman"/>
          <w:sz w:val="24"/>
          <w:szCs w:val="24"/>
          <w:lang w:val="be-BY" w:eastAsia="ru-RU"/>
        </w:rPr>
        <w:t xml:space="preserve">– Газета </w:t>
      </w:r>
      <w:r w:rsidRPr="008F37F6">
        <w:rPr>
          <w:rFonts w:ascii="Times New Roman" w:eastAsia="Times New Roman" w:hAnsi="Times New Roman" w:cs="Times New Roman"/>
          <w:sz w:val="24"/>
          <w:szCs w:val="24"/>
          <w:lang w:eastAsia="ru-RU"/>
        </w:rPr>
        <w:t xml:space="preserve">«Класс </w:t>
      </w:r>
      <w:r w:rsidRPr="008F37F6">
        <w:rPr>
          <w:rFonts w:ascii="Times New Roman" w:eastAsia="Times New Roman" w:hAnsi="Times New Roman" w:cs="Times New Roman"/>
          <w:sz w:val="24"/>
          <w:szCs w:val="24"/>
          <w:lang w:val="en-US" w:eastAsia="ru-RU"/>
        </w:rPr>
        <w:t>Time</w:t>
      </w:r>
      <w:r w:rsidRPr="008F37F6">
        <w:rPr>
          <w:rFonts w:ascii="Times New Roman" w:eastAsia="Times New Roman" w:hAnsi="Times New Roman" w:cs="Times New Roman"/>
          <w:sz w:val="24"/>
          <w:szCs w:val="24"/>
          <w:lang w:eastAsia="ru-RU"/>
        </w:rPr>
        <w:t>», №11, стр. 7. 11 апреля, 2012 год</w:t>
      </w:r>
    </w:p>
    <w:p w14:paraId="5DA45138" w14:textId="77777777" w:rsidR="00AA1707" w:rsidRPr="008F37F6" w:rsidRDefault="00AA1707" w:rsidP="00AA1707">
      <w:pPr>
        <w:numPr>
          <w:ilvl w:val="0"/>
          <w:numId w:val="42"/>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Полупроводники в технике и науке. Т.1-2, Москва</w:t>
      </w:r>
      <w:r w:rsidRPr="008F37F6">
        <w:rPr>
          <w:rFonts w:ascii="Times New Roman" w:eastAsia="Times New Roman" w:hAnsi="Times New Roman" w:cs="Times New Roman"/>
          <w:sz w:val="24"/>
          <w:szCs w:val="24"/>
          <w:lang w:val="be-BY" w:eastAsia="ru-RU"/>
        </w:rPr>
        <w:t>–Ленинград, 1957-58 гг.</w:t>
      </w:r>
    </w:p>
    <w:p w14:paraId="03CCC3EA" w14:textId="77777777" w:rsidR="00AA1707" w:rsidRPr="008F37F6" w:rsidRDefault="00AA1707" w:rsidP="00AA1707">
      <w:pPr>
        <w:numPr>
          <w:ilvl w:val="0"/>
          <w:numId w:val="42"/>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be-BY" w:eastAsia="ru-RU"/>
        </w:rPr>
        <w:t xml:space="preserve">Саммер В. Фотоэлементы в промышленности (пер. с англ.яз.).  </w:t>
      </w:r>
      <w:r w:rsidRPr="008F37F6">
        <w:rPr>
          <w:rFonts w:ascii="Times New Roman" w:eastAsia="Times New Roman" w:hAnsi="Times New Roman" w:cs="Times New Roman"/>
          <w:sz w:val="24"/>
          <w:szCs w:val="24"/>
          <w:lang w:eastAsia="ru-RU"/>
        </w:rPr>
        <w:t>Москва</w:t>
      </w:r>
      <w:r w:rsidRPr="008F37F6">
        <w:rPr>
          <w:rFonts w:ascii="Times New Roman" w:eastAsia="Times New Roman" w:hAnsi="Times New Roman" w:cs="Times New Roman"/>
          <w:sz w:val="24"/>
          <w:szCs w:val="24"/>
          <w:lang w:val="be-BY" w:eastAsia="ru-RU"/>
        </w:rPr>
        <w:t>–Ленинград, 1961</w:t>
      </w:r>
    </w:p>
    <w:p w14:paraId="61849111" w14:textId="77777777" w:rsidR="00AA1707" w:rsidRPr="008F37F6" w:rsidRDefault="00AA1707" w:rsidP="00AA1707">
      <w:pPr>
        <w:jc w:val="both"/>
        <w:rPr>
          <w:rFonts w:ascii="Times New Roman" w:eastAsia="Times New Roman" w:hAnsi="Times New Roman" w:cs="Times New Roman"/>
          <w:sz w:val="24"/>
          <w:szCs w:val="24"/>
          <w:lang w:eastAsia="ru-RU"/>
        </w:rPr>
      </w:pPr>
    </w:p>
    <w:p w14:paraId="35BE27B2" w14:textId="77777777" w:rsidR="00AA1707" w:rsidRPr="008F37F6" w:rsidRDefault="00AA1707" w:rsidP="00AA1707">
      <w:pPr>
        <w:ind w:left="360"/>
        <w:jc w:val="both"/>
        <w:rPr>
          <w:rFonts w:ascii="KZ Times New Roman" w:hAnsi="KZ Times New Roman" w:cs="KZ Times New Roman"/>
          <w:sz w:val="24"/>
          <w:szCs w:val="24"/>
        </w:rPr>
      </w:pPr>
    </w:p>
    <w:p w14:paraId="5B05AE6E" w14:textId="77777777" w:rsidR="00AA1707" w:rsidRPr="008F37F6" w:rsidRDefault="00AA1707" w:rsidP="00AA1707">
      <w:pPr>
        <w:ind w:left="360"/>
        <w:jc w:val="center"/>
        <w:rPr>
          <w:rFonts w:ascii="KZ Times New Roman" w:hAnsi="KZ Times New Roman" w:cs="KZ Times New Roman"/>
          <w:b/>
          <w:sz w:val="24"/>
          <w:szCs w:val="24"/>
        </w:rPr>
      </w:pPr>
      <w:proofErr w:type="spellStart"/>
      <w:r w:rsidRPr="008F37F6">
        <w:rPr>
          <w:rFonts w:ascii="KZ Times New Roman" w:hAnsi="KZ Times New Roman" w:cs="KZ Times New Roman"/>
          <w:b/>
          <w:sz w:val="24"/>
          <w:szCs w:val="24"/>
        </w:rPr>
        <w:t>Қосымша</w:t>
      </w:r>
      <w:proofErr w:type="spellEnd"/>
      <w:r w:rsidRPr="008F37F6">
        <w:rPr>
          <w:rFonts w:ascii="KZ Times New Roman" w:hAnsi="KZ Times New Roman" w:cs="KZ Times New Roman"/>
          <w:b/>
          <w:sz w:val="24"/>
          <w:szCs w:val="24"/>
        </w:rPr>
        <w:t xml:space="preserve"> </w:t>
      </w:r>
      <w:proofErr w:type="spellStart"/>
      <w:r w:rsidRPr="008F37F6">
        <w:rPr>
          <w:rFonts w:ascii="KZ Times New Roman" w:hAnsi="KZ Times New Roman" w:cs="KZ Times New Roman"/>
          <w:b/>
          <w:sz w:val="24"/>
          <w:szCs w:val="24"/>
        </w:rPr>
        <w:t>әдебиеттер</w:t>
      </w:r>
      <w:proofErr w:type="spellEnd"/>
      <w:r w:rsidRPr="008F37F6">
        <w:rPr>
          <w:rFonts w:ascii="KZ Times New Roman" w:hAnsi="KZ Times New Roman" w:cs="KZ Times New Roman"/>
          <w:b/>
          <w:sz w:val="24"/>
          <w:szCs w:val="24"/>
        </w:rPr>
        <w:t>:</w:t>
      </w:r>
    </w:p>
    <w:p w14:paraId="040198D7" w14:textId="77777777" w:rsidR="00AA1707" w:rsidRPr="008F37F6" w:rsidRDefault="00AA1707" w:rsidP="00AA1707">
      <w:pPr>
        <w:ind w:left="360"/>
        <w:jc w:val="center"/>
        <w:rPr>
          <w:rFonts w:ascii="KZ Times New Roman" w:hAnsi="KZ Times New Roman" w:cs="KZ Times New Roman"/>
          <w:b/>
          <w:sz w:val="24"/>
          <w:szCs w:val="24"/>
        </w:rPr>
      </w:pPr>
    </w:p>
    <w:p w14:paraId="4C5132A4" w14:textId="77777777" w:rsidR="00AA1707" w:rsidRPr="008F37F6" w:rsidRDefault="00AA1707" w:rsidP="00AA1707">
      <w:pPr>
        <w:numPr>
          <w:ilvl w:val="0"/>
          <w:numId w:val="44"/>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be-BY" w:eastAsia="ru-RU"/>
        </w:rPr>
        <w:t xml:space="preserve">Берковский А.Г. и др. Фотоэлектронные приборы. </w:t>
      </w:r>
      <w:r w:rsidRPr="008F37F6">
        <w:rPr>
          <w:rFonts w:ascii="Times New Roman" w:eastAsia="Times New Roman" w:hAnsi="Times New Roman" w:cs="Times New Roman"/>
          <w:sz w:val="24"/>
          <w:szCs w:val="24"/>
          <w:lang w:eastAsia="ru-RU"/>
        </w:rPr>
        <w:t>Москва</w:t>
      </w:r>
      <w:r w:rsidRPr="008F37F6">
        <w:rPr>
          <w:rFonts w:ascii="Times New Roman" w:eastAsia="Times New Roman" w:hAnsi="Times New Roman" w:cs="Times New Roman"/>
          <w:sz w:val="24"/>
          <w:szCs w:val="24"/>
          <w:lang w:val="be-BY" w:eastAsia="ru-RU"/>
        </w:rPr>
        <w:t>, 1965</w:t>
      </w:r>
    </w:p>
    <w:p w14:paraId="6210A2CE" w14:textId="77777777" w:rsidR="00AA1707" w:rsidRPr="008F37F6" w:rsidRDefault="00AA1707" w:rsidP="00AA1707">
      <w:pPr>
        <w:numPr>
          <w:ilvl w:val="0"/>
          <w:numId w:val="44"/>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Статья из ИНТЕРНЕТА: Создана рекордная органическая солнечная батарея // </w:t>
      </w:r>
      <w:proofErr w:type="spellStart"/>
      <w:r w:rsidRPr="008F37F6">
        <w:rPr>
          <w:rFonts w:ascii="Times New Roman" w:eastAsia="Times New Roman" w:hAnsi="Times New Roman" w:cs="Times New Roman"/>
          <w:sz w:val="24"/>
          <w:szCs w:val="24"/>
          <w:lang w:eastAsia="ru-RU"/>
        </w:rPr>
        <w:t>www</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val="en-US" w:eastAsia="ru-RU"/>
        </w:rPr>
        <w:t>Membrana</w:t>
      </w:r>
      <w:proofErr w:type="spellEnd"/>
      <w:r w:rsidRPr="008F37F6">
        <w:rPr>
          <w:rFonts w:ascii="Times New Roman" w:eastAsia="Times New Roman" w:hAnsi="Times New Roman" w:cs="Times New Roman"/>
          <w:sz w:val="24"/>
          <w:szCs w:val="24"/>
          <w:lang w:eastAsia="ru-RU"/>
        </w:rPr>
        <w:t>, 13 июля 2007 год.</w:t>
      </w:r>
    </w:p>
    <w:p w14:paraId="3342A1E3" w14:textId="77777777" w:rsidR="00AA1707" w:rsidRPr="008F37F6" w:rsidRDefault="00AA1707" w:rsidP="00AA1707">
      <w:pPr>
        <w:numPr>
          <w:ilvl w:val="0"/>
          <w:numId w:val="44"/>
        </w:numPr>
        <w:spacing w:after="0" w:line="240" w:lineRule="auto"/>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Ванке</w:t>
      </w:r>
      <w:proofErr w:type="spellEnd"/>
      <w:r w:rsidRPr="008F37F6">
        <w:rPr>
          <w:rFonts w:ascii="Times New Roman" w:eastAsia="Times New Roman" w:hAnsi="Times New Roman" w:cs="Times New Roman"/>
          <w:sz w:val="24"/>
          <w:szCs w:val="24"/>
          <w:lang w:eastAsia="ru-RU"/>
        </w:rPr>
        <w:t xml:space="preserve"> В.А., Лесков Л.В., Лукьянов А.В. Космические энергосистемы.</w:t>
      </w:r>
      <w:r w:rsidRPr="008F37F6">
        <w:rPr>
          <w:rFonts w:ascii="Times New Roman" w:eastAsia="Times New Roman" w:hAnsi="Times New Roman" w:cs="Times New Roman"/>
          <w:sz w:val="24"/>
          <w:szCs w:val="24"/>
          <w:lang w:val="be-BY" w:eastAsia="ru-RU"/>
        </w:rPr>
        <w:t xml:space="preserve"> – Москва: Машиностроение, 1990</w:t>
      </w:r>
    </w:p>
    <w:p w14:paraId="1E494E45" w14:textId="77777777" w:rsidR="00AA1707" w:rsidRPr="008F37F6" w:rsidRDefault="00AA1707" w:rsidP="00AA1707">
      <w:pPr>
        <w:numPr>
          <w:ilvl w:val="0"/>
          <w:numId w:val="44"/>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en-US" w:eastAsia="ru-RU"/>
        </w:rPr>
        <w:t xml:space="preserve">Mankins J.C. Fresh Look at Space Solar Power: New </w:t>
      </w:r>
      <w:proofErr w:type="spellStart"/>
      <w:r w:rsidRPr="008F37F6">
        <w:rPr>
          <w:rFonts w:ascii="Times New Roman" w:eastAsia="Times New Roman" w:hAnsi="Times New Roman" w:cs="Times New Roman"/>
          <w:sz w:val="24"/>
          <w:szCs w:val="24"/>
          <w:lang w:val="en-US" w:eastAsia="ru-RU"/>
        </w:rPr>
        <w:t>Arctitectures</w:t>
      </w:r>
      <w:proofErr w:type="spellEnd"/>
      <w:r w:rsidRPr="008F37F6">
        <w:rPr>
          <w:rFonts w:ascii="Times New Roman" w:eastAsia="Times New Roman" w:hAnsi="Times New Roman" w:cs="Times New Roman"/>
          <w:sz w:val="24"/>
          <w:szCs w:val="24"/>
          <w:lang w:val="en-US" w:eastAsia="ru-RU"/>
        </w:rPr>
        <w:t>, Concept and Technologies. 1997</w:t>
      </w:r>
    </w:p>
    <w:p w14:paraId="7D4C6782" w14:textId="77777777" w:rsidR="00AA1707" w:rsidRPr="008F37F6" w:rsidRDefault="00AA1707" w:rsidP="00AA1707">
      <w:pPr>
        <w:shd w:val="clear" w:color="auto" w:fill="FFFFFF"/>
        <w:ind w:firstLine="454"/>
        <w:jc w:val="both"/>
        <w:rPr>
          <w:rFonts w:ascii="Times New Roman" w:eastAsia="Times New Roman" w:hAnsi="Times New Roman" w:cs="Times New Roman"/>
          <w:b/>
          <w:bCs/>
          <w:sz w:val="24"/>
          <w:szCs w:val="24"/>
          <w:lang w:eastAsia="ru-RU"/>
        </w:rPr>
      </w:pPr>
    </w:p>
    <w:p w14:paraId="772BDA23" w14:textId="77777777" w:rsidR="00AA1707" w:rsidRPr="008F37F6" w:rsidRDefault="00AA1707" w:rsidP="00AA1707">
      <w:pPr>
        <w:pStyle w:val="a8"/>
        <w:shd w:val="clear" w:color="auto" w:fill="FFFFFF"/>
        <w:spacing w:after="0" w:line="240" w:lineRule="auto"/>
        <w:ind w:left="0" w:firstLine="454"/>
        <w:jc w:val="both"/>
        <w:rPr>
          <w:rFonts w:ascii="Times New Roman" w:hAnsi="Times New Roman"/>
          <w:sz w:val="24"/>
          <w:szCs w:val="24"/>
          <w:lang w:val="kk-KZ"/>
        </w:rPr>
      </w:pPr>
    </w:p>
    <w:p w14:paraId="685C70EA" w14:textId="77777777" w:rsidR="00AA1707" w:rsidRPr="008F37F6" w:rsidRDefault="00AA1707" w:rsidP="00AA1707">
      <w:pPr>
        <w:pStyle w:val="a8"/>
        <w:shd w:val="clear" w:color="auto" w:fill="FFFFFF"/>
        <w:spacing w:after="0" w:line="240" w:lineRule="auto"/>
        <w:ind w:left="0" w:firstLine="454"/>
        <w:jc w:val="both"/>
        <w:rPr>
          <w:rFonts w:ascii="Times New Roman" w:hAnsi="Times New Roman"/>
          <w:sz w:val="24"/>
          <w:szCs w:val="24"/>
          <w:lang w:val="kk-KZ"/>
        </w:rPr>
      </w:pPr>
    </w:p>
    <w:p w14:paraId="3D64B91E" w14:textId="77777777" w:rsidR="00AA1707" w:rsidRPr="008F37F6" w:rsidRDefault="00AA1707" w:rsidP="00AA1707">
      <w:pPr>
        <w:pStyle w:val="a8"/>
        <w:shd w:val="clear" w:color="auto" w:fill="FFFFFF"/>
        <w:spacing w:after="0" w:line="240" w:lineRule="auto"/>
        <w:ind w:left="0" w:firstLine="454"/>
        <w:jc w:val="both"/>
        <w:rPr>
          <w:rFonts w:ascii="Times New Roman" w:hAnsi="Times New Roman"/>
          <w:sz w:val="24"/>
          <w:szCs w:val="24"/>
          <w:lang w:val="kk-KZ"/>
        </w:rPr>
      </w:pPr>
    </w:p>
    <w:p w14:paraId="5C1E9441" w14:textId="77777777" w:rsidR="00AA1707" w:rsidRPr="008F37F6" w:rsidRDefault="00AA1707" w:rsidP="00AA1707">
      <w:pPr>
        <w:pStyle w:val="a8"/>
        <w:shd w:val="clear" w:color="auto" w:fill="FFFFFF"/>
        <w:spacing w:after="0" w:line="240" w:lineRule="auto"/>
        <w:ind w:left="0" w:firstLine="454"/>
        <w:jc w:val="both"/>
        <w:rPr>
          <w:rFonts w:ascii="Times New Roman" w:hAnsi="Times New Roman"/>
          <w:sz w:val="24"/>
          <w:szCs w:val="24"/>
          <w:lang w:val="kk-KZ"/>
        </w:rPr>
      </w:pPr>
    </w:p>
    <w:p w14:paraId="1C2A7215" w14:textId="77777777" w:rsidR="00AA1707" w:rsidRPr="008F37F6" w:rsidRDefault="00AA1707" w:rsidP="00AA1707">
      <w:pPr>
        <w:pStyle w:val="a8"/>
        <w:shd w:val="clear" w:color="auto" w:fill="FFFFFF"/>
        <w:spacing w:after="0" w:line="240" w:lineRule="auto"/>
        <w:ind w:left="0" w:firstLine="454"/>
        <w:jc w:val="both"/>
        <w:rPr>
          <w:rFonts w:ascii="Times New Roman" w:hAnsi="Times New Roman"/>
          <w:sz w:val="24"/>
          <w:szCs w:val="24"/>
          <w:lang w:val="kk-KZ"/>
        </w:rPr>
      </w:pPr>
    </w:p>
    <w:p w14:paraId="23675BC2" w14:textId="77777777" w:rsidR="00AA1707" w:rsidRPr="008F37F6" w:rsidRDefault="00AA1707" w:rsidP="00AA1707">
      <w:pPr>
        <w:pStyle w:val="a8"/>
        <w:shd w:val="clear" w:color="auto" w:fill="FFFFFF"/>
        <w:spacing w:after="0" w:line="240" w:lineRule="auto"/>
        <w:ind w:left="0" w:firstLine="454"/>
        <w:jc w:val="both"/>
        <w:rPr>
          <w:rFonts w:ascii="Times New Roman" w:hAnsi="Times New Roman"/>
          <w:sz w:val="24"/>
          <w:szCs w:val="24"/>
          <w:lang w:val="kk-KZ"/>
        </w:rPr>
      </w:pPr>
    </w:p>
    <w:p w14:paraId="4F37E9EE" w14:textId="77777777" w:rsidR="00AA1707" w:rsidRPr="008F37F6" w:rsidRDefault="00AA1707" w:rsidP="00AA1707">
      <w:pPr>
        <w:pStyle w:val="a8"/>
        <w:shd w:val="clear" w:color="auto" w:fill="FFFFFF"/>
        <w:spacing w:after="0" w:line="240" w:lineRule="auto"/>
        <w:ind w:left="0" w:firstLine="454"/>
        <w:jc w:val="both"/>
        <w:rPr>
          <w:rFonts w:ascii="Times New Roman" w:hAnsi="Times New Roman"/>
          <w:sz w:val="24"/>
          <w:szCs w:val="24"/>
          <w:lang w:val="kk-KZ"/>
        </w:rPr>
      </w:pPr>
    </w:p>
    <w:p w14:paraId="2F16421A" w14:textId="77777777" w:rsidR="00AA1707" w:rsidRPr="008F37F6" w:rsidRDefault="00AA1707" w:rsidP="00AA1707">
      <w:pPr>
        <w:pStyle w:val="a8"/>
        <w:shd w:val="clear" w:color="auto" w:fill="FFFFFF"/>
        <w:spacing w:after="0" w:line="240" w:lineRule="auto"/>
        <w:ind w:left="0" w:firstLine="454"/>
        <w:jc w:val="both"/>
        <w:rPr>
          <w:rFonts w:ascii="Times New Roman" w:hAnsi="Times New Roman"/>
          <w:sz w:val="24"/>
          <w:szCs w:val="24"/>
          <w:lang w:val="kk-KZ"/>
        </w:rPr>
      </w:pPr>
    </w:p>
    <w:p w14:paraId="03F2B5D7" w14:textId="77777777" w:rsidR="00AA1707" w:rsidRPr="008F37F6" w:rsidRDefault="00AA1707" w:rsidP="00AA1707">
      <w:pPr>
        <w:pStyle w:val="a8"/>
        <w:shd w:val="clear" w:color="auto" w:fill="FFFFFF"/>
        <w:spacing w:after="0" w:line="240" w:lineRule="auto"/>
        <w:ind w:left="0" w:firstLine="454"/>
        <w:jc w:val="both"/>
        <w:rPr>
          <w:rFonts w:ascii="Times New Roman" w:hAnsi="Times New Roman"/>
          <w:sz w:val="24"/>
          <w:szCs w:val="24"/>
          <w:lang w:val="kk-KZ"/>
        </w:rPr>
      </w:pPr>
    </w:p>
    <w:p w14:paraId="1136BD25" w14:textId="77777777" w:rsidR="00AA1707" w:rsidRPr="008F37F6" w:rsidRDefault="00AA1707" w:rsidP="00AA1707">
      <w:pPr>
        <w:shd w:val="clear" w:color="auto" w:fill="FFFFFF"/>
        <w:ind w:firstLine="540"/>
        <w:jc w:val="both"/>
        <w:rPr>
          <w:rFonts w:ascii="Times New Roman" w:hAnsi="Times New Roman" w:cs="Times New Roman"/>
          <w:noProof/>
          <w:spacing w:val="5"/>
          <w:sz w:val="24"/>
          <w:szCs w:val="24"/>
        </w:rPr>
      </w:pPr>
      <w:proofErr w:type="spellStart"/>
      <w:r w:rsidRPr="008F37F6">
        <w:rPr>
          <w:rFonts w:ascii="Times New Roman" w:hAnsi="Times New Roman" w:cs="Times New Roman"/>
          <w:b/>
          <w:sz w:val="24"/>
          <w:szCs w:val="24"/>
        </w:rPr>
        <w:t>Дәріс</w:t>
      </w:r>
      <w:proofErr w:type="spellEnd"/>
      <w:r w:rsidRPr="008F37F6">
        <w:rPr>
          <w:rFonts w:ascii="Times New Roman" w:hAnsi="Times New Roman" w:cs="Times New Roman"/>
          <w:b/>
          <w:sz w:val="24"/>
          <w:szCs w:val="24"/>
        </w:rPr>
        <w:t xml:space="preserve"> </w:t>
      </w:r>
      <w:r w:rsidRPr="008F37F6">
        <w:rPr>
          <w:rFonts w:ascii="Times New Roman" w:eastAsia="KZ Times New Roman" w:hAnsi="Times New Roman" w:cs="Times New Roman"/>
          <w:b/>
          <w:sz w:val="24"/>
          <w:szCs w:val="24"/>
        </w:rPr>
        <w:t>№</w:t>
      </w:r>
      <w:r w:rsidRPr="008F37F6">
        <w:rPr>
          <w:rFonts w:ascii="Times New Roman" w:hAnsi="Times New Roman" w:cs="Times New Roman"/>
          <w:b/>
          <w:sz w:val="24"/>
          <w:szCs w:val="24"/>
        </w:rPr>
        <w:t xml:space="preserve"> </w:t>
      </w:r>
      <w:r w:rsidRPr="008F37F6">
        <w:rPr>
          <w:rStyle w:val="FontStyle152"/>
        </w:rPr>
        <w:t xml:space="preserve">7   </w:t>
      </w:r>
      <w:proofErr w:type="spellStart"/>
      <w:r w:rsidRPr="008F37F6">
        <w:rPr>
          <w:rStyle w:val="FontStyle152"/>
        </w:rPr>
        <w:t>Суларды</w:t>
      </w:r>
      <w:proofErr w:type="spellEnd"/>
      <w:r w:rsidRPr="008F37F6">
        <w:rPr>
          <w:rStyle w:val="FontStyle152"/>
        </w:rPr>
        <w:t xml:space="preserve"> </w:t>
      </w:r>
      <w:proofErr w:type="spellStart"/>
      <w:r w:rsidRPr="008F37F6">
        <w:rPr>
          <w:rStyle w:val="FontStyle152"/>
        </w:rPr>
        <w:t>тазартудың</w:t>
      </w:r>
      <w:proofErr w:type="spellEnd"/>
      <w:r w:rsidRPr="008F37F6">
        <w:rPr>
          <w:rStyle w:val="FontStyle152"/>
        </w:rPr>
        <w:t xml:space="preserve"> </w:t>
      </w:r>
      <w:proofErr w:type="spellStart"/>
      <w:r w:rsidRPr="008F37F6">
        <w:rPr>
          <w:rStyle w:val="FontStyle152"/>
        </w:rPr>
        <w:t>биотехнологиялық</w:t>
      </w:r>
      <w:proofErr w:type="spellEnd"/>
      <w:r w:rsidRPr="008F37F6">
        <w:rPr>
          <w:rStyle w:val="FontStyle152"/>
        </w:rPr>
        <w:t xml:space="preserve"> </w:t>
      </w:r>
      <w:proofErr w:type="spellStart"/>
      <w:r w:rsidRPr="008F37F6">
        <w:rPr>
          <w:rStyle w:val="FontStyle152"/>
        </w:rPr>
        <w:t>әдістері</w:t>
      </w:r>
      <w:proofErr w:type="spellEnd"/>
    </w:p>
    <w:p w14:paraId="7C02E537" w14:textId="77777777" w:rsidR="00AA1707" w:rsidRPr="008F37F6" w:rsidRDefault="00AA1707" w:rsidP="00AA1707">
      <w:pPr>
        <w:ind w:firstLine="454"/>
        <w:jc w:val="both"/>
        <w:rPr>
          <w:rFonts w:ascii="Times New Roman" w:hAnsi="Times New Roman" w:cs="Times New Roman"/>
          <w:b/>
          <w:sz w:val="24"/>
          <w:szCs w:val="24"/>
        </w:rPr>
      </w:pPr>
    </w:p>
    <w:p w14:paraId="162078B4" w14:textId="77777777" w:rsidR="00AA1707" w:rsidRPr="008F37F6" w:rsidRDefault="00AA1707" w:rsidP="00AA1707">
      <w:pPr>
        <w:ind w:firstLine="454"/>
        <w:jc w:val="both"/>
        <w:rPr>
          <w:rFonts w:ascii="Times New Roman" w:hAnsi="Times New Roman" w:cs="Times New Roman"/>
          <w:b/>
          <w:sz w:val="24"/>
          <w:szCs w:val="24"/>
        </w:rPr>
      </w:pPr>
      <w:proofErr w:type="spellStart"/>
      <w:r w:rsidRPr="008F37F6">
        <w:rPr>
          <w:rFonts w:ascii="Times New Roman" w:hAnsi="Times New Roman" w:cs="Times New Roman"/>
          <w:b/>
          <w:sz w:val="24"/>
          <w:szCs w:val="24"/>
        </w:rPr>
        <w:t>Дәріс</w:t>
      </w:r>
      <w:proofErr w:type="spellEnd"/>
      <w:r w:rsidRPr="008F37F6">
        <w:rPr>
          <w:rFonts w:ascii="Times New Roman" w:hAnsi="Times New Roman" w:cs="Times New Roman"/>
          <w:b/>
          <w:sz w:val="24"/>
          <w:szCs w:val="24"/>
        </w:rPr>
        <w:t xml:space="preserve"> </w:t>
      </w:r>
      <w:proofErr w:type="spellStart"/>
      <w:r w:rsidRPr="008F37F6">
        <w:rPr>
          <w:rFonts w:ascii="Times New Roman" w:hAnsi="Times New Roman" w:cs="Times New Roman"/>
          <w:b/>
          <w:sz w:val="24"/>
          <w:szCs w:val="24"/>
        </w:rPr>
        <w:t>жоспары</w:t>
      </w:r>
      <w:proofErr w:type="spellEnd"/>
      <w:r w:rsidRPr="008F37F6">
        <w:rPr>
          <w:rFonts w:ascii="Times New Roman" w:hAnsi="Times New Roman" w:cs="Times New Roman"/>
          <w:b/>
          <w:sz w:val="24"/>
          <w:szCs w:val="24"/>
        </w:rPr>
        <w:t>:</w:t>
      </w:r>
    </w:p>
    <w:p w14:paraId="76C33F78" w14:textId="77777777" w:rsidR="00AA1707" w:rsidRPr="008F37F6" w:rsidRDefault="00AA1707" w:rsidP="00AA1707">
      <w:pPr>
        <w:numPr>
          <w:ilvl w:val="0"/>
          <w:numId w:val="31"/>
        </w:numPr>
        <w:shd w:val="clear" w:color="auto" w:fill="FFFFFF"/>
        <w:spacing w:after="0" w:line="240" w:lineRule="auto"/>
        <w:jc w:val="both"/>
        <w:rPr>
          <w:rFonts w:ascii="Times New Roman" w:eastAsia="Times New Roman" w:hAnsi="Times New Roman" w:cs="Times New Roman"/>
          <w:b/>
          <w:color w:val="222222"/>
          <w:sz w:val="24"/>
          <w:szCs w:val="24"/>
          <w:lang w:eastAsia="ru-RU"/>
        </w:rPr>
      </w:pPr>
      <w:r w:rsidRPr="008F37F6">
        <w:rPr>
          <w:rFonts w:ascii="Times New Roman" w:eastAsia="Times New Roman" w:hAnsi="Times New Roman" w:cs="Times New Roman"/>
          <w:b/>
          <w:color w:val="222222"/>
          <w:sz w:val="24"/>
          <w:szCs w:val="24"/>
          <w:lang w:eastAsia="ru-RU"/>
        </w:rPr>
        <w:t xml:space="preserve"> Суды </w:t>
      </w:r>
      <w:r w:rsidRPr="008F37F6">
        <w:rPr>
          <w:rFonts w:ascii="Times New Roman" w:hAnsi="Times New Roman" w:cs="Times New Roman"/>
          <w:noProof/>
          <w:spacing w:val="11"/>
          <w:sz w:val="24"/>
          <w:szCs w:val="24"/>
        </w:rPr>
        <w:t>тазалау технологиясы</w:t>
      </w:r>
      <w:r w:rsidRPr="008F37F6">
        <w:rPr>
          <w:rFonts w:ascii="Times New Roman" w:hAnsi="Times New Roman" w:cs="Times New Roman"/>
          <w:b/>
          <w:sz w:val="24"/>
          <w:szCs w:val="24"/>
        </w:rPr>
        <w:t>.</w:t>
      </w:r>
    </w:p>
    <w:p w14:paraId="3B66D3A2" w14:textId="77777777" w:rsidR="00AA1707" w:rsidRPr="008F37F6" w:rsidRDefault="00AA1707" w:rsidP="00AA1707">
      <w:pPr>
        <w:numPr>
          <w:ilvl w:val="0"/>
          <w:numId w:val="31"/>
        </w:numPr>
        <w:shd w:val="clear" w:color="auto" w:fill="FFFFFF"/>
        <w:spacing w:after="0" w:line="240" w:lineRule="auto"/>
        <w:jc w:val="both"/>
        <w:rPr>
          <w:rFonts w:ascii="Times New Roman" w:eastAsia="Times New Roman" w:hAnsi="Times New Roman" w:cs="Times New Roman"/>
          <w:b/>
          <w:bCs/>
          <w:sz w:val="24"/>
          <w:szCs w:val="24"/>
          <w:lang w:eastAsia="ru-RU"/>
        </w:rPr>
      </w:pPr>
      <w:r w:rsidRPr="008F37F6">
        <w:rPr>
          <w:rFonts w:ascii="Times New Roman" w:eastAsia="Times New Roman" w:hAnsi="Times New Roman" w:cs="Times New Roman"/>
          <w:b/>
          <w:bCs/>
          <w:sz w:val="24"/>
          <w:szCs w:val="24"/>
          <w:lang w:eastAsia="ru-RU"/>
        </w:rPr>
        <w:t xml:space="preserve"> </w:t>
      </w:r>
      <w:r w:rsidRPr="008F37F6">
        <w:rPr>
          <w:rFonts w:ascii="Times New Roman" w:hAnsi="Times New Roman" w:cs="Times New Roman"/>
          <w:sz w:val="24"/>
          <w:szCs w:val="24"/>
        </w:rPr>
        <w:t xml:space="preserve">Суды </w:t>
      </w:r>
      <w:proofErr w:type="spellStart"/>
      <w:r w:rsidRPr="008F37F6">
        <w:rPr>
          <w:rFonts w:ascii="Times New Roman" w:hAnsi="Times New Roman" w:cs="Times New Roman"/>
          <w:sz w:val="24"/>
          <w:szCs w:val="24"/>
        </w:rPr>
        <w:t>коагуляциялау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түссіздендіру</w:t>
      </w:r>
      <w:proofErr w:type="spellEnd"/>
      <w:r w:rsidRPr="008F37F6">
        <w:rPr>
          <w:rFonts w:ascii="Times New Roman" w:eastAsia="Times New Roman" w:hAnsi="Times New Roman" w:cs="Times New Roman"/>
          <w:b/>
          <w:bCs/>
          <w:sz w:val="24"/>
          <w:szCs w:val="24"/>
          <w:lang w:eastAsia="ru-RU"/>
        </w:rPr>
        <w:t>.</w:t>
      </w:r>
    </w:p>
    <w:p w14:paraId="72D1BD33" w14:textId="77777777" w:rsidR="00AA1707" w:rsidRPr="008F37F6" w:rsidRDefault="00AA1707" w:rsidP="00AA1707">
      <w:pPr>
        <w:numPr>
          <w:ilvl w:val="0"/>
          <w:numId w:val="31"/>
        </w:numPr>
        <w:spacing w:after="0" w:line="240" w:lineRule="auto"/>
        <w:jc w:val="both"/>
        <w:rPr>
          <w:rFonts w:ascii="Times New Roman" w:eastAsia="Times New Roman" w:hAnsi="Times New Roman" w:cs="Times New Roman"/>
          <w:b/>
          <w:bCs/>
          <w:sz w:val="24"/>
          <w:szCs w:val="24"/>
          <w:lang w:eastAsia="ru-RU"/>
        </w:rPr>
      </w:pPr>
      <w:r w:rsidRPr="008F37F6">
        <w:rPr>
          <w:rFonts w:ascii="Times New Roman" w:eastAsia="Times New Roman" w:hAnsi="Times New Roman" w:cs="Times New Roman"/>
          <w:b/>
          <w:bCs/>
          <w:sz w:val="24"/>
          <w:szCs w:val="24"/>
          <w:lang w:eastAsia="ru-RU"/>
        </w:rPr>
        <w:t xml:space="preserve"> </w:t>
      </w:r>
      <w:proofErr w:type="spellStart"/>
      <w:r w:rsidRPr="008F37F6">
        <w:rPr>
          <w:rFonts w:ascii="Times New Roman" w:hAnsi="Times New Roman" w:cs="Times New Roman"/>
          <w:sz w:val="24"/>
          <w:szCs w:val="24"/>
        </w:rPr>
        <w:t>Қоспаларды</w:t>
      </w:r>
      <w:proofErr w:type="spellEnd"/>
      <w:r w:rsidRPr="008F37F6">
        <w:rPr>
          <w:rFonts w:ascii="Times New Roman" w:hAnsi="Times New Roman" w:cs="Times New Roman"/>
          <w:sz w:val="24"/>
          <w:szCs w:val="24"/>
        </w:rPr>
        <w:t xml:space="preserve"> флотация </w:t>
      </w:r>
      <w:proofErr w:type="spellStart"/>
      <w:r w:rsidRPr="008F37F6">
        <w:rPr>
          <w:rFonts w:ascii="Times New Roman" w:hAnsi="Times New Roman" w:cs="Times New Roman"/>
          <w:sz w:val="24"/>
          <w:szCs w:val="24"/>
        </w:rPr>
        <w:t>арқылы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тазалау</w:t>
      </w:r>
      <w:proofErr w:type="spellEnd"/>
      <w:r w:rsidRPr="008F37F6">
        <w:rPr>
          <w:rFonts w:ascii="Times New Roman" w:eastAsia="Times New Roman" w:hAnsi="Times New Roman" w:cs="Times New Roman"/>
          <w:b/>
          <w:bCs/>
          <w:sz w:val="24"/>
          <w:szCs w:val="24"/>
          <w:lang w:eastAsia="ru-RU"/>
        </w:rPr>
        <w:t xml:space="preserve">. </w:t>
      </w:r>
    </w:p>
    <w:p w14:paraId="73543513" w14:textId="77777777" w:rsidR="00AA1707" w:rsidRPr="008F37F6" w:rsidRDefault="00AA1707" w:rsidP="00AA1707">
      <w:pPr>
        <w:suppressAutoHyphens/>
        <w:ind w:left="454"/>
        <w:jc w:val="both"/>
        <w:rPr>
          <w:rFonts w:ascii="Times New Roman" w:hAnsi="Times New Roman" w:cs="Times New Roman"/>
          <w:b/>
          <w:sz w:val="24"/>
          <w:szCs w:val="24"/>
        </w:rPr>
      </w:pPr>
    </w:p>
    <w:p w14:paraId="00851B4F" w14:textId="77777777" w:rsidR="00AA1707" w:rsidRPr="008F37F6" w:rsidRDefault="00AA1707" w:rsidP="00AA1707">
      <w:pPr>
        <w:tabs>
          <w:tab w:val="left" w:pos="360"/>
          <w:tab w:val="left" w:pos="540"/>
        </w:tabs>
        <w:ind w:firstLine="454"/>
        <w:jc w:val="both"/>
        <w:rPr>
          <w:rFonts w:ascii="Times New Roman" w:hAnsi="Times New Roman" w:cs="Times New Roman"/>
          <w:sz w:val="24"/>
          <w:szCs w:val="24"/>
        </w:rPr>
      </w:pPr>
      <w:proofErr w:type="spellStart"/>
      <w:r w:rsidRPr="008F37F6">
        <w:rPr>
          <w:rFonts w:ascii="Times New Roman" w:hAnsi="Times New Roman" w:cs="Times New Roman"/>
          <w:b/>
          <w:sz w:val="24"/>
          <w:szCs w:val="24"/>
        </w:rPr>
        <w:t>Дәрістің</w:t>
      </w:r>
      <w:proofErr w:type="spellEnd"/>
      <w:r w:rsidRPr="008F37F6">
        <w:rPr>
          <w:rFonts w:ascii="Times New Roman" w:hAnsi="Times New Roman" w:cs="Times New Roman"/>
          <w:b/>
          <w:sz w:val="24"/>
          <w:szCs w:val="24"/>
        </w:rPr>
        <w:t xml:space="preserve"> </w:t>
      </w:r>
      <w:proofErr w:type="spellStart"/>
      <w:r w:rsidRPr="008F37F6">
        <w:rPr>
          <w:rFonts w:ascii="Times New Roman" w:hAnsi="Times New Roman" w:cs="Times New Roman"/>
          <w:b/>
          <w:sz w:val="24"/>
          <w:szCs w:val="24"/>
        </w:rPr>
        <w:t>ұзақтығы</w:t>
      </w:r>
      <w:proofErr w:type="spellEnd"/>
      <w:r w:rsidRPr="008F37F6">
        <w:rPr>
          <w:rFonts w:ascii="Times New Roman" w:hAnsi="Times New Roman" w:cs="Times New Roman"/>
          <w:b/>
          <w:sz w:val="24"/>
          <w:szCs w:val="24"/>
        </w:rPr>
        <w:t xml:space="preserve">: 2 </w:t>
      </w:r>
      <w:proofErr w:type="spellStart"/>
      <w:r w:rsidRPr="008F37F6">
        <w:rPr>
          <w:rFonts w:ascii="Times New Roman" w:hAnsi="Times New Roman" w:cs="Times New Roman"/>
          <w:b/>
          <w:sz w:val="24"/>
          <w:szCs w:val="24"/>
        </w:rPr>
        <w:t>сағат</w:t>
      </w:r>
      <w:proofErr w:type="spellEnd"/>
    </w:p>
    <w:p w14:paraId="0D754D7D" w14:textId="77777777" w:rsidR="00AA1707" w:rsidRPr="008F37F6" w:rsidRDefault="00AA1707" w:rsidP="00AA1707">
      <w:pPr>
        <w:shd w:val="clear" w:color="auto" w:fill="FFFFFF"/>
        <w:ind w:firstLine="540"/>
        <w:jc w:val="both"/>
        <w:rPr>
          <w:rFonts w:ascii="Times New Roman" w:hAnsi="Times New Roman" w:cs="Times New Roman"/>
          <w:noProof/>
          <w:spacing w:val="5"/>
          <w:sz w:val="24"/>
          <w:szCs w:val="24"/>
        </w:rPr>
      </w:pPr>
    </w:p>
    <w:p w14:paraId="682A7932" w14:textId="77777777" w:rsidR="00AA1707" w:rsidRPr="008F37F6" w:rsidRDefault="00AA1707" w:rsidP="00AA1707">
      <w:pPr>
        <w:shd w:val="clear" w:color="auto" w:fill="FFFFFF"/>
        <w:ind w:firstLine="540"/>
        <w:jc w:val="both"/>
        <w:rPr>
          <w:rFonts w:ascii="Times New Roman" w:hAnsi="Times New Roman" w:cs="Times New Roman"/>
          <w:noProof/>
          <w:spacing w:val="10"/>
          <w:sz w:val="24"/>
          <w:szCs w:val="24"/>
        </w:rPr>
      </w:pPr>
      <w:r w:rsidRPr="008F37F6">
        <w:rPr>
          <w:rFonts w:ascii="Times New Roman" w:hAnsi="Times New Roman" w:cs="Times New Roman"/>
          <w:noProof/>
          <w:spacing w:val="5"/>
          <w:sz w:val="24"/>
          <w:szCs w:val="24"/>
        </w:rPr>
        <w:t xml:space="preserve">Тазаланған судың </w:t>
      </w:r>
      <w:r w:rsidRPr="008F37F6">
        <w:rPr>
          <w:rFonts w:ascii="Times New Roman" w:hAnsi="Times New Roman" w:cs="Times New Roman"/>
          <w:noProof/>
          <w:spacing w:val="11"/>
          <w:sz w:val="24"/>
          <w:szCs w:val="24"/>
        </w:rPr>
        <w:t>сапасы таңдалып алынған тазалау технологиясына тәуелді.</w:t>
      </w:r>
      <w:r w:rsidRPr="008F37F6">
        <w:rPr>
          <w:rFonts w:ascii="Times New Roman" w:hAnsi="Times New Roman" w:cs="Times New Roman"/>
          <w:sz w:val="24"/>
          <w:szCs w:val="24"/>
        </w:rPr>
        <w:t xml:space="preserve"> </w:t>
      </w:r>
      <w:r w:rsidRPr="008F37F6">
        <w:rPr>
          <w:rFonts w:ascii="Times New Roman" w:hAnsi="Times New Roman" w:cs="Times New Roman"/>
          <w:noProof/>
          <w:spacing w:val="8"/>
          <w:sz w:val="24"/>
          <w:szCs w:val="24"/>
        </w:rPr>
        <w:t xml:space="preserve">Суды тазалаудың технологиялық схемасы әр түрлі жағдайларға тәуелді. </w:t>
      </w:r>
      <w:r w:rsidRPr="008F37F6">
        <w:rPr>
          <w:rFonts w:ascii="Times New Roman" w:hAnsi="Times New Roman" w:cs="Times New Roman"/>
          <w:noProof/>
          <w:spacing w:val="13"/>
          <w:sz w:val="24"/>
          <w:szCs w:val="24"/>
        </w:rPr>
        <w:t xml:space="preserve">Біріншіден, </w:t>
      </w:r>
      <w:r w:rsidRPr="008F37F6">
        <w:rPr>
          <w:rFonts w:ascii="Times New Roman" w:hAnsi="Times New Roman" w:cs="Times New Roman"/>
          <w:noProof/>
          <w:spacing w:val="13"/>
          <w:sz w:val="24"/>
          <w:szCs w:val="24"/>
        </w:rPr>
        <w:lastRenderedPageBreak/>
        <w:t>ол судың физика - химиялық және бактериологиялық көрсеткіш</w:t>
      </w:r>
      <w:r w:rsidRPr="008F37F6">
        <w:rPr>
          <w:rFonts w:ascii="Times New Roman" w:hAnsi="Times New Roman" w:cs="Times New Roman"/>
          <w:noProof/>
          <w:spacing w:val="11"/>
          <w:sz w:val="24"/>
          <w:szCs w:val="24"/>
        </w:rPr>
        <w:t xml:space="preserve">теріне байланысты және тазаланған судың қай жерде қолданылатындығын </w:t>
      </w:r>
      <w:r w:rsidRPr="008F37F6">
        <w:rPr>
          <w:rFonts w:ascii="Times New Roman" w:hAnsi="Times New Roman" w:cs="Times New Roman"/>
          <w:noProof/>
          <w:spacing w:val="8"/>
          <w:sz w:val="24"/>
          <w:szCs w:val="24"/>
        </w:rPr>
        <w:t xml:space="preserve">ескеру керек. Судың қай жерден алынып жатқандығын, оның өндірістік немесе </w:t>
      </w:r>
      <w:r w:rsidRPr="008F37F6">
        <w:rPr>
          <w:rFonts w:ascii="Times New Roman" w:hAnsi="Times New Roman" w:cs="Times New Roman"/>
          <w:noProof/>
          <w:spacing w:val="10"/>
          <w:sz w:val="24"/>
          <w:szCs w:val="24"/>
        </w:rPr>
        <w:t xml:space="preserve">тұрмыстық қалдықтар мен ластанғандығын ескеру қажет. </w:t>
      </w:r>
    </w:p>
    <w:p w14:paraId="40784EC4" w14:textId="77777777" w:rsidR="00AA1707" w:rsidRPr="008F37F6" w:rsidRDefault="00AA1707" w:rsidP="00AA1707">
      <w:pPr>
        <w:shd w:val="clear" w:color="auto" w:fill="FFFFFF"/>
        <w:ind w:firstLine="540"/>
        <w:jc w:val="both"/>
        <w:rPr>
          <w:rFonts w:ascii="Times New Roman" w:hAnsi="Times New Roman" w:cs="Times New Roman"/>
          <w:noProof/>
          <w:spacing w:val="-9"/>
          <w:sz w:val="24"/>
          <w:szCs w:val="24"/>
        </w:rPr>
      </w:pPr>
      <w:r w:rsidRPr="008F37F6">
        <w:rPr>
          <w:rFonts w:ascii="Times New Roman" w:hAnsi="Times New Roman" w:cs="Times New Roman"/>
          <w:noProof/>
          <w:spacing w:val="10"/>
          <w:sz w:val="24"/>
          <w:szCs w:val="24"/>
        </w:rPr>
        <w:t xml:space="preserve">Сол себептен, судың </w:t>
      </w:r>
      <w:r w:rsidRPr="008F37F6">
        <w:rPr>
          <w:rFonts w:ascii="Times New Roman" w:hAnsi="Times New Roman" w:cs="Times New Roman"/>
          <w:noProof/>
          <w:spacing w:val="9"/>
          <w:sz w:val="24"/>
          <w:szCs w:val="24"/>
        </w:rPr>
        <w:t xml:space="preserve">иісі, дәмі, түсі, мөлдірлігі, кермектілігі және су қоймасында жүріп жатқан </w:t>
      </w:r>
      <w:r w:rsidRPr="008F37F6">
        <w:rPr>
          <w:rFonts w:ascii="Times New Roman" w:hAnsi="Times New Roman" w:cs="Times New Roman"/>
          <w:noProof/>
          <w:spacing w:val="14"/>
          <w:sz w:val="24"/>
          <w:szCs w:val="24"/>
        </w:rPr>
        <w:t>химиялық, биологиялық процестердің қалай жүріп жатқандығы анықталады.</w:t>
      </w:r>
    </w:p>
    <w:p w14:paraId="62727E08" w14:textId="77777777" w:rsidR="00AA1707" w:rsidRPr="008F37F6" w:rsidRDefault="00AA1707" w:rsidP="00AA1707">
      <w:pPr>
        <w:shd w:val="clear" w:color="auto" w:fill="FFFFFF"/>
        <w:jc w:val="both"/>
        <w:rPr>
          <w:rFonts w:ascii="Times New Roman" w:hAnsi="Times New Roman" w:cs="Times New Roman"/>
          <w:sz w:val="24"/>
          <w:szCs w:val="24"/>
        </w:rPr>
      </w:pPr>
      <w:r w:rsidRPr="008F37F6">
        <w:rPr>
          <w:rFonts w:ascii="Times New Roman" w:hAnsi="Times New Roman" w:cs="Times New Roman"/>
          <w:noProof/>
          <w:spacing w:val="7"/>
          <w:sz w:val="24"/>
          <w:szCs w:val="24"/>
        </w:rPr>
        <w:t xml:space="preserve">Ашық су қоймаларынан адамдар ішетін суды дайындау үшін оларды </w:t>
      </w:r>
      <w:r w:rsidRPr="008F37F6">
        <w:rPr>
          <w:rFonts w:ascii="Times New Roman" w:hAnsi="Times New Roman" w:cs="Times New Roman"/>
          <w:noProof/>
          <w:spacing w:val="5"/>
          <w:sz w:val="24"/>
          <w:szCs w:val="24"/>
        </w:rPr>
        <w:t xml:space="preserve">тұндырады, түссіздендіреді және залалсыздандырады. Ал егер суды жер астынан </w:t>
      </w:r>
      <w:r w:rsidRPr="008F37F6">
        <w:rPr>
          <w:rFonts w:ascii="Times New Roman" w:hAnsi="Times New Roman" w:cs="Times New Roman"/>
          <w:noProof/>
          <w:spacing w:val="11"/>
          <w:sz w:val="24"/>
          <w:szCs w:val="24"/>
        </w:rPr>
        <w:t>алатын болса, онда оларды көпшілік</w:t>
      </w:r>
      <w:r w:rsidRPr="008F37F6">
        <w:rPr>
          <w:rFonts w:ascii="Times New Roman" w:hAnsi="Times New Roman" w:cs="Times New Roman"/>
          <w:smallCaps/>
          <w:noProof/>
          <w:spacing w:val="11"/>
          <w:sz w:val="24"/>
          <w:szCs w:val="24"/>
        </w:rPr>
        <w:t xml:space="preserve"> </w:t>
      </w:r>
      <w:r w:rsidRPr="008F37F6">
        <w:rPr>
          <w:rFonts w:ascii="Times New Roman" w:hAnsi="Times New Roman" w:cs="Times New Roman"/>
          <w:noProof/>
          <w:spacing w:val="11"/>
          <w:sz w:val="24"/>
          <w:szCs w:val="24"/>
        </w:rPr>
        <w:t>жағдайда тек қана залалсыздандырады.</w:t>
      </w:r>
    </w:p>
    <w:p w14:paraId="5D59E806" w14:textId="77777777" w:rsidR="00AA1707" w:rsidRPr="008F37F6" w:rsidRDefault="00AA1707" w:rsidP="00AA1707">
      <w:pPr>
        <w:shd w:val="clear" w:color="auto" w:fill="FFFFFF"/>
        <w:ind w:firstLine="567"/>
        <w:jc w:val="both"/>
        <w:rPr>
          <w:rFonts w:ascii="Times New Roman" w:hAnsi="Times New Roman" w:cs="Times New Roman"/>
          <w:sz w:val="24"/>
          <w:szCs w:val="24"/>
        </w:rPr>
      </w:pPr>
      <w:r w:rsidRPr="008F37F6">
        <w:rPr>
          <w:rFonts w:ascii="Times New Roman" w:hAnsi="Times New Roman" w:cs="Times New Roman"/>
          <w:noProof/>
          <w:spacing w:val="15"/>
          <w:sz w:val="24"/>
          <w:szCs w:val="24"/>
        </w:rPr>
        <w:t xml:space="preserve">Су тазалау станцияларына қондырғылардың жобасын жасау кезінде </w:t>
      </w:r>
      <w:r w:rsidRPr="008F37F6">
        <w:rPr>
          <w:rFonts w:ascii="Times New Roman" w:hAnsi="Times New Roman" w:cs="Times New Roman"/>
          <w:noProof/>
          <w:spacing w:val="6"/>
          <w:sz w:val="24"/>
          <w:szCs w:val="24"/>
        </w:rPr>
        <w:t>көптеген жағдайларды ескеру керек. Қажетті көлемдегі су үздіксіз ағып отырып, барлық тазалау процестері түгел жүріп үлгеруі тиіс. Суға қосылатын реагенттер, судың сапасы және олардың ағу көлемі бір - бірімен  тікелей байланыста болады.</w:t>
      </w:r>
    </w:p>
    <w:p w14:paraId="5D271654" w14:textId="77777777" w:rsidR="00AA1707" w:rsidRPr="008F37F6" w:rsidRDefault="00AA1707" w:rsidP="00AA1707">
      <w:pPr>
        <w:shd w:val="clear" w:color="auto" w:fill="FFFFFF"/>
        <w:ind w:firstLine="567"/>
        <w:jc w:val="both"/>
        <w:rPr>
          <w:rFonts w:ascii="Times New Roman" w:hAnsi="Times New Roman" w:cs="Times New Roman"/>
          <w:sz w:val="24"/>
          <w:szCs w:val="24"/>
        </w:rPr>
      </w:pPr>
      <w:r w:rsidRPr="008F37F6">
        <w:rPr>
          <w:rFonts w:ascii="Times New Roman" w:hAnsi="Times New Roman" w:cs="Times New Roman"/>
          <w:noProof/>
          <w:spacing w:val="8"/>
          <w:sz w:val="24"/>
          <w:szCs w:val="24"/>
        </w:rPr>
        <w:t xml:space="preserve">Суды дайындау кезіндегі негізгі шешетін мәселенің бірі, ол - судың иісін, </w:t>
      </w:r>
      <w:r w:rsidRPr="008F37F6">
        <w:rPr>
          <w:rFonts w:ascii="Times New Roman" w:hAnsi="Times New Roman" w:cs="Times New Roman"/>
          <w:noProof/>
          <w:spacing w:val="4"/>
          <w:sz w:val="24"/>
          <w:szCs w:val="24"/>
        </w:rPr>
        <w:t xml:space="preserve">түсін және дәмін бүлдіріп тұратын органикалық қосылыстардан құтылу. Оларды </w:t>
      </w:r>
      <w:r w:rsidRPr="008F37F6">
        <w:rPr>
          <w:rFonts w:ascii="Times New Roman" w:hAnsi="Times New Roman" w:cs="Times New Roman"/>
          <w:noProof/>
          <w:spacing w:val="18"/>
          <w:sz w:val="24"/>
          <w:szCs w:val="24"/>
        </w:rPr>
        <w:t xml:space="preserve">оттегімен, озонмен тотықтырып, онан соң активтелген көмір, металл </w:t>
      </w:r>
      <w:r w:rsidRPr="008F37F6">
        <w:rPr>
          <w:rFonts w:ascii="Times New Roman" w:hAnsi="Times New Roman" w:cs="Times New Roman"/>
          <w:noProof/>
          <w:spacing w:val="11"/>
          <w:sz w:val="24"/>
          <w:szCs w:val="24"/>
        </w:rPr>
        <w:t xml:space="preserve">гидроксидтері және ионалмасу смолаларында адсорбциялайды. Суды өңдеу </w:t>
      </w:r>
      <w:r w:rsidRPr="008F37F6">
        <w:rPr>
          <w:rFonts w:ascii="Times New Roman" w:hAnsi="Times New Roman" w:cs="Times New Roman"/>
          <w:noProof/>
          <w:spacing w:val="9"/>
          <w:sz w:val="24"/>
          <w:szCs w:val="24"/>
        </w:rPr>
        <w:t xml:space="preserve">режимі және реагенттерді таңдау, оның құрамындағы химиялық қоспалардың </w:t>
      </w:r>
      <w:r w:rsidRPr="008F37F6">
        <w:rPr>
          <w:rFonts w:ascii="Times New Roman" w:hAnsi="Times New Roman" w:cs="Times New Roman"/>
          <w:noProof/>
          <w:spacing w:val="12"/>
          <w:sz w:val="24"/>
          <w:szCs w:val="24"/>
        </w:rPr>
        <w:t>сипаттамасына байланысты анықталады.</w:t>
      </w:r>
      <w:r w:rsidRPr="008F37F6">
        <w:rPr>
          <w:rFonts w:ascii="Times New Roman" w:hAnsi="Times New Roman" w:cs="Times New Roman"/>
          <w:sz w:val="24"/>
          <w:szCs w:val="24"/>
        </w:rPr>
        <w:t xml:space="preserve"> </w:t>
      </w:r>
      <w:r w:rsidRPr="008F37F6">
        <w:rPr>
          <w:rFonts w:ascii="Times New Roman" w:hAnsi="Times New Roman" w:cs="Times New Roman"/>
          <w:noProof/>
          <w:spacing w:val="6"/>
          <w:sz w:val="24"/>
          <w:szCs w:val="24"/>
        </w:rPr>
        <w:t xml:space="preserve">Кейбір органикадық, қоспалардан суды тазартуда және түссіздендіру үшін </w:t>
      </w:r>
      <w:r w:rsidRPr="008F37F6">
        <w:rPr>
          <w:rFonts w:ascii="Times New Roman" w:hAnsi="Times New Roman" w:cs="Times New Roman"/>
          <w:noProof/>
          <w:spacing w:val="3"/>
          <w:sz w:val="24"/>
          <w:szCs w:val="24"/>
        </w:rPr>
        <w:t xml:space="preserve">хлорлау әдісі де қолданылады. Құрамында мұнай қалдықтары бар суды тазалауда </w:t>
      </w:r>
      <w:r w:rsidRPr="008F37F6">
        <w:rPr>
          <w:rFonts w:ascii="Times New Roman" w:hAnsi="Times New Roman" w:cs="Times New Roman"/>
          <w:noProof/>
          <w:spacing w:val="5"/>
          <w:sz w:val="24"/>
          <w:szCs w:val="24"/>
        </w:rPr>
        <w:t>хлорлау әдісі дұрыс нәтиже бере қоймайды. Ал, құрамында фенол қосылыстары бар суды хлорлау ең дұрыс әдістің бірі болып табылады. Қажеттілік жағдайда озондау, хлорлаумен салыстырғанда дұрыс.</w:t>
      </w:r>
    </w:p>
    <w:p w14:paraId="3F9080CA" w14:textId="77777777" w:rsidR="00AA1707" w:rsidRPr="008F37F6" w:rsidRDefault="00AA1707" w:rsidP="00AA1707">
      <w:pPr>
        <w:shd w:val="clear" w:color="auto" w:fill="FFFFFF"/>
        <w:ind w:firstLine="567"/>
        <w:jc w:val="both"/>
        <w:rPr>
          <w:rFonts w:ascii="Times New Roman" w:hAnsi="Times New Roman" w:cs="Times New Roman"/>
          <w:sz w:val="24"/>
          <w:szCs w:val="24"/>
        </w:rPr>
      </w:pPr>
      <w:r w:rsidRPr="008F37F6">
        <w:rPr>
          <w:rFonts w:ascii="Times New Roman" w:hAnsi="Times New Roman" w:cs="Times New Roman"/>
          <w:noProof/>
          <w:spacing w:val="6"/>
          <w:sz w:val="24"/>
          <w:szCs w:val="24"/>
        </w:rPr>
        <w:t xml:space="preserve">Құрамында мұнай және мұнай қосылыстары бар суды тазалау үшін </w:t>
      </w:r>
      <w:r w:rsidRPr="008F37F6">
        <w:rPr>
          <w:rFonts w:ascii="Times New Roman" w:hAnsi="Times New Roman" w:cs="Times New Roman"/>
          <w:noProof/>
          <w:spacing w:val="5"/>
          <w:sz w:val="24"/>
          <w:szCs w:val="24"/>
        </w:rPr>
        <w:t>коагуляция процесі қолданылып, онан соң озондайды.</w:t>
      </w:r>
      <w:r w:rsidRPr="008F37F6">
        <w:rPr>
          <w:rFonts w:ascii="Times New Roman" w:hAnsi="Times New Roman" w:cs="Times New Roman"/>
          <w:sz w:val="24"/>
          <w:szCs w:val="24"/>
        </w:rPr>
        <w:t xml:space="preserve"> </w:t>
      </w:r>
      <w:r w:rsidRPr="008F37F6">
        <w:rPr>
          <w:rFonts w:ascii="Times New Roman" w:hAnsi="Times New Roman" w:cs="Times New Roman"/>
          <w:noProof/>
          <w:spacing w:val="4"/>
          <w:sz w:val="24"/>
          <w:szCs w:val="24"/>
        </w:rPr>
        <w:t xml:space="preserve">Тотықтыру және адсорбциялау әдістерін комплексті </w:t>
      </w:r>
      <w:r w:rsidRPr="008F37F6">
        <w:rPr>
          <w:rFonts w:ascii="Times New Roman" w:hAnsi="Times New Roman" w:cs="Times New Roman"/>
          <w:noProof/>
          <w:spacing w:val="8"/>
          <w:sz w:val="24"/>
          <w:szCs w:val="24"/>
        </w:rPr>
        <w:t xml:space="preserve">қолдану, табиғи суларды шіріген биологиялық заттардан пайда болған </w:t>
      </w:r>
      <w:r w:rsidRPr="008F37F6">
        <w:rPr>
          <w:rFonts w:ascii="Times New Roman" w:hAnsi="Times New Roman" w:cs="Times New Roman"/>
          <w:noProof/>
          <w:spacing w:val="3"/>
          <w:sz w:val="24"/>
          <w:szCs w:val="24"/>
        </w:rPr>
        <w:t xml:space="preserve">органикалық қосылыстардан тазартуда және одан басқа мұнай, фенол, беттік </w:t>
      </w:r>
      <w:r w:rsidRPr="008F37F6">
        <w:rPr>
          <w:rFonts w:ascii="Times New Roman" w:hAnsi="Times New Roman" w:cs="Times New Roman"/>
          <w:noProof/>
          <w:spacing w:val="2"/>
          <w:sz w:val="24"/>
          <w:szCs w:val="24"/>
        </w:rPr>
        <w:t xml:space="preserve">активті заттардан және де басқа қосылыстардан құтылуға да мүмкіндік </w:t>
      </w:r>
      <w:r w:rsidRPr="008F37F6">
        <w:rPr>
          <w:rFonts w:ascii="Times New Roman" w:hAnsi="Times New Roman" w:cs="Times New Roman"/>
          <w:noProof/>
          <w:spacing w:val="-14"/>
          <w:sz w:val="24"/>
          <w:szCs w:val="24"/>
        </w:rPr>
        <w:t>береді.</w:t>
      </w:r>
      <w:r w:rsidRPr="008F37F6">
        <w:rPr>
          <w:rFonts w:ascii="Times New Roman" w:hAnsi="Times New Roman" w:cs="Times New Roman"/>
          <w:sz w:val="24"/>
          <w:szCs w:val="24"/>
        </w:rPr>
        <w:t xml:space="preserve"> </w:t>
      </w:r>
      <w:r w:rsidRPr="008F37F6">
        <w:rPr>
          <w:rFonts w:ascii="Times New Roman" w:hAnsi="Times New Roman" w:cs="Times New Roman"/>
          <w:noProof/>
          <w:spacing w:val="1"/>
          <w:sz w:val="24"/>
          <w:szCs w:val="24"/>
        </w:rPr>
        <w:t xml:space="preserve">Суды тазалауда оны әр түрлі микроорганизмдерден, бактериялардан және </w:t>
      </w:r>
      <w:r w:rsidRPr="008F37F6">
        <w:rPr>
          <w:rFonts w:ascii="Times New Roman" w:hAnsi="Times New Roman" w:cs="Times New Roman"/>
          <w:noProof/>
          <w:spacing w:val="23"/>
          <w:sz w:val="24"/>
          <w:szCs w:val="24"/>
        </w:rPr>
        <w:t xml:space="preserve">вирустардан залалсыздандырудың орны ерекше және бұл үлкен </w:t>
      </w:r>
      <w:r w:rsidRPr="008F37F6">
        <w:rPr>
          <w:rFonts w:ascii="Times New Roman" w:hAnsi="Times New Roman" w:cs="Times New Roman"/>
          <w:noProof/>
          <w:spacing w:val="13"/>
          <w:sz w:val="24"/>
          <w:szCs w:val="24"/>
        </w:rPr>
        <w:t xml:space="preserve">проблемадарадың бірі. Дүниежүзілік денсаулық сақтау мекемелерінің </w:t>
      </w:r>
      <w:r w:rsidRPr="008F37F6">
        <w:rPr>
          <w:rFonts w:ascii="Times New Roman" w:hAnsi="Times New Roman" w:cs="Times New Roman"/>
          <w:noProof/>
          <w:spacing w:val="2"/>
          <w:sz w:val="24"/>
          <w:szCs w:val="24"/>
        </w:rPr>
        <w:t xml:space="preserve">мәліметтеріне сүйенер болсақ, тек су арқылы таралатын аурулар нәтижесінде </w:t>
      </w:r>
      <w:r w:rsidRPr="008F37F6">
        <w:rPr>
          <w:rFonts w:ascii="Times New Roman" w:hAnsi="Times New Roman" w:cs="Times New Roman"/>
          <w:noProof/>
          <w:spacing w:val="4"/>
          <w:sz w:val="24"/>
          <w:szCs w:val="24"/>
        </w:rPr>
        <w:t>жылына 500 мыңдай адамдар өмір сүруін тоқтатады.</w:t>
      </w:r>
    </w:p>
    <w:p w14:paraId="25A98AEB" w14:textId="77777777" w:rsidR="00AA1707" w:rsidRPr="008F37F6" w:rsidRDefault="00AA1707" w:rsidP="00AA1707">
      <w:pPr>
        <w:shd w:val="clear" w:color="auto" w:fill="FFFFFF"/>
        <w:ind w:firstLine="567"/>
        <w:jc w:val="both"/>
        <w:rPr>
          <w:rFonts w:ascii="Times New Roman" w:hAnsi="Times New Roman" w:cs="Times New Roman"/>
          <w:b/>
          <w:bCs/>
          <w:sz w:val="24"/>
          <w:szCs w:val="24"/>
        </w:rPr>
      </w:pPr>
      <w:r w:rsidRPr="008F37F6">
        <w:rPr>
          <w:rFonts w:ascii="Times New Roman" w:hAnsi="Times New Roman" w:cs="Times New Roman"/>
          <w:sz w:val="24"/>
          <w:szCs w:val="24"/>
        </w:rPr>
        <w:t xml:space="preserve">Суды </w:t>
      </w:r>
      <w:proofErr w:type="spellStart"/>
      <w:r w:rsidRPr="008F37F6">
        <w:rPr>
          <w:rFonts w:ascii="Times New Roman" w:hAnsi="Times New Roman" w:cs="Times New Roman"/>
          <w:sz w:val="24"/>
          <w:szCs w:val="24"/>
        </w:rPr>
        <w:t>коагуляциялау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түссіздендіру</w:t>
      </w:r>
      <w:proofErr w:type="spellEnd"/>
      <w:r w:rsidRPr="008F37F6">
        <w:rPr>
          <w:rFonts w:ascii="Times New Roman" w:hAnsi="Times New Roman" w:cs="Times New Roman"/>
          <w:sz w:val="24"/>
          <w:szCs w:val="24"/>
        </w:rPr>
        <w:t>.</w:t>
      </w:r>
      <w:r w:rsidRPr="008F37F6">
        <w:rPr>
          <w:rFonts w:ascii="Times New Roman" w:hAnsi="Times New Roman" w:cs="Times New Roman"/>
          <w:b/>
          <w:bCs/>
          <w:sz w:val="24"/>
          <w:szCs w:val="24"/>
        </w:rPr>
        <w:t xml:space="preserve"> </w:t>
      </w:r>
      <w:r w:rsidRPr="008F37F6">
        <w:rPr>
          <w:rFonts w:ascii="Times New Roman" w:hAnsi="Times New Roman" w:cs="Times New Roman"/>
          <w:sz w:val="24"/>
          <w:szCs w:val="24"/>
        </w:rPr>
        <w:t xml:space="preserve">Коагуляция – су </w:t>
      </w:r>
      <w:proofErr w:type="spellStart"/>
      <w:r w:rsidRPr="008F37F6">
        <w:rPr>
          <w:rFonts w:ascii="Times New Roman" w:hAnsi="Times New Roman" w:cs="Times New Roman"/>
          <w:sz w:val="24"/>
          <w:szCs w:val="24"/>
        </w:rPr>
        <w:t>құрамындағы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коллоидты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жүзіп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жүрген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майда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бөлшектердің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ірілену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Майда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бөлшектер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w:t>
      </w:r>
      <w:proofErr w:type="spellEnd"/>
      <w:r w:rsidRPr="008F37F6">
        <w:rPr>
          <w:rFonts w:ascii="Times New Roman" w:hAnsi="Times New Roman" w:cs="Times New Roman"/>
          <w:sz w:val="24"/>
          <w:szCs w:val="24"/>
        </w:rPr>
        <w:t xml:space="preserve"> - </w:t>
      </w:r>
      <w:proofErr w:type="spellStart"/>
      <w:r w:rsidRPr="008F37F6">
        <w:rPr>
          <w:rFonts w:ascii="Times New Roman" w:hAnsi="Times New Roman" w:cs="Times New Roman"/>
          <w:sz w:val="24"/>
          <w:szCs w:val="24"/>
        </w:rPr>
        <w:t>бірімен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әрекеттесіп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бірігіп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агрегаттар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түзеді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Бір-бірімен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бірігіп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іріленген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агрегаттар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салмағымен</w:t>
      </w:r>
      <w:proofErr w:type="spellEnd"/>
      <w:r w:rsidRPr="008F37F6">
        <w:rPr>
          <w:rFonts w:ascii="Times New Roman" w:hAnsi="Times New Roman" w:cs="Times New Roman"/>
          <w:sz w:val="24"/>
          <w:szCs w:val="24"/>
        </w:rPr>
        <w:t xml:space="preserve"> су </w:t>
      </w:r>
      <w:proofErr w:type="spellStart"/>
      <w:r w:rsidRPr="008F37F6">
        <w:rPr>
          <w:rFonts w:ascii="Times New Roman" w:hAnsi="Times New Roman" w:cs="Times New Roman"/>
          <w:sz w:val="24"/>
          <w:szCs w:val="24"/>
        </w:rPr>
        <w:t>түбіне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шөгеді</w:t>
      </w:r>
      <w:proofErr w:type="spellEnd"/>
      <w:r w:rsidRPr="008F37F6">
        <w:rPr>
          <w:rFonts w:ascii="Times New Roman" w:hAnsi="Times New Roman" w:cs="Times New Roman"/>
          <w:sz w:val="24"/>
          <w:szCs w:val="24"/>
        </w:rPr>
        <w:t>.</w:t>
      </w:r>
    </w:p>
    <w:p w14:paraId="7443226C" w14:textId="77777777" w:rsidR="00AA1707" w:rsidRPr="008F37F6" w:rsidRDefault="00AA1707" w:rsidP="00AA1707">
      <w:pPr>
        <w:pStyle w:val="21"/>
        <w:shd w:val="clear" w:color="auto" w:fill="FFFFFF"/>
        <w:spacing w:after="0" w:line="240" w:lineRule="auto"/>
        <w:ind w:left="0" w:firstLine="283"/>
        <w:jc w:val="both"/>
        <w:rPr>
          <w:rFonts w:ascii="Times New Roman" w:hAnsi="Times New Roman" w:cs="Times New Roman"/>
        </w:rPr>
      </w:pPr>
      <w:r w:rsidRPr="008F37F6">
        <w:rPr>
          <w:rFonts w:ascii="Times New Roman" w:hAnsi="Times New Roman" w:cs="Times New Roman"/>
        </w:rPr>
        <w:t xml:space="preserve">Табиғи судағы дисперсті, коллоидты және жүзіп жүрген майда бөлшектердің зарядтары бірдей, сол себептен олар бір - біріне жақындай алмай, агрегатты тұрақты жағдайда болады. Тазалау технологиясы кезінде бұл бөлшектердің зарядын нөлге дейін азайтуға әрекеттер жасалады. Суға коагулянттар болып табылатын – темір, алюминий </w:t>
      </w:r>
      <w:r w:rsidRPr="008F37F6">
        <w:rPr>
          <w:rFonts w:ascii="Times New Roman" w:hAnsi="Times New Roman" w:cs="Times New Roman"/>
        </w:rPr>
        <w:lastRenderedPageBreak/>
        <w:t>сульфаттарды қосқанда, майда бөлшектердің агрегатты тұрақтылығы бұзылып, ірілене бастайды. Кейінгі процес гидролиз негізінде түзілген алюминий және темір гидроксидтері негізінде іске асады.</w:t>
      </w:r>
    </w:p>
    <w:p w14:paraId="4E8C8D42" w14:textId="77777777" w:rsidR="00AA1707" w:rsidRPr="008F37F6" w:rsidRDefault="00AA1707" w:rsidP="00AA1707">
      <w:pPr>
        <w:shd w:val="clear" w:color="auto" w:fill="FFFFFF"/>
        <w:ind w:firstLine="540"/>
        <w:jc w:val="both"/>
        <w:rPr>
          <w:rFonts w:ascii="Times New Roman" w:hAnsi="Times New Roman" w:cs="Times New Roman"/>
          <w:sz w:val="24"/>
          <w:szCs w:val="24"/>
          <w:lang w:val="kk-KZ"/>
        </w:rPr>
      </w:pPr>
      <w:r w:rsidRPr="008F37F6">
        <w:rPr>
          <w:rFonts w:ascii="Times New Roman" w:hAnsi="Times New Roman" w:cs="Times New Roman"/>
          <w:sz w:val="24"/>
          <w:szCs w:val="24"/>
          <w:lang w:val="kk-KZ"/>
        </w:rPr>
        <w:t>Суды химиялық тазалау технологиясында темір немесе алюминий гидроксидтерінің түзілуін тездететін затарды флокулянттар деп атайды. Флокулянт ретінде, суда жақсы еритін жоғарғы молекулалы заттар қолданылады. Олар полимерлер класына жатады. Жоғарғы молекулалы флокулянттар – органикалық және бейорганикалық болып бөлінеді. Органикалық флокулянттарға жататындар – крахмал, полиакриламид , ал бейорганикалық флокулянттарға жататындар – активтелген кремниий қышқылы. Су тазалау станцияларында флокулянттарды пайдалану – жапалақ тәрізді тұнбалардың түзіліп, олардың процесс барысында тез тұнуына, судың</w:t>
      </w:r>
    </w:p>
    <w:p w14:paraId="0113F8EB" w14:textId="77777777" w:rsidR="00AA1707" w:rsidRPr="008F37F6" w:rsidRDefault="00AA1707" w:rsidP="00AA1707">
      <w:pPr>
        <w:shd w:val="clear" w:color="auto" w:fill="FFFFFF"/>
        <w:jc w:val="both"/>
        <w:rPr>
          <w:rFonts w:ascii="Times New Roman" w:hAnsi="Times New Roman" w:cs="Times New Roman"/>
          <w:sz w:val="24"/>
          <w:szCs w:val="24"/>
          <w:lang w:val="kk-KZ"/>
        </w:rPr>
      </w:pPr>
      <w:r w:rsidRPr="008F37F6">
        <w:rPr>
          <w:rFonts w:ascii="Times New Roman" w:hAnsi="Times New Roman" w:cs="Times New Roman"/>
          <w:noProof/>
          <w:spacing w:val="15"/>
          <w:sz w:val="24"/>
          <w:szCs w:val="24"/>
          <w:lang w:val="kk-KZ"/>
        </w:rPr>
        <w:t xml:space="preserve">мөлдірлігінің жоғарылауына және фильтрлеу процесінің тез жүруіне, </w:t>
      </w:r>
      <w:r w:rsidRPr="008F37F6">
        <w:rPr>
          <w:rFonts w:ascii="Times New Roman" w:hAnsi="Times New Roman" w:cs="Times New Roman"/>
          <w:noProof/>
          <w:spacing w:val="-3"/>
          <w:sz w:val="24"/>
          <w:szCs w:val="24"/>
          <w:lang w:val="kk-KZ"/>
        </w:rPr>
        <w:t>нәтижесінде су тазалау технологиясының өнімділігін арттыруға мүмкіндік береді.</w:t>
      </w:r>
      <w:r w:rsidRPr="008F37F6">
        <w:rPr>
          <w:rFonts w:ascii="Times New Roman" w:hAnsi="Times New Roman" w:cs="Times New Roman"/>
          <w:sz w:val="24"/>
          <w:szCs w:val="24"/>
          <w:lang w:val="kk-KZ"/>
        </w:rPr>
        <w:t xml:space="preserve"> </w:t>
      </w:r>
      <w:r w:rsidRPr="008F37F6">
        <w:rPr>
          <w:rFonts w:ascii="Times New Roman" w:hAnsi="Times New Roman" w:cs="Times New Roman"/>
          <w:noProof/>
          <w:sz w:val="24"/>
          <w:szCs w:val="24"/>
          <w:lang w:val="kk-KZ"/>
        </w:rPr>
        <w:t xml:space="preserve">Су тазалау технологиясында флокулянттарды қолданудың болашағы өте </w:t>
      </w:r>
      <w:r w:rsidRPr="008F37F6">
        <w:rPr>
          <w:rFonts w:ascii="Times New Roman" w:hAnsi="Times New Roman" w:cs="Times New Roman"/>
          <w:noProof/>
          <w:spacing w:val="-2"/>
          <w:sz w:val="24"/>
          <w:szCs w:val="24"/>
          <w:lang w:val="kk-KZ"/>
        </w:rPr>
        <w:t>зор. Қазіргі уақытта тиімділігі жоғары флокулянттарды табу бағытында көптеген ғ</w:t>
      </w:r>
      <w:r w:rsidRPr="008F37F6">
        <w:rPr>
          <w:rFonts w:ascii="Times New Roman" w:hAnsi="Times New Roman" w:cs="Times New Roman"/>
          <w:noProof/>
          <w:spacing w:val="2"/>
          <w:sz w:val="24"/>
          <w:szCs w:val="24"/>
          <w:lang w:val="kk-KZ"/>
        </w:rPr>
        <w:t>ылыми - зерттеу жұмыстары жүргізілуде.</w:t>
      </w:r>
      <w:r w:rsidRPr="008F37F6">
        <w:rPr>
          <w:rFonts w:ascii="Times New Roman" w:hAnsi="Times New Roman" w:cs="Times New Roman"/>
          <w:sz w:val="24"/>
          <w:szCs w:val="24"/>
          <w:lang w:val="kk-KZ"/>
        </w:rPr>
        <w:t xml:space="preserve"> </w:t>
      </w:r>
      <w:r w:rsidRPr="008F37F6">
        <w:rPr>
          <w:rFonts w:ascii="Times New Roman" w:hAnsi="Times New Roman" w:cs="Times New Roman"/>
          <w:noProof/>
          <w:spacing w:val="4"/>
          <w:sz w:val="24"/>
          <w:szCs w:val="24"/>
          <w:lang w:val="kk-KZ"/>
        </w:rPr>
        <w:t xml:space="preserve">Техникалық суларды - тұндыру, түссіздендіру және жұмсарту үшін </w:t>
      </w:r>
      <w:r w:rsidRPr="008F37F6">
        <w:rPr>
          <w:rFonts w:ascii="Times New Roman" w:hAnsi="Times New Roman" w:cs="Times New Roman"/>
          <w:noProof/>
          <w:spacing w:val="1"/>
          <w:sz w:val="24"/>
          <w:szCs w:val="24"/>
          <w:lang w:val="kk-KZ"/>
        </w:rPr>
        <w:t xml:space="preserve">электрокоагуляция әдісін қолдануға болады. Электрокоагуляция әдісінің суды </w:t>
      </w:r>
      <w:r w:rsidRPr="008F37F6">
        <w:rPr>
          <w:rFonts w:ascii="Times New Roman" w:hAnsi="Times New Roman" w:cs="Times New Roman"/>
          <w:noProof/>
          <w:spacing w:val="7"/>
          <w:sz w:val="24"/>
          <w:szCs w:val="24"/>
          <w:lang w:val="kk-KZ"/>
        </w:rPr>
        <w:t xml:space="preserve">ластайтын - минералды, органикалық және биологиялық табиғаты бар </w:t>
      </w:r>
      <w:r w:rsidRPr="008F37F6">
        <w:rPr>
          <w:rFonts w:ascii="Times New Roman" w:hAnsi="Times New Roman" w:cs="Times New Roman"/>
          <w:noProof/>
          <w:spacing w:val="11"/>
          <w:sz w:val="24"/>
          <w:szCs w:val="24"/>
          <w:lang w:val="kk-KZ"/>
        </w:rPr>
        <w:t xml:space="preserve">жүзінділерден, коллоидтардан және молекула, ион түрінде болатын </w:t>
      </w:r>
      <w:r w:rsidRPr="008F37F6">
        <w:rPr>
          <w:rFonts w:ascii="Times New Roman" w:hAnsi="Times New Roman" w:cs="Times New Roman"/>
          <w:noProof/>
          <w:spacing w:val="4"/>
          <w:sz w:val="24"/>
          <w:szCs w:val="24"/>
          <w:lang w:val="kk-KZ"/>
        </w:rPr>
        <w:t>қосындылардан суды тазалаудағы эффективтілігі өте жоғары.</w:t>
      </w:r>
      <w:r w:rsidRPr="008F37F6">
        <w:rPr>
          <w:rFonts w:ascii="Times New Roman" w:hAnsi="Times New Roman" w:cs="Times New Roman"/>
          <w:sz w:val="24"/>
          <w:szCs w:val="24"/>
          <w:lang w:val="kk-KZ"/>
        </w:rPr>
        <w:t xml:space="preserve"> </w:t>
      </w:r>
      <w:r w:rsidRPr="008F37F6">
        <w:rPr>
          <w:rFonts w:ascii="Times New Roman" w:hAnsi="Times New Roman" w:cs="Times New Roman"/>
          <w:noProof/>
          <w:spacing w:val="-9"/>
          <w:sz w:val="24"/>
          <w:szCs w:val="24"/>
          <w:lang w:val="kk-KZ"/>
        </w:rPr>
        <w:t xml:space="preserve">Реагентті әдістермен салыстырғанда, электрокоагуляцияның артықшылықтары </w:t>
      </w:r>
      <w:r w:rsidRPr="008F37F6">
        <w:rPr>
          <w:rFonts w:ascii="Times New Roman" w:hAnsi="Times New Roman" w:cs="Times New Roman"/>
          <w:noProof/>
          <w:sz w:val="24"/>
          <w:szCs w:val="24"/>
          <w:lang w:val="kk-KZ"/>
        </w:rPr>
        <w:t xml:space="preserve">жоғары. Оның үстіне, электрокоагуляция процесін басқару оңай. Сондықтан </w:t>
      </w:r>
      <w:r w:rsidRPr="008F37F6">
        <w:rPr>
          <w:rFonts w:ascii="Times New Roman" w:hAnsi="Times New Roman" w:cs="Times New Roman"/>
          <w:noProof/>
          <w:spacing w:val="-2"/>
          <w:sz w:val="24"/>
          <w:szCs w:val="24"/>
          <w:lang w:val="kk-KZ"/>
        </w:rPr>
        <w:t>суды тазалаудағы электрохимиялық әдістердің болашағы мол деп есептеледі.</w:t>
      </w:r>
    </w:p>
    <w:p w14:paraId="7640FDF9" w14:textId="77777777" w:rsidR="00AA1707" w:rsidRPr="008F37F6" w:rsidRDefault="00AA1707" w:rsidP="00AA1707">
      <w:pPr>
        <w:shd w:val="clear" w:color="auto" w:fill="FFFFFF"/>
        <w:ind w:left="14" w:firstLine="566"/>
        <w:jc w:val="both"/>
        <w:rPr>
          <w:rFonts w:ascii="Times New Roman" w:hAnsi="Times New Roman" w:cs="Times New Roman"/>
          <w:noProof/>
          <w:spacing w:val="5"/>
          <w:sz w:val="24"/>
          <w:szCs w:val="24"/>
        </w:rPr>
      </w:pPr>
      <w:r w:rsidRPr="008F37F6">
        <w:rPr>
          <w:rFonts w:ascii="Times New Roman" w:hAnsi="Times New Roman" w:cs="Times New Roman"/>
          <w:noProof/>
          <w:spacing w:val="12"/>
          <w:sz w:val="24"/>
          <w:szCs w:val="24"/>
          <w:lang w:val="kk-KZ"/>
        </w:rPr>
        <w:t xml:space="preserve">Суды тазалаудың соңғы кезеңдерінің бірі - сүзу арқылы қоспа </w:t>
      </w:r>
      <w:r w:rsidRPr="008F37F6">
        <w:rPr>
          <w:rFonts w:ascii="Times New Roman" w:hAnsi="Times New Roman" w:cs="Times New Roman"/>
          <w:noProof/>
          <w:spacing w:val="-1"/>
          <w:sz w:val="24"/>
          <w:szCs w:val="24"/>
          <w:lang w:val="kk-KZ"/>
        </w:rPr>
        <w:t xml:space="preserve">жүзінділерінен арылу. </w:t>
      </w:r>
      <w:r w:rsidRPr="008F37F6">
        <w:rPr>
          <w:rFonts w:ascii="Times New Roman" w:hAnsi="Times New Roman" w:cs="Times New Roman"/>
          <w:noProof/>
          <w:spacing w:val="-1"/>
          <w:sz w:val="24"/>
          <w:szCs w:val="24"/>
        </w:rPr>
        <w:t xml:space="preserve">Бұл процесс кезінде суды майда түйіршікті немесе басқа </w:t>
      </w:r>
      <w:r w:rsidRPr="008F37F6">
        <w:rPr>
          <w:rFonts w:ascii="Times New Roman" w:hAnsi="Times New Roman" w:cs="Times New Roman"/>
          <w:noProof/>
          <w:spacing w:val="-3"/>
          <w:sz w:val="24"/>
          <w:szCs w:val="24"/>
        </w:rPr>
        <w:t xml:space="preserve">да материалдардан өткізеді. Көп жағдайда, судағы қоспа жүзінділерді сүзу үшін </w:t>
      </w:r>
      <w:r w:rsidRPr="008F37F6">
        <w:rPr>
          <w:rFonts w:ascii="Times New Roman" w:hAnsi="Times New Roman" w:cs="Times New Roman"/>
          <w:noProof/>
          <w:spacing w:val="5"/>
          <w:sz w:val="24"/>
          <w:szCs w:val="24"/>
        </w:rPr>
        <w:t>құм қабаты қолданылады.</w:t>
      </w:r>
      <w:r w:rsidRPr="008F37F6">
        <w:rPr>
          <w:rFonts w:ascii="Times New Roman" w:hAnsi="Times New Roman" w:cs="Times New Roman"/>
          <w:noProof/>
          <w:spacing w:val="8"/>
          <w:sz w:val="24"/>
          <w:szCs w:val="24"/>
        </w:rPr>
        <w:t>Суды жүзінді заттардан бөліп алу үшін әр түрлі сүзгіштер</w:t>
      </w:r>
      <w:r w:rsidRPr="008F37F6">
        <w:rPr>
          <w:rFonts w:ascii="Times New Roman" w:hAnsi="Times New Roman" w:cs="Times New Roman"/>
          <w:noProof/>
          <w:sz w:val="24"/>
          <w:szCs w:val="24"/>
        </w:rPr>
        <w:t xml:space="preserve"> қолданылады. Олар түйіршікті сүзгіштер (кварц құмы, майдаланған антрацит, </w:t>
      </w:r>
      <w:r w:rsidRPr="008F37F6">
        <w:rPr>
          <w:rFonts w:ascii="Times New Roman" w:hAnsi="Times New Roman" w:cs="Times New Roman"/>
          <w:noProof/>
          <w:spacing w:val="4"/>
          <w:sz w:val="24"/>
          <w:szCs w:val="24"/>
        </w:rPr>
        <w:t xml:space="preserve">керамзит, аглопорит, мрамор, пепополи - стирол және т.б. қабаттары); торлы сүзгіштер (мөлшері 40 мкм тесіктері бар тор қабаттары); мата сүзгіштер </w:t>
      </w:r>
      <w:r w:rsidRPr="008F37F6">
        <w:rPr>
          <w:rFonts w:ascii="Times New Roman" w:hAnsi="Times New Roman" w:cs="Times New Roman"/>
          <w:noProof/>
          <w:spacing w:val="3"/>
          <w:sz w:val="24"/>
          <w:szCs w:val="24"/>
        </w:rPr>
        <w:t>(мақтадап, синтетикалық маталар қабаттары).</w:t>
      </w:r>
      <w:r w:rsidRPr="008F37F6">
        <w:rPr>
          <w:rFonts w:ascii="Times New Roman" w:hAnsi="Times New Roman" w:cs="Times New Roman"/>
          <w:noProof/>
          <w:spacing w:val="5"/>
          <w:sz w:val="24"/>
          <w:szCs w:val="24"/>
        </w:rPr>
        <w:t xml:space="preserve"> </w:t>
      </w:r>
      <w:r w:rsidRPr="008F37F6">
        <w:rPr>
          <w:rFonts w:ascii="Times New Roman" w:hAnsi="Times New Roman" w:cs="Times New Roman"/>
          <w:noProof/>
          <w:spacing w:val="3"/>
          <w:sz w:val="24"/>
          <w:szCs w:val="24"/>
        </w:rPr>
        <w:t xml:space="preserve">Түйіршікті сүзгіштер - ішуге, шаруашылық және техникалық мақсаттарға </w:t>
      </w:r>
      <w:r w:rsidRPr="008F37F6">
        <w:rPr>
          <w:rFonts w:ascii="Times New Roman" w:hAnsi="Times New Roman" w:cs="Times New Roman"/>
          <w:noProof/>
          <w:spacing w:val="2"/>
          <w:sz w:val="24"/>
          <w:szCs w:val="24"/>
        </w:rPr>
        <w:t xml:space="preserve">қажет суларды тазалау үшін қолданылады; торлы сүзгіштер - ірі дисперсті </w:t>
      </w:r>
      <w:r w:rsidRPr="008F37F6">
        <w:rPr>
          <w:rFonts w:ascii="Times New Roman" w:hAnsi="Times New Roman" w:cs="Times New Roman"/>
          <w:noProof/>
          <w:sz w:val="24"/>
          <w:szCs w:val="24"/>
        </w:rPr>
        <w:t xml:space="preserve">жүзінді бөлшектерді ұстау үшін; ал мата сүзгіштер - далалы жерде шағын су </w:t>
      </w:r>
      <w:r w:rsidRPr="008F37F6">
        <w:rPr>
          <w:rFonts w:ascii="Times New Roman" w:hAnsi="Times New Roman" w:cs="Times New Roman"/>
          <w:noProof/>
          <w:spacing w:val="1"/>
          <w:sz w:val="24"/>
          <w:szCs w:val="24"/>
        </w:rPr>
        <w:t>тазартқыш қондырғыларда қолданылады.</w:t>
      </w:r>
    </w:p>
    <w:p w14:paraId="365C38EA" w14:textId="77777777" w:rsidR="00AA1707" w:rsidRPr="008F37F6" w:rsidRDefault="00AA1707" w:rsidP="00AA1707">
      <w:pPr>
        <w:shd w:val="clear" w:color="auto" w:fill="FFFFFF"/>
        <w:ind w:firstLine="567"/>
        <w:jc w:val="both"/>
        <w:rPr>
          <w:rFonts w:ascii="Times New Roman" w:hAnsi="Times New Roman" w:cs="Times New Roman"/>
          <w:noProof/>
          <w:sz w:val="24"/>
          <w:szCs w:val="24"/>
        </w:rPr>
      </w:pPr>
      <w:r w:rsidRPr="008F37F6">
        <w:rPr>
          <w:rFonts w:ascii="Times New Roman" w:hAnsi="Times New Roman" w:cs="Times New Roman"/>
          <w:sz w:val="24"/>
          <w:szCs w:val="24"/>
        </w:rPr>
        <w:t xml:space="preserve">Су </w:t>
      </w:r>
      <w:proofErr w:type="spellStart"/>
      <w:r w:rsidRPr="008F37F6">
        <w:rPr>
          <w:rFonts w:ascii="Times New Roman" w:hAnsi="Times New Roman" w:cs="Times New Roman"/>
          <w:sz w:val="24"/>
          <w:szCs w:val="24"/>
        </w:rPr>
        <w:t>құрамындағы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қоспаларды</w:t>
      </w:r>
      <w:proofErr w:type="spellEnd"/>
      <w:r w:rsidRPr="008F37F6">
        <w:rPr>
          <w:rFonts w:ascii="Times New Roman" w:hAnsi="Times New Roman" w:cs="Times New Roman"/>
          <w:sz w:val="24"/>
          <w:szCs w:val="24"/>
        </w:rPr>
        <w:t xml:space="preserve"> флотация </w:t>
      </w:r>
      <w:proofErr w:type="spellStart"/>
      <w:r w:rsidRPr="008F37F6">
        <w:rPr>
          <w:rFonts w:ascii="Times New Roman" w:hAnsi="Times New Roman" w:cs="Times New Roman"/>
          <w:sz w:val="24"/>
          <w:szCs w:val="24"/>
        </w:rPr>
        <w:t>арқылы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тазалау</w:t>
      </w:r>
      <w:proofErr w:type="spellEnd"/>
      <w:r w:rsidRPr="008F37F6">
        <w:rPr>
          <w:rFonts w:ascii="Times New Roman" w:hAnsi="Times New Roman" w:cs="Times New Roman"/>
          <w:sz w:val="24"/>
          <w:szCs w:val="24"/>
        </w:rPr>
        <w:t>.</w:t>
      </w:r>
      <w:r w:rsidRPr="008F37F6">
        <w:rPr>
          <w:rFonts w:ascii="Times New Roman" w:hAnsi="Times New Roman" w:cs="Times New Roman"/>
          <w:b/>
          <w:bCs/>
          <w:sz w:val="24"/>
          <w:szCs w:val="24"/>
        </w:rPr>
        <w:t xml:space="preserve"> </w:t>
      </w:r>
      <w:r w:rsidRPr="008F37F6">
        <w:rPr>
          <w:rFonts w:ascii="Times New Roman" w:hAnsi="Times New Roman" w:cs="Times New Roman"/>
          <w:noProof/>
          <w:spacing w:val="-5"/>
          <w:sz w:val="24"/>
          <w:szCs w:val="24"/>
        </w:rPr>
        <w:t xml:space="preserve">Судың құрамындағы </w:t>
      </w:r>
      <w:r w:rsidRPr="008F37F6">
        <w:rPr>
          <w:rFonts w:ascii="Times New Roman" w:hAnsi="Times New Roman" w:cs="Times New Roman"/>
          <w:noProof/>
          <w:spacing w:val="-7"/>
          <w:sz w:val="24"/>
          <w:szCs w:val="24"/>
        </w:rPr>
        <w:t xml:space="preserve">гетерофазалық қоспалардан флотация арқылы құтылуға болады. Бұл процесс майда </w:t>
      </w:r>
      <w:r w:rsidRPr="008F37F6">
        <w:rPr>
          <w:rFonts w:ascii="Times New Roman" w:hAnsi="Times New Roman" w:cs="Times New Roman"/>
          <w:noProof/>
          <w:sz w:val="24"/>
          <w:szCs w:val="24"/>
        </w:rPr>
        <w:t xml:space="preserve">затгардың ауа көпіршіктеріне жабысып, жоғары көтерілуіне негізделген. Судың беткі аумағында бөліп алатын заттың жинақталған көбікті қабаты пайда болады. </w:t>
      </w:r>
    </w:p>
    <w:p w14:paraId="0B0026FA" w14:textId="77777777" w:rsidR="00AA1707" w:rsidRPr="008F37F6" w:rsidRDefault="00AA1707" w:rsidP="00AA1707">
      <w:pPr>
        <w:shd w:val="clear" w:color="auto" w:fill="FFFFFF"/>
        <w:ind w:firstLine="567"/>
        <w:jc w:val="both"/>
        <w:rPr>
          <w:rFonts w:ascii="Times New Roman" w:hAnsi="Times New Roman" w:cs="Times New Roman"/>
          <w:b/>
          <w:bCs/>
          <w:sz w:val="24"/>
          <w:szCs w:val="24"/>
        </w:rPr>
      </w:pPr>
      <w:r w:rsidRPr="008F37F6">
        <w:rPr>
          <w:rFonts w:ascii="Times New Roman" w:hAnsi="Times New Roman" w:cs="Times New Roman"/>
          <w:noProof/>
          <w:spacing w:val="5"/>
          <w:sz w:val="24"/>
          <w:szCs w:val="24"/>
        </w:rPr>
        <w:t>Флотация арқылы көтеріліп бөлініп шығатын майда бөлшектің мөлшері ә</w:t>
      </w:r>
      <w:r w:rsidRPr="008F37F6">
        <w:rPr>
          <w:rFonts w:ascii="Times New Roman" w:hAnsi="Times New Roman" w:cs="Times New Roman"/>
          <w:noProof/>
          <w:spacing w:val="1"/>
          <w:sz w:val="24"/>
          <w:szCs w:val="24"/>
        </w:rPr>
        <w:t xml:space="preserve">детте </w:t>
      </w:r>
      <w:r w:rsidRPr="008F37F6">
        <w:rPr>
          <w:rFonts w:ascii="Times New Roman" w:hAnsi="Times New Roman" w:cs="Times New Roman"/>
          <w:spacing w:val="1"/>
          <w:sz w:val="24"/>
          <w:szCs w:val="24"/>
        </w:rPr>
        <w:t>1</w:t>
      </w:r>
      <w:r w:rsidRPr="008F37F6">
        <w:rPr>
          <w:rFonts w:ascii="Times New Roman" w:hAnsi="Times New Roman" w:cs="Times New Roman"/>
          <w:noProof/>
          <w:spacing w:val="1"/>
          <w:sz w:val="24"/>
          <w:szCs w:val="24"/>
        </w:rPr>
        <w:t>0</w:t>
      </w:r>
      <w:r w:rsidRPr="008F37F6">
        <w:rPr>
          <w:rFonts w:ascii="Times New Roman" w:hAnsi="Times New Roman" w:cs="Times New Roman"/>
          <w:noProof/>
          <w:spacing w:val="1"/>
          <w:sz w:val="24"/>
          <w:szCs w:val="24"/>
          <w:vertAlign w:val="superscript"/>
        </w:rPr>
        <w:t>-3</w:t>
      </w:r>
      <w:r w:rsidRPr="008F37F6">
        <w:rPr>
          <w:rFonts w:ascii="Times New Roman" w:hAnsi="Times New Roman" w:cs="Times New Roman"/>
          <w:noProof/>
          <w:spacing w:val="1"/>
          <w:sz w:val="24"/>
          <w:szCs w:val="24"/>
        </w:rPr>
        <w:t>-</w:t>
      </w:r>
      <w:r w:rsidRPr="008F37F6">
        <w:rPr>
          <w:rFonts w:ascii="Times New Roman" w:hAnsi="Times New Roman" w:cs="Times New Roman"/>
          <w:spacing w:val="1"/>
          <w:sz w:val="24"/>
          <w:szCs w:val="24"/>
        </w:rPr>
        <w:t>1</w:t>
      </w:r>
      <w:r w:rsidRPr="008F37F6">
        <w:rPr>
          <w:rFonts w:ascii="Times New Roman" w:hAnsi="Times New Roman" w:cs="Times New Roman"/>
          <w:noProof/>
          <w:spacing w:val="1"/>
          <w:sz w:val="24"/>
          <w:szCs w:val="24"/>
        </w:rPr>
        <w:t>0</w:t>
      </w:r>
      <w:r w:rsidRPr="008F37F6">
        <w:rPr>
          <w:rFonts w:ascii="Times New Roman" w:hAnsi="Times New Roman" w:cs="Times New Roman"/>
          <w:noProof/>
          <w:spacing w:val="1"/>
          <w:sz w:val="24"/>
          <w:szCs w:val="24"/>
          <w:vertAlign w:val="superscript"/>
        </w:rPr>
        <w:t>-1</w:t>
      </w:r>
      <w:r w:rsidRPr="008F37F6">
        <w:rPr>
          <w:rFonts w:ascii="Times New Roman" w:hAnsi="Times New Roman" w:cs="Times New Roman"/>
          <w:noProof/>
          <w:spacing w:val="1"/>
          <w:sz w:val="24"/>
          <w:szCs w:val="24"/>
        </w:rPr>
        <w:t xml:space="preserve">см болады. Өте ұсақ қоспалар (5 - 10 мкм көп емес) нашар </w:t>
      </w:r>
      <w:r w:rsidRPr="008F37F6">
        <w:rPr>
          <w:rFonts w:ascii="Times New Roman" w:hAnsi="Times New Roman" w:cs="Times New Roman"/>
          <w:noProof/>
          <w:spacing w:val="16"/>
          <w:sz w:val="24"/>
          <w:szCs w:val="24"/>
        </w:rPr>
        <w:t xml:space="preserve">флотацияланады. Суды флотациялау әдісі арқылы тазалағанда, су </w:t>
      </w:r>
      <w:r w:rsidRPr="008F37F6">
        <w:rPr>
          <w:rFonts w:ascii="Times New Roman" w:hAnsi="Times New Roman" w:cs="Times New Roman"/>
          <w:noProof/>
          <w:spacing w:val="3"/>
          <w:sz w:val="24"/>
          <w:szCs w:val="24"/>
        </w:rPr>
        <w:t>көпіршіктерінің мөлшері 15 - 30 мкм болуы тиіс.</w:t>
      </w:r>
      <w:r w:rsidRPr="008F37F6">
        <w:rPr>
          <w:rFonts w:ascii="Times New Roman" w:hAnsi="Times New Roman" w:cs="Times New Roman"/>
          <w:b/>
          <w:bCs/>
          <w:sz w:val="24"/>
          <w:szCs w:val="24"/>
        </w:rPr>
        <w:t xml:space="preserve"> </w:t>
      </w:r>
      <w:r w:rsidRPr="008F37F6">
        <w:rPr>
          <w:rFonts w:ascii="Times New Roman" w:hAnsi="Times New Roman" w:cs="Times New Roman"/>
          <w:noProof/>
          <w:spacing w:val="23"/>
          <w:sz w:val="24"/>
          <w:szCs w:val="24"/>
        </w:rPr>
        <w:t>Кейбір жағдайларда, суды флотациялық тазалау процесі кезінде фло</w:t>
      </w:r>
      <w:r w:rsidRPr="008F37F6">
        <w:rPr>
          <w:rFonts w:ascii="Times New Roman" w:hAnsi="Times New Roman" w:cs="Times New Roman"/>
          <w:noProof/>
          <w:spacing w:val="8"/>
          <w:sz w:val="24"/>
          <w:szCs w:val="24"/>
        </w:rPr>
        <w:t xml:space="preserve">кулянттар мен коагулянттарды да қосуға болады. Осы кезде түзілген </w:t>
      </w:r>
      <w:r w:rsidRPr="008F37F6">
        <w:rPr>
          <w:rFonts w:ascii="Times New Roman" w:hAnsi="Times New Roman" w:cs="Times New Roman"/>
          <w:noProof/>
          <w:spacing w:val="8"/>
          <w:sz w:val="24"/>
          <w:szCs w:val="24"/>
        </w:rPr>
        <w:lastRenderedPageBreak/>
        <w:t>ал</w:t>
      </w:r>
      <w:r w:rsidRPr="008F37F6">
        <w:rPr>
          <w:rFonts w:ascii="Times New Roman" w:hAnsi="Times New Roman" w:cs="Times New Roman"/>
          <w:noProof/>
          <w:spacing w:val="1"/>
          <w:sz w:val="24"/>
          <w:szCs w:val="24"/>
        </w:rPr>
        <w:t>юминий мен темір гидроксидтері суды ластап отырған қоспаларды өз бетіне сорбциялап алып, суды тазалау процестерінің көрсеткіштерін жоғарылатады.</w:t>
      </w:r>
    </w:p>
    <w:p w14:paraId="1FE4009E" w14:textId="77777777" w:rsidR="00AA1707" w:rsidRPr="008F37F6" w:rsidRDefault="00AA1707" w:rsidP="00AA1707">
      <w:pPr>
        <w:shd w:val="clear" w:color="auto" w:fill="FFFFFF"/>
        <w:ind w:firstLine="567"/>
        <w:jc w:val="both"/>
        <w:rPr>
          <w:rFonts w:ascii="Times New Roman" w:hAnsi="Times New Roman" w:cs="Times New Roman"/>
          <w:sz w:val="24"/>
          <w:szCs w:val="24"/>
        </w:rPr>
      </w:pPr>
      <w:r w:rsidRPr="008F37F6">
        <w:rPr>
          <w:rFonts w:ascii="Times New Roman" w:hAnsi="Times New Roman" w:cs="Times New Roman"/>
          <w:noProof/>
          <w:sz w:val="24"/>
          <w:szCs w:val="24"/>
        </w:rPr>
        <w:t>Флотация кезінде кейбір жағдайларда – көбіктендіргіш - реагент, коллектор - реагенттер қолданылады.</w:t>
      </w:r>
      <w:r w:rsidRPr="008F37F6">
        <w:rPr>
          <w:rFonts w:ascii="Times New Roman" w:hAnsi="Times New Roman" w:cs="Times New Roman"/>
          <w:sz w:val="24"/>
          <w:szCs w:val="24"/>
        </w:rPr>
        <w:t xml:space="preserve"> </w:t>
      </w:r>
      <w:r w:rsidRPr="008F37F6">
        <w:rPr>
          <w:rFonts w:ascii="Times New Roman" w:hAnsi="Times New Roman" w:cs="Times New Roman"/>
          <w:noProof/>
          <w:spacing w:val="-2"/>
          <w:sz w:val="24"/>
          <w:szCs w:val="24"/>
        </w:rPr>
        <w:t xml:space="preserve">Флотация арқылы судағы дисперсті қатты қосындыларды ғана емес, оның құрамындағы </w:t>
      </w:r>
      <w:r w:rsidRPr="008F37F6">
        <w:rPr>
          <w:rFonts w:ascii="Times New Roman" w:hAnsi="Times New Roman" w:cs="Times New Roman"/>
          <w:noProof/>
          <w:spacing w:val="-5"/>
          <w:sz w:val="24"/>
          <w:szCs w:val="24"/>
        </w:rPr>
        <w:t xml:space="preserve">мұнай тектес заттарды немесе белгілі бір иондарды да бөліп алуға болады. </w:t>
      </w:r>
      <w:r w:rsidRPr="008F37F6">
        <w:rPr>
          <w:rFonts w:ascii="Times New Roman" w:hAnsi="Times New Roman" w:cs="Times New Roman"/>
          <w:noProof/>
          <w:spacing w:val="18"/>
          <w:sz w:val="24"/>
          <w:szCs w:val="24"/>
        </w:rPr>
        <w:t xml:space="preserve">Суды тазалау технологиясында </w:t>
      </w:r>
      <w:proofErr w:type="spellStart"/>
      <w:r w:rsidRPr="008F37F6">
        <w:rPr>
          <w:rFonts w:ascii="Times New Roman" w:hAnsi="Times New Roman" w:cs="Times New Roman"/>
          <w:sz w:val="24"/>
          <w:szCs w:val="24"/>
        </w:rPr>
        <w:t>механикалық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пневматикалық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флотациялық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қондырғылар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қолданылып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жүр</w:t>
      </w:r>
      <w:proofErr w:type="spellEnd"/>
      <w:r w:rsidRPr="008F37F6">
        <w:rPr>
          <w:rFonts w:ascii="Times New Roman" w:hAnsi="Times New Roman" w:cs="Times New Roman"/>
          <w:sz w:val="24"/>
          <w:szCs w:val="24"/>
        </w:rPr>
        <w:t xml:space="preserve">. </w:t>
      </w:r>
    </w:p>
    <w:p w14:paraId="08F85EEE" w14:textId="77777777" w:rsidR="00AA1707" w:rsidRPr="008F37F6" w:rsidRDefault="00AA1707" w:rsidP="00AA1707">
      <w:pPr>
        <w:shd w:val="clear" w:color="auto" w:fill="FFFFFF"/>
        <w:ind w:firstLine="567"/>
        <w:jc w:val="both"/>
        <w:rPr>
          <w:rFonts w:ascii="Times New Roman" w:hAnsi="Times New Roman" w:cs="Times New Roman"/>
          <w:sz w:val="24"/>
          <w:szCs w:val="24"/>
        </w:rPr>
      </w:pPr>
      <w:proofErr w:type="spellStart"/>
      <w:r w:rsidRPr="008F37F6">
        <w:rPr>
          <w:rFonts w:ascii="Times New Roman" w:hAnsi="Times New Roman" w:cs="Times New Roman"/>
          <w:sz w:val="24"/>
          <w:szCs w:val="24"/>
        </w:rPr>
        <w:t>Механикалық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флотациялық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қондырғыларда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майда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көбікшелерді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берілуі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турбиналы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насостар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арқылы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іске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асырылса</w:t>
      </w:r>
      <w:proofErr w:type="spellEnd"/>
      <w:r w:rsidRPr="008F37F6">
        <w:rPr>
          <w:rFonts w:ascii="Times New Roman" w:hAnsi="Times New Roman" w:cs="Times New Roman"/>
          <w:sz w:val="24"/>
          <w:szCs w:val="24"/>
        </w:rPr>
        <w:t xml:space="preserve">, ал </w:t>
      </w:r>
      <w:proofErr w:type="spellStart"/>
      <w:r w:rsidRPr="008F37F6">
        <w:rPr>
          <w:rFonts w:ascii="Times New Roman" w:hAnsi="Times New Roman" w:cs="Times New Roman"/>
          <w:sz w:val="24"/>
          <w:szCs w:val="24"/>
        </w:rPr>
        <w:t>пневматикалық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қондырғыларда</w:t>
      </w:r>
      <w:proofErr w:type="spellEnd"/>
      <w:r w:rsidRPr="008F37F6">
        <w:rPr>
          <w:rFonts w:ascii="Times New Roman" w:hAnsi="Times New Roman" w:cs="Times New Roman"/>
          <w:sz w:val="24"/>
          <w:szCs w:val="24"/>
        </w:rPr>
        <w:t xml:space="preserve"> – </w:t>
      </w:r>
      <w:proofErr w:type="spellStart"/>
      <w:r w:rsidRPr="008F37F6">
        <w:rPr>
          <w:rFonts w:ascii="Times New Roman" w:hAnsi="Times New Roman" w:cs="Times New Roman"/>
          <w:sz w:val="24"/>
          <w:szCs w:val="24"/>
        </w:rPr>
        <w:t>қысымның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өзгеруіне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байланысты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бөлінетін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көбікшелерімен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іске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асады</w:t>
      </w:r>
      <w:proofErr w:type="spellEnd"/>
      <w:r w:rsidRPr="008F37F6">
        <w:rPr>
          <w:rFonts w:ascii="Times New Roman" w:hAnsi="Times New Roman" w:cs="Times New Roman"/>
          <w:sz w:val="24"/>
          <w:szCs w:val="24"/>
        </w:rPr>
        <w:t>.</w:t>
      </w:r>
    </w:p>
    <w:p w14:paraId="3B5E8669" w14:textId="77777777" w:rsidR="00AA1707" w:rsidRPr="008F37F6" w:rsidRDefault="00AA1707" w:rsidP="00AA1707">
      <w:pPr>
        <w:shd w:val="clear" w:color="auto" w:fill="FFFFFF"/>
        <w:ind w:firstLine="539"/>
        <w:jc w:val="both"/>
        <w:rPr>
          <w:rFonts w:ascii="Times New Roman" w:hAnsi="Times New Roman" w:cs="Times New Roman"/>
          <w:noProof/>
          <w:spacing w:val="9"/>
          <w:sz w:val="24"/>
          <w:szCs w:val="24"/>
        </w:rPr>
      </w:pPr>
      <w:r w:rsidRPr="008F37F6">
        <w:rPr>
          <w:rFonts w:ascii="Times New Roman" w:hAnsi="Times New Roman" w:cs="Times New Roman"/>
          <w:noProof/>
          <w:sz w:val="24"/>
          <w:szCs w:val="24"/>
        </w:rPr>
        <w:t>Механикалық жолмен тазарту әдісі - ластанған</w:t>
      </w:r>
      <w:r w:rsidRPr="008F37F6">
        <w:rPr>
          <w:rFonts w:ascii="Times New Roman" w:hAnsi="Times New Roman" w:cs="Times New Roman"/>
          <w:noProof/>
          <w:sz w:val="24"/>
          <w:szCs w:val="24"/>
          <w:vertAlign w:val="superscript"/>
        </w:rPr>
        <w:t xml:space="preserve"> </w:t>
      </w:r>
      <w:r w:rsidRPr="008F37F6">
        <w:rPr>
          <w:rFonts w:ascii="Times New Roman" w:hAnsi="Times New Roman" w:cs="Times New Roman"/>
          <w:noProof/>
          <w:sz w:val="24"/>
          <w:szCs w:val="24"/>
        </w:rPr>
        <w:t xml:space="preserve">сулардан әдейі арналған құралдардың көмегімен ерімейтін зиянды қосындыларды бөлуге бағытталған. Ол үшін </w:t>
      </w:r>
      <w:r w:rsidRPr="008F37F6">
        <w:rPr>
          <w:rFonts w:ascii="Times New Roman" w:hAnsi="Times New Roman" w:cs="Times New Roman"/>
          <w:noProof/>
          <w:spacing w:val="7"/>
          <w:sz w:val="24"/>
          <w:szCs w:val="24"/>
        </w:rPr>
        <w:t>сүзгі, мұнай, май ұстайтын құралдар т.б. пайдаланыла</w:t>
      </w:r>
      <w:r w:rsidRPr="008F37F6">
        <w:rPr>
          <w:rFonts w:ascii="Times New Roman" w:hAnsi="Times New Roman" w:cs="Times New Roman"/>
          <w:noProof/>
          <w:spacing w:val="5"/>
          <w:sz w:val="24"/>
          <w:szCs w:val="24"/>
        </w:rPr>
        <w:t xml:space="preserve">ды. Бұл әдіспен ластанған судың 60% өндірістік қалдық </w:t>
      </w:r>
      <w:r w:rsidRPr="008F37F6">
        <w:rPr>
          <w:rFonts w:ascii="Times New Roman" w:hAnsi="Times New Roman" w:cs="Times New Roman"/>
          <w:noProof/>
          <w:spacing w:val="3"/>
          <w:sz w:val="24"/>
          <w:szCs w:val="24"/>
        </w:rPr>
        <w:t>сулардың 95% - ке дейінін ерімейтін қосындылардан айыруға болады.</w:t>
      </w:r>
      <w:r w:rsidRPr="008F37F6">
        <w:rPr>
          <w:rFonts w:ascii="Times New Roman" w:hAnsi="Times New Roman" w:cs="Times New Roman"/>
          <w:sz w:val="24"/>
          <w:szCs w:val="24"/>
        </w:rPr>
        <w:t xml:space="preserve"> </w:t>
      </w:r>
      <w:r w:rsidRPr="008F37F6">
        <w:rPr>
          <w:rFonts w:ascii="Times New Roman" w:hAnsi="Times New Roman" w:cs="Times New Roman"/>
          <w:noProof/>
          <w:sz w:val="24"/>
          <w:szCs w:val="24"/>
        </w:rPr>
        <w:t>Ластанган суларды химиялыщ жолмен тазарту әді</w:t>
      </w:r>
      <w:r w:rsidRPr="008F37F6">
        <w:rPr>
          <w:rFonts w:ascii="Times New Roman" w:hAnsi="Times New Roman" w:cs="Times New Roman"/>
          <w:noProof/>
          <w:spacing w:val="4"/>
          <w:sz w:val="24"/>
          <w:szCs w:val="24"/>
        </w:rPr>
        <w:t>сі - әр түрлі реагенттерді қосу арқылы құрамын жақ</w:t>
      </w:r>
      <w:r w:rsidRPr="008F37F6">
        <w:rPr>
          <w:rFonts w:ascii="Times New Roman" w:hAnsi="Times New Roman" w:cs="Times New Roman"/>
          <w:noProof/>
          <w:spacing w:val="9"/>
          <w:sz w:val="24"/>
          <w:szCs w:val="24"/>
        </w:rPr>
        <w:t xml:space="preserve">сартуға бағытталған. </w:t>
      </w:r>
    </w:p>
    <w:p w14:paraId="34573B98" w14:textId="77777777" w:rsidR="00AA1707" w:rsidRPr="008F37F6" w:rsidRDefault="00AA1707" w:rsidP="00AA1707">
      <w:pPr>
        <w:shd w:val="clear" w:color="auto" w:fill="FFFFFF"/>
        <w:ind w:firstLine="539"/>
        <w:jc w:val="both"/>
        <w:rPr>
          <w:rFonts w:ascii="Times New Roman" w:hAnsi="Times New Roman" w:cs="Times New Roman"/>
          <w:sz w:val="24"/>
          <w:szCs w:val="24"/>
        </w:rPr>
      </w:pPr>
      <w:r w:rsidRPr="008F37F6">
        <w:rPr>
          <w:rFonts w:ascii="Times New Roman" w:hAnsi="Times New Roman" w:cs="Times New Roman"/>
          <w:noProof/>
          <w:spacing w:val="9"/>
          <w:sz w:val="24"/>
          <w:szCs w:val="24"/>
        </w:rPr>
        <w:t xml:space="preserve">Химиялық әдіспен ластанған </w:t>
      </w:r>
      <w:r w:rsidRPr="008F37F6">
        <w:rPr>
          <w:rFonts w:ascii="Times New Roman" w:hAnsi="Times New Roman" w:cs="Times New Roman"/>
          <w:noProof/>
          <w:spacing w:val="7"/>
          <w:sz w:val="24"/>
          <w:szCs w:val="24"/>
        </w:rPr>
        <w:t xml:space="preserve">сулардағы ерімейтін зиянды заттарды 95% - ке дейін </w:t>
      </w:r>
      <w:r w:rsidRPr="008F37F6">
        <w:rPr>
          <w:rFonts w:ascii="Times New Roman" w:hAnsi="Times New Roman" w:cs="Times New Roman"/>
          <w:noProof/>
          <w:spacing w:val="4"/>
          <w:sz w:val="24"/>
          <w:szCs w:val="24"/>
        </w:rPr>
        <w:t xml:space="preserve">азайтуға болады. </w:t>
      </w:r>
      <w:r w:rsidRPr="008F37F6">
        <w:rPr>
          <w:rFonts w:ascii="Times New Roman" w:hAnsi="Times New Roman" w:cs="Times New Roman"/>
          <w:noProof/>
          <w:spacing w:val="3"/>
          <w:sz w:val="24"/>
          <w:szCs w:val="24"/>
        </w:rPr>
        <w:t xml:space="preserve">Ластанған суларды тазартудың биологиялық әдісі - </w:t>
      </w:r>
      <w:r w:rsidRPr="008F37F6">
        <w:rPr>
          <w:rFonts w:ascii="Times New Roman" w:hAnsi="Times New Roman" w:cs="Times New Roman"/>
          <w:noProof/>
          <w:spacing w:val="2"/>
          <w:sz w:val="24"/>
          <w:szCs w:val="24"/>
        </w:rPr>
        <w:t>биохимиялық процестің көмегімен жүргізіледі. Биология</w:t>
      </w:r>
      <w:r w:rsidRPr="008F37F6">
        <w:rPr>
          <w:rFonts w:ascii="Times New Roman" w:hAnsi="Times New Roman" w:cs="Times New Roman"/>
          <w:noProof/>
          <w:spacing w:val="4"/>
          <w:sz w:val="24"/>
          <w:szCs w:val="24"/>
        </w:rPr>
        <w:t xml:space="preserve">лық тазарту табиғи жағдайда бөлініп берілген жер </w:t>
      </w:r>
      <w:r w:rsidRPr="008F37F6">
        <w:rPr>
          <w:rFonts w:ascii="Times New Roman" w:hAnsi="Times New Roman" w:cs="Times New Roman"/>
          <w:noProof/>
          <w:spacing w:val="5"/>
          <w:sz w:val="24"/>
          <w:szCs w:val="24"/>
        </w:rPr>
        <w:t>учаскелерінде жүргізіледі. Бұлар - жер суару участок</w:t>
      </w:r>
      <w:r w:rsidRPr="008F37F6">
        <w:rPr>
          <w:rFonts w:ascii="Times New Roman" w:hAnsi="Times New Roman" w:cs="Times New Roman"/>
          <w:noProof/>
          <w:spacing w:val="7"/>
          <w:sz w:val="24"/>
          <w:szCs w:val="24"/>
        </w:rPr>
        <w:t xml:space="preserve">тері. Биологиялық тазарту әдісін пайдалану үшін </w:t>
      </w:r>
      <w:r w:rsidRPr="008F37F6">
        <w:rPr>
          <w:rFonts w:ascii="Times New Roman" w:hAnsi="Times New Roman" w:cs="Times New Roman"/>
          <w:noProof/>
          <w:spacing w:val="6"/>
          <w:sz w:val="24"/>
          <w:szCs w:val="24"/>
        </w:rPr>
        <w:t>биологиялық тоғандар пайдаланылады.</w:t>
      </w:r>
      <w:proofErr w:type="spellStart"/>
      <w:r w:rsidRPr="008F37F6">
        <w:rPr>
          <w:rFonts w:ascii="Times New Roman" w:hAnsi="Times New Roman" w:cs="Times New Roman"/>
          <w:sz w:val="24"/>
          <w:szCs w:val="24"/>
        </w:rPr>
        <w:t>Санитарлық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сақтау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белдемі</w:t>
      </w:r>
      <w:proofErr w:type="spellEnd"/>
      <w:r w:rsidRPr="008F37F6">
        <w:rPr>
          <w:rFonts w:ascii="Times New Roman" w:hAnsi="Times New Roman" w:cs="Times New Roman"/>
          <w:sz w:val="24"/>
          <w:szCs w:val="24"/>
        </w:rPr>
        <w:t xml:space="preserve"> (ССБ) - </w:t>
      </w:r>
      <w:proofErr w:type="spellStart"/>
      <w:r w:rsidRPr="008F37F6">
        <w:rPr>
          <w:rFonts w:ascii="Times New Roman" w:hAnsi="Times New Roman" w:cs="Times New Roman"/>
          <w:sz w:val="24"/>
          <w:szCs w:val="24"/>
        </w:rPr>
        <w:t>арнайы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өнеркәсіпті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өндірістер</w:t>
      </w:r>
      <w:proofErr w:type="spellEnd"/>
      <w:r w:rsidRPr="008F37F6">
        <w:rPr>
          <w:rFonts w:ascii="Times New Roman" w:hAnsi="Times New Roman" w:cs="Times New Roman"/>
          <w:sz w:val="24"/>
          <w:szCs w:val="24"/>
        </w:rPr>
        <w:t xml:space="preserve"> мен </w:t>
      </w:r>
      <w:proofErr w:type="spellStart"/>
      <w:r w:rsidRPr="008F37F6">
        <w:rPr>
          <w:rFonts w:ascii="Times New Roman" w:hAnsi="Times New Roman" w:cs="Times New Roman"/>
          <w:sz w:val="24"/>
          <w:szCs w:val="24"/>
        </w:rPr>
        <w:t>тұрғылықты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жақын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немесе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қоғамдық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ғимараттардан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бөлінген</w:t>
      </w:r>
      <w:proofErr w:type="spellEnd"/>
      <w:r w:rsidRPr="008F37F6">
        <w:rPr>
          <w:rFonts w:ascii="Times New Roman" w:hAnsi="Times New Roman" w:cs="Times New Roman"/>
          <w:sz w:val="24"/>
          <w:szCs w:val="24"/>
        </w:rPr>
        <w:t xml:space="preserve">  территория. ССБ </w:t>
      </w:r>
      <w:proofErr w:type="spellStart"/>
      <w:r w:rsidRPr="008F37F6">
        <w:rPr>
          <w:rFonts w:ascii="Times New Roman" w:hAnsi="Times New Roman" w:cs="Times New Roman"/>
          <w:sz w:val="24"/>
          <w:szCs w:val="24"/>
        </w:rPr>
        <w:t>халықты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өндірістік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факторлардан</w:t>
      </w:r>
      <w:proofErr w:type="spellEnd"/>
      <w:r w:rsidRPr="008F37F6">
        <w:rPr>
          <w:rFonts w:ascii="Times New Roman" w:hAnsi="Times New Roman" w:cs="Times New Roman"/>
          <w:sz w:val="24"/>
          <w:szCs w:val="24"/>
        </w:rPr>
        <w:t xml:space="preserve"> (шу, </w:t>
      </w:r>
      <w:proofErr w:type="spellStart"/>
      <w:r w:rsidRPr="008F37F6">
        <w:rPr>
          <w:rFonts w:ascii="Times New Roman" w:hAnsi="Times New Roman" w:cs="Times New Roman"/>
          <w:sz w:val="24"/>
          <w:szCs w:val="24"/>
        </w:rPr>
        <w:t>шаң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тәрізді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т.б</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зиянды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заттар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қорғау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мақсатында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құрылады</w:t>
      </w:r>
      <w:proofErr w:type="spellEnd"/>
      <w:r w:rsidRPr="008F37F6">
        <w:rPr>
          <w:rFonts w:ascii="Times New Roman" w:hAnsi="Times New Roman" w:cs="Times New Roman"/>
          <w:sz w:val="24"/>
          <w:szCs w:val="24"/>
        </w:rPr>
        <w:t xml:space="preserve">. ССБ- </w:t>
      </w:r>
      <w:proofErr w:type="spellStart"/>
      <w:r w:rsidRPr="008F37F6">
        <w:rPr>
          <w:rFonts w:ascii="Times New Roman" w:hAnsi="Times New Roman" w:cs="Times New Roman"/>
          <w:sz w:val="24"/>
          <w:szCs w:val="24"/>
        </w:rPr>
        <w:t>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мөлшері</w:t>
      </w:r>
      <w:proofErr w:type="spellEnd"/>
      <w:r w:rsidRPr="008F37F6">
        <w:rPr>
          <w:rFonts w:ascii="Times New Roman" w:hAnsi="Times New Roman" w:cs="Times New Roman"/>
          <w:sz w:val="24"/>
          <w:szCs w:val="24"/>
        </w:rPr>
        <w:t xml:space="preserve"> 50 </w:t>
      </w:r>
      <w:proofErr w:type="spellStart"/>
      <w:r w:rsidRPr="008F37F6">
        <w:rPr>
          <w:rFonts w:ascii="Times New Roman" w:hAnsi="Times New Roman" w:cs="Times New Roman"/>
          <w:sz w:val="24"/>
          <w:szCs w:val="24"/>
        </w:rPr>
        <w:t>ден</w:t>
      </w:r>
      <w:proofErr w:type="spellEnd"/>
      <w:r w:rsidRPr="008F37F6">
        <w:rPr>
          <w:rFonts w:ascii="Times New Roman" w:hAnsi="Times New Roman" w:cs="Times New Roman"/>
          <w:sz w:val="24"/>
          <w:szCs w:val="24"/>
        </w:rPr>
        <w:t xml:space="preserve"> 1000 </w:t>
      </w:r>
      <w:proofErr w:type="spellStart"/>
      <w:r w:rsidRPr="008F37F6">
        <w:rPr>
          <w:rFonts w:ascii="Times New Roman" w:hAnsi="Times New Roman" w:cs="Times New Roman"/>
          <w:sz w:val="24"/>
          <w:szCs w:val="24"/>
        </w:rPr>
        <w:t>метрге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дейін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болуы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мүмкін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өнеркәсіптің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қандай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класқа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жататындығына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байланысты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орнатылады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Барлық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өндіріс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орындары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атмосфераға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өндірістік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қалдықтардың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шығарылуына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байланысты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заңдарға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сәйкес</w:t>
      </w:r>
      <w:proofErr w:type="spellEnd"/>
      <w:r w:rsidRPr="008F37F6">
        <w:rPr>
          <w:rFonts w:ascii="Times New Roman" w:hAnsi="Times New Roman" w:cs="Times New Roman"/>
          <w:sz w:val="24"/>
          <w:szCs w:val="24"/>
        </w:rPr>
        <w:t xml:space="preserve"> бес </w:t>
      </w:r>
      <w:proofErr w:type="spellStart"/>
      <w:r w:rsidRPr="008F37F6">
        <w:rPr>
          <w:rFonts w:ascii="Times New Roman" w:hAnsi="Times New Roman" w:cs="Times New Roman"/>
          <w:sz w:val="24"/>
          <w:szCs w:val="24"/>
        </w:rPr>
        <w:t>класқа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бөлінеді</w:t>
      </w:r>
      <w:proofErr w:type="spellEnd"/>
      <w:r w:rsidRPr="008F37F6">
        <w:rPr>
          <w:rFonts w:ascii="Times New Roman" w:hAnsi="Times New Roman" w:cs="Times New Roman"/>
          <w:sz w:val="24"/>
          <w:szCs w:val="24"/>
        </w:rPr>
        <w:t xml:space="preserve">. ССБ </w:t>
      </w:r>
      <w:proofErr w:type="spellStart"/>
      <w:r w:rsidRPr="008F37F6">
        <w:rPr>
          <w:rFonts w:ascii="Times New Roman" w:hAnsi="Times New Roman" w:cs="Times New Roman"/>
          <w:sz w:val="24"/>
          <w:szCs w:val="24"/>
        </w:rPr>
        <w:t>өндірістік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алаңды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территорияларды</w:t>
      </w:r>
      <w:proofErr w:type="spellEnd"/>
      <w:r w:rsidRPr="008F37F6">
        <w:rPr>
          <w:rFonts w:ascii="Times New Roman" w:hAnsi="Times New Roman" w:cs="Times New Roman"/>
          <w:sz w:val="24"/>
          <w:szCs w:val="24"/>
        </w:rPr>
        <w:t xml:space="preserve"> ландшафты - </w:t>
      </w:r>
      <w:proofErr w:type="spellStart"/>
      <w:r w:rsidRPr="008F37F6">
        <w:rPr>
          <w:rFonts w:ascii="Times New Roman" w:hAnsi="Times New Roman" w:cs="Times New Roman"/>
          <w:sz w:val="24"/>
          <w:szCs w:val="24"/>
        </w:rPr>
        <w:t>рекреациялық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зонадан</w:t>
      </w:r>
      <w:proofErr w:type="spellEnd"/>
      <w:r w:rsidRPr="008F37F6">
        <w:rPr>
          <w:rFonts w:ascii="Times New Roman" w:hAnsi="Times New Roman" w:cs="Times New Roman"/>
          <w:sz w:val="24"/>
          <w:szCs w:val="24"/>
        </w:rPr>
        <w:t xml:space="preserve">, дем </w:t>
      </w:r>
      <w:proofErr w:type="spellStart"/>
      <w:r w:rsidRPr="008F37F6">
        <w:rPr>
          <w:rFonts w:ascii="Times New Roman" w:hAnsi="Times New Roman" w:cs="Times New Roman"/>
          <w:sz w:val="24"/>
          <w:szCs w:val="24"/>
        </w:rPr>
        <w:t>алу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зоналарынан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курорттардан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бөліп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шекарасы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міндетті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түрде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хабарлама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белгілерімен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белгіленеді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Шекараны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қызыл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сызықпен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белгілейді</w:t>
      </w:r>
      <w:proofErr w:type="spellEnd"/>
      <w:r w:rsidRPr="008F37F6">
        <w:rPr>
          <w:rFonts w:ascii="Times New Roman" w:hAnsi="Times New Roman" w:cs="Times New Roman"/>
          <w:sz w:val="24"/>
          <w:szCs w:val="24"/>
        </w:rPr>
        <w:t xml:space="preserve">, оны </w:t>
      </w:r>
      <w:proofErr w:type="spellStart"/>
      <w:r w:rsidRPr="008F37F6">
        <w:rPr>
          <w:rFonts w:ascii="Times New Roman" w:hAnsi="Times New Roman" w:cs="Times New Roman"/>
          <w:sz w:val="24"/>
          <w:szCs w:val="24"/>
        </w:rPr>
        <w:t>градоқұрлыс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нормативтері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анықтайды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қызыл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сызық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көшелі</w:t>
      </w:r>
      <w:proofErr w:type="spellEnd"/>
      <w:r w:rsidRPr="008F37F6">
        <w:rPr>
          <w:rFonts w:ascii="Times New Roman" w:hAnsi="Times New Roman" w:cs="Times New Roman"/>
          <w:sz w:val="24"/>
          <w:szCs w:val="24"/>
        </w:rPr>
        <w:t xml:space="preserve"> - </w:t>
      </w:r>
      <w:proofErr w:type="spellStart"/>
      <w:r w:rsidRPr="008F37F6">
        <w:rPr>
          <w:rFonts w:ascii="Times New Roman" w:hAnsi="Times New Roman" w:cs="Times New Roman"/>
          <w:sz w:val="24"/>
          <w:szCs w:val="24"/>
        </w:rPr>
        <w:t>далалық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желілер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территориясын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қаланың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басқа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территриясын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бөліп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тұрады</w:t>
      </w:r>
      <w:proofErr w:type="spellEnd"/>
      <w:r w:rsidRPr="008F37F6">
        <w:rPr>
          <w:rFonts w:ascii="Times New Roman" w:hAnsi="Times New Roman" w:cs="Times New Roman"/>
          <w:sz w:val="24"/>
          <w:szCs w:val="24"/>
        </w:rPr>
        <w:t xml:space="preserve">. ССБ </w:t>
      </w:r>
      <w:proofErr w:type="spellStart"/>
      <w:r w:rsidRPr="008F37F6">
        <w:rPr>
          <w:rFonts w:ascii="Times New Roman" w:hAnsi="Times New Roman" w:cs="Times New Roman"/>
          <w:sz w:val="24"/>
          <w:szCs w:val="24"/>
        </w:rPr>
        <w:t>қоршаған</w:t>
      </w:r>
      <w:proofErr w:type="spellEnd"/>
      <w:r w:rsidRPr="008F37F6">
        <w:rPr>
          <w:rFonts w:ascii="Times New Roman" w:hAnsi="Times New Roman" w:cs="Times New Roman"/>
          <w:sz w:val="24"/>
          <w:szCs w:val="24"/>
        </w:rPr>
        <w:t xml:space="preserve"> орта мен </w:t>
      </w:r>
      <w:proofErr w:type="spellStart"/>
      <w:r w:rsidRPr="008F37F6">
        <w:rPr>
          <w:rFonts w:ascii="Times New Roman" w:hAnsi="Times New Roman" w:cs="Times New Roman"/>
          <w:sz w:val="24"/>
          <w:szCs w:val="24"/>
        </w:rPr>
        <w:t>адам</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денсаулығына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әсер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ететін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обьектілердің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міндетті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элементі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табылады</w:t>
      </w:r>
      <w:proofErr w:type="spellEnd"/>
      <w:r w:rsidRPr="008F37F6">
        <w:rPr>
          <w:rFonts w:ascii="Times New Roman" w:hAnsi="Times New Roman" w:cs="Times New Roman"/>
          <w:sz w:val="24"/>
          <w:szCs w:val="24"/>
        </w:rPr>
        <w:t xml:space="preserve">. ССБ </w:t>
      </w:r>
      <w:proofErr w:type="spellStart"/>
      <w:r w:rsidRPr="008F37F6">
        <w:rPr>
          <w:rFonts w:ascii="Times New Roman" w:hAnsi="Times New Roman" w:cs="Times New Roman"/>
          <w:sz w:val="24"/>
          <w:szCs w:val="24"/>
        </w:rPr>
        <w:t>ауданындағы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территорияларды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пайдалану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заңда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бекітілген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нормалар</w:t>
      </w:r>
      <w:proofErr w:type="spellEnd"/>
      <w:r w:rsidRPr="008F37F6">
        <w:rPr>
          <w:rFonts w:ascii="Times New Roman" w:hAnsi="Times New Roman" w:cs="Times New Roman"/>
          <w:sz w:val="24"/>
          <w:szCs w:val="24"/>
        </w:rPr>
        <w:t xml:space="preserve"> мен </w:t>
      </w:r>
      <w:proofErr w:type="spellStart"/>
      <w:r w:rsidRPr="008F37F6">
        <w:rPr>
          <w:rFonts w:ascii="Times New Roman" w:hAnsi="Times New Roman" w:cs="Times New Roman"/>
          <w:sz w:val="24"/>
          <w:szCs w:val="24"/>
        </w:rPr>
        <w:t>ережелермен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қадағаланады.ССБ</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кеңістігі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санитарлық</w:t>
      </w:r>
      <w:proofErr w:type="spellEnd"/>
      <w:r w:rsidRPr="008F37F6">
        <w:rPr>
          <w:rFonts w:ascii="Times New Roman" w:hAnsi="Times New Roman" w:cs="Times New Roman"/>
          <w:sz w:val="24"/>
          <w:szCs w:val="24"/>
        </w:rPr>
        <w:t xml:space="preserve"> классификация </w:t>
      </w:r>
      <w:proofErr w:type="spellStart"/>
      <w:r w:rsidRPr="008F37F6">
        <w:rPr>
          <w:rFonts w:ascii="Times New Roman" w:hAnsi="Times New Roman" w:cs="Times New Roman"/>
          <w:sz w:val="24"/>
          <w:szCs w:val="24"/>
        </w:rPr>
        <w:t>бақылауы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орнатылады</w:t>
      </w:r>
      <w:proofErr w:type="spellEnd"/>
      <w:r w:rsidRPr="008F37F6">
        <w:rPr>
          <w:rFonts w:ascii="Times New Roman" w:hAnsi="Times New Roman" w:cs="Times New Roman"/>
          <w:sz w:val="24"/>
          <w:szCs w:val="24"/>
        </w:rPr>
        <w:t>.</w:t>
      </w:r>
    </w:p>
    <w:p w14:paraId="1195FAB5" w14:textId="77777777" w:rsidR="00AA1707" w:rsidRPr="008F37F6" w:rsidRDefault="00AA1707" w:rsidP="00AA1707">
      <w:pPr>
        <w:shd w:val="clear" w:color="auto" w:fill="FFFFFF"/>
        <w:jc w:val="both"/>
        <w:rPr>
          <w:rFonts w:ascii="Times New Roman" w:hAnsi="Times New Roman" w:cs="Times New Roman"/>
          <w:sz w:val="24"/>
          <w:szCs w:val="24"/>
          <w:lang w:eastAsia="ru-RU"/>
        </w:rPr>
      </w:pPr>
    </w:p>
    <w:p w14:paraId="41BFA5FB" w14:textId="77777777" w:rsidR="00AA1707" w:rsidRPr="008F37F6" w:rsidRDefault="00AA1707" w:rsidP="00AA1707">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1кесте</w:t>
      </w:r>
    </w:p>
    <w:p w14:paraId="704F58CF" w14:textId="77777777" w:rsidR="00AA1707" w:rsidRPr="008F37F6" w:rsidRDefault="00AA1707" w:rsidP="00AA1707">
      <w:pPr>
        <w:shd w:val="clear" w:color="auto" w:fill="FFFFFF"/>
        <w:jc w:val="both"/>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Атмосфералық</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ауаның</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орташа</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тәулiктiк</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шоғырлану</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бойынша</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ластану</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дәрежесiн</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бағалауға</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арналған</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көрсеткiштер</w:t>
      </w:r>
      <w:proofErr w:type="spellEnd"/>
    </w:p>
    <w:p w14:paraId="2F0EFA1B" w14:textId="77777777" w:rsidR="00AA1707" w:rsidRPr="008F37F6" w:rsidRDefault="00AA1707" w:rsidP="00AA1707">
      <w:pPr>
        <w:shd w:val="clear" w:color="auto" w:fill="FFFFFF"/>
        <w:jc w:val="both"/>
        <w:rPr>
          <w:rFonts w:ascii="Times New Roman" w:hAnsi="Times New Roman" w:cs="Times New Roman"/>
          <w:sz w:val="24"/>
          <w:szCs w:val="24"/>
          <w:lang w:eastAsia="ru-RU"/>
        </w:rPr>
      </w:pPr>
    </w:p>
    <w:tbl>
      <w:tblPr>
        <w:tblW w:w="9214" w:type="dxa"/>
        <w:tblCellSpacing w:w="0" w:type="dxa"/>
        <w:tblInd w:w="15"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A0" w:firstRow="1" w:lastRow="0" w:firstColumn="1" w:lastColumn="0" w:noHBand="0" w:noVBand="0"/>
      </w:tblPr>
      <w:tblGrid>
        <w:gridCol w:w="1125"/>
        <w:gridCol w:w="1426"/>
        <w:gridCol w:w="2410"/>
        <w:gridCol w:w="1418"/>
        <w:gridCol w:w="2835"/>
      </w:tblGrid>
      <w:tr w:rsidR="00AA1707" w:rsidRPr="008F37F6" w14:paraId="44F33C7F" w14:textId="77777777" w:rsidTr="000C6598">
        <w:trPr>
          <w:trHeight w:val="450"/>
          <w:tblCellSpacing w:w="0" w:type="dxa"/>
        </w:trPr>
        <w:tc>
          <w:tcPr>
            <w:tcW w:w="1125" w:type="dxa"/>
            <w:vMerge w:val="restart"/>
            <w:tcBorders>
              <w:top w:val="outset" w:sz="6" w:space="0" w:color="000000"/>
              <w:bottom w:val="outset" w:sz="6" w:space="0" w:color="000000"/>
              <w:right w:val="outset" w:sz="6" w:space="0" w:color="000000"/>
            </w:tcBorders>
            <w:shd w:val="clear" w:color="auto" w:fill="FFFFFF"/>
          </w:tcPr>
          <w:p w14:paraId="6C9DAFDA" w14:textId="77777777" w:rsidR="00AA1707" w:rsidRPr="008F37F6" w:rsidRDefault="00AA1707" w:rsidP="000C6598">
            <w:pPr>
              <w:shd w:val="clear" w:color="auto" w:fill="FFFFFF"/>
              <w:jc w:val="both"/>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lastRenderedPageBreak/>
              <w:t>Қауіп-тілік</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класы</w:t>
            </w:r>
            <w:proofErr w:type="spellEnd"/>
          </w:p>
          <w:p w14:paraId="78703A6C" w14:textId="77777777" w:rsidR="00AA1707" w:rsidRPr="008F37F6" w:rsidRDefault="00AA1707" w:rsidP="000C6598">
            <w:pPr>
              <w:shd w:val="clear" w:color="auto" w:fill="FFFFFF"/>
              <w:jc w:val="both"/>
              <w:rPr>
                <w:rFonts w:ascii="Times New Roman" w:hAnsi="Times New Roman" w:cs="Times New Roman"/>
                <w:sz w:val="24"/>
                <w:szCs w:val="24"/>
                <w:lang w:eastAsia="ru-RU"/>
              </w:rPr>
            </w:pPr>
          </w:p>
        </w:tc>
        <w:tc>
          <w:tcPr>
            <w:tcW w:w="3836" w:type="dxa"/>
            <w:gridSpan w:val="2"/>
            <w:tcBorders>
              <w:top w:val="outset" w:sz="6" w:space="0" w:color="000000"/>
              <w:left w:val="outset" w:sz="6" w:space="0" w:color="000000"/>
              <w:bottom w:val="outset" w:sz="6" w:space="0" w:color="000000"/>
              <w:right w:val="outset" w:sz="6" w:space="0" w:color="000000"/>
            </w:tcBorders>
            <w:shd w:val="clear" w:color="auto" w:fill="FFFFFF"/>
          </w:tcPr>
          <w:p w14:paraId="047E47BC" w14:textId="77777777" w:rsidR="00AA1707" w:rsidRPr="008F37F6" w:rsidRDefault="00AA1707" w:rsidP="000C6598">
            <w:pPr>
              <w:shd w:val="clear" w:color="auto" w:fill="FFFFFF"/>
              <w:jc w:val="both"/>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Экологиялық</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зiлзала</w:t>
            </w:r>
            <w:proofErr w:type="spellEnd"/>
          </w:p>
        </w:tc>
        <w:tc>
          <w:tcPr>
            <w:tcW w:w="4253" w:type="dxa"/>
            <w:gridSpan w:val="2"/>
            <w:tcBorders>
              <w:top w:val="outset" w:sz="6" w:space="0" w:color="000000"/>
              <w:left w:val="outset" w:sz="6" w:space="0" w:color="000000"/>
              <w:bottom w:val="outset" w:sz="6" w:space="0" w:color="000000"/>
            </w:tcBorders>
            <w:shd w:val="clear" w:color="auto" w:fill="FFFFFF"/>
          </w:tcPr>
          <w:p w14:paraId="7B92AC91" w14:textId="77777777" w:rsidR="00AA1707" w:rsidRPr="008F37F6" w:rsidRDefault="00AA1707" w:rsidP="000C6598">
            <w:pPr>
              <w:shd w:val="clear" w:color="auto" w:fill="FFFFFF"/>
              <w:jc w:val="both"/>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Төтенше</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экологиялық</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жағдай</w:t>
            </w:r>
            <w:proofErr w:type="spellEnd"/>
          </w:p>
        </w:tc>
      </w:tr>
      <w:tr w:rsidR="00AA1707" w:rsidRPr="008F37F6" w14:paraId="72F0059D" w14:textId="77777777" w:rsidTr="000C6598">
        <w:trPr>
          <w:trHeight w:val="450"/>
          <w:tblCellSpacing w:w="0" w:type="dxa"/>
        </w:trPr>
        <w:tc>
          <w:tcPr>
            <w:tcW w:w="1125" w:type="dxa"/>
            <w:vMerge/>
            <w:tcBorders>
              <w:top w:val="outset" w:sz="6" w:space="0" w:color="000000"/>
              <w:bottom w:val="outset" w:sz="6" w:space="0" w:color="000000"/>
              <w:right w:val="outset" w:sz="6" w:space="0" w:color="000000"/>
            </w:tcBorders>
            <w:vAlign w:val="center"/>
          </w:tcPr>
          <w:p w14:paraId="4264BDDC" w14:textId="77777777" w:rsidR="00AA1707" w:rsidRPr="008F37F6" w:rsidRDefault="00AA1707" w:rsidP="000C6598">
            <w:pPr>
              <w:shd w:val="clear" w:color="auto" w:fill="FFFFFF"/>
              <w:jc w:val="both"/>
              <w:rPr>
                <w:rFonts w:ascii="Times New Roman" w:hAnsi="Times New Roman" w:cs="Times New Roman"/>
                <w:sz w:val="24"/>
                <w:szCs w:val="24"/>
                <w:lang w:eastAsia="ru-RU"/>
              </w:rPr>
            </w:pPr>
          </w:p>
        </w:tc>
        <w:tc>
          <w:tcPr>
            <w:tcW w:w="1426" w:type="dxa"/>
            <w:tcBorders>
              <w:top w:val="outset" w:sz="6" w:space="0" w:color="000000"/>
              <w:left w:val="outset" w:sz="6" w:space="0" w:color="000000"/>
              <w:bottom w:val="outset" w:sz="6" w:space="0" w:color="000000"/>
              <w:right w:val="outset" w:sz="6" w:space="0" w:color="000000"/>
            </w:tcBorders>
            <w:shd w:val="clear" w:color="auto" w:fill="FFFFFF"/>
          </w:tcPr>
          <w:p w14:paraId="2DD48614"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К</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14:paraId="4D2868FC" w14:textId="77777777" w:rsidR="00AA1707" w:rsidRPr="008F37F6" w:rsidRDefault="00AA1707" w:rsidP="000C6598">
            <w:pPr>
              <w:shd w:val="clear" w:color="auto" w:fill="FFFFFF"/>
              <w:jc w:val="both"/>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Тәулiктердің</w:t>
            </w:r>
            <w:proofErr w:type="spellEnd"/>
            <w:r w:rsidRPr="008F37F6">
              <w:rPr>
                <w:rFonts w:ascii="Times New Roman" w:hAnsi="Times New Roman" w:cs="Times New Roman"/>
                <w:sz w:val="24"/>
                <w:szCs w:val="24"/>
                <w:lang w:eastAsia="ru-RU"/>
              </w:rPr>
              <w:t xml:space="preserve"> саны (N) К-мен</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14:paraId="22505C79"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К</w:t>
            </w:r>
          </w:p>
        </w:tc>
        <w:tc>
          <w:tcPr>
            <w:tcW w:w="2835" w:type="dxa"/>
            <w:tcBorders>
              <w:top w:val="outset" w:sz="6" w:space="0" w:color="000000"/>
              <w:left w:val="outset" w:sz="6" w:space="0" w:color="000000"/>
              <w:bottom w:val="outset" w:sz="6" w:space="0" w:color="000000"/>
            </w:tcBorders>
            <w:shd w:val="clear" w:color="auto" w:fill="FFFFFF"/>
          </w:tcPr>
          <w:p w14:paraId="7FF84806" w14:textId="77777777" w:rsidR="00AA1707" w:rsidRPr="008F37F6" w:rsidRDefault="00AA1707" w:rsidP="000C6598">
            <w:pPr>
              <w:shd w:val="clear" w:color="auto" w:fill="FFFFFF"/>
              <w:jc w:val="both"/>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Тәулiктердің</w:t>
            </w:r>
            <w:proofErr w:type="spellEnd"/>
            <w:r w:rsidRPr="008F37F6">
              <w:rPr>
                <w:rFonts w:ascii="Times New Roman" w:hAnsi="Times New Roman" w:cs="Times New Roman"/>
                <w:sz w:val="24"/>
                <w:szCs w:val="24"/>
                <w:lang w:eastAsia="ru-RU"/>
              </w:rPr>
              <w:t xml:space="preserve"> саны (N) К-мен</w:t>
            </w:r>
          </w:p>
        </w:tc>
      </w:tr>
      <w:tr w:rsidR="00AA1707" w:rsidRPr="008F37F6" w14:paraId="5C21AADE" w14:textId="77777777" w:rsidTr="000C6598">
        <w:trPr>
          <w:trHeight w:val="450"/>
          <w:tblCellSpacing w:w="0" w:type="dxa"/>
        </w:trPr>
        <w:tc>
          <w:tcPr>
            <w:tcW w:w="1125" w:type="dxa"/>
            <w:tcBorders>
              <w:top w:val="outset" w:sz="6" w:space="0" w:color="000000"/>
              <w:bottom w:val="outset" w:sz="6" w:space="0" w:color="000000"/>
              <w:right w:val="outset" w:sz="6" w:space="0" w:color="000000"/>
            </w:tcBorders>
            <w:shd w:val="clear" w:color="auto" w:fill="FFFFFF"/>
          </w:tcPr>
          <w:p w14:paraId="7D14468D"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I</w:t>
            </w:r>
          </w:p>
        </w:tc>
        <w:tc>
          <w:tcPr>
            <w:tcW w:w="1426" w:type="dxa"/>
            <w:tcBorders>
              <w:top w:val="outset" w:sz="6" w:space="0" w:color="000000"/>
              <w:left w:val="outset" w:sz="6" w:space="0" w:color="000000"/>
              <w:bottom w:val="outset" w:sz="6" w:space="0" w:color="000000"/>
              <w:right w:val="outset" w:sz="6" w:space="0" w:color="000000"/>
            </w:tcBorders>
            <w:shd w:val="clear" w:color="auto" w:fill="FFFFFF"/>
          </w:tcPr>
          <w:p w14:paraId="0DE38C6E"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&gt;3</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14:paraId="6D8F1F84"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7&lt;N&lt;20 </w:t>
            </w:r>
            <w:proofErr w:type="spellStart"/>
            <w:r w:rsidRPr="008F37F6">
              <w:rPr>
                <w:rFonts w:ascii="Times New Roman" w:hAnsi="Times New Roman" w:cs="Times New Roman"/>
                <w:sz w:val="24"/>
                <w:szCs w:val="24"/>
                <w:lang w:eastAsia="ru-RU"/>
              </w:rPr>
              <w:t>қатарынан</w:t>
            </w:r>
            <w:proofErr w:type="spellEnd"/>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14:paraId="26B8F6B4"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2-3</w:t>
            </w:r>
          </w:p>
        </w:tc>
        <w:tc>
          <w:tcPr>
            <w:tcW w:w="2835" w:type="dxa"/>
            <w:tcBorders>
              <w:top w:val="outset" w:sz="6" w:space="0" w:color="000000"/>
              <w:left w:val="outset" w:sz="6" w:space="0" w:color="000000"/>
              <w:bottom w:val="outset" w:sz="6" w:space="0" w:color="000000"/>
            </w:tcBorders>
            <w:shd w:val="clear" w:color="auto" w:fill="FFFFFF"/>
          </w:tcPr>
          <w:p w14:paraId="20DD12A9"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7&lt;N&lt;20 </w:t>
            </w:r>
            <w:proofErr w:type="spellStart"/>
            <w:r w:rsidRPr="008F37F6">
              <w:rPr>
                <w:rFonts w:ascii="Times New Roman" w:hAnsi="Times New Roman" w:cs="Times New Roman"/>
                <w:sz w:val="24"/>
                <w:szCs w:val="24"/>
                <w:lang w:eastAsia="ru-RU"/>
              </w:rPr>
              <w:t>қатарынан</w:t>
            </w:r>
            <w:proofErr w:type="spellEnd"/>
          </w:p>
        </w:tc>
      </w:tr>
      <w:tr w:rsidR="00AA1707" w:rsidRPr="008F37F6" w14:paraId="3DCAD39F" w14:textId="77777777" w:rsidTr="000C6598">
        <w:trPr>
          <w:trHeight w:val="450"/>
          <w:tblCellSpacing w:w="0" w:type="dxa"/>
        </w:trPr>
        <w:tc>
          <w:tcPr>
            <w:tcW w:w="1125" w:type="dxa"/>
            <w:tcBorders>
              <w:top w:val="outset" w:sz="6" w:space="0" w:color="000000"/>
              <w:bottom w:val="outset" w:sz="6" w:space="0" w:color="000000"/>
              <w:right w:val="outset" w:sz="6" w:space="0" w:color="000000"/>
            </w:tcBorders>
            <w:shd w:val="clear" w:color="auto" w:fill="FFFFFF"/>
          </w:tcPr>
          <w:p w14:paraId="12A4FFD0"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II</w:t>
            </w:r>
          </w:p>
        </w:tc>
        <w:tc>
          <w:tcPr>
            <w:tcW w:w="1426" w:type="dxa"/>
            <w:tcBorders>
              <w:top w:val="outset" w:sz="6" w:space="0" w:color="000000"/>
              <w:left w:val="outset" w:sz="6" w:space="0" w:color="000000"/>
              <w:bottom w:val="outset" w:sz="6" w:space="0" w:color="000000"/>
              <w:right w:val="outset" w:sz="6" w:space="0" w:color="000000"/>
            </w:tcBorders>
            <w:shd w:val="clear" w:color="auto" w:fill="FFFFFF"/>
          </w:tcPr>
          <w:p w14:paraId="5EF67706"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&gt;5</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14:paraId="3040FE51"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7&lt;N&lt;20 </w:t>
            </w:r>
            <w:proofErr w:type="spellStart"/>
            <w:r w:rsidRPr="008F37F6">
              <w:rPr>
                <w:rFonts w:ascii="Times New Roman" w:hAnsi="Times New Roman" w:cs="Times New Roman"/>
                <w:sz w:val="24"/>
                <w:szCs w:val="24"/>
                <w:lang w:eastAsia="ru-RU"/>
              </w:rPr>
              <w:t>қатарынан</w:t>
            </w:r>
            <w:proofErr w:type="spellEnd"/>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14:paraId="48693ACC"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3-5</w:t>
            </w:r>
          </w:p>
        </w:tc>
        <w:tc>
          <w:tcPr>
            <w:tcW w:w="2835" w:type="dxa"/>
            <w:tcBorders>
              <w:top w:val="outset" w:sz="6" w:space="0" w:color="000000"/>
              <w:left w:val="outset" w:sz="6" w:space="0" w:color="000000"/>
              <w:bottom w:val="outset" w:sz="6" w:space="0" w:color="000000"/>
            </w:tcBorders>
            <w:shd w:val="clear" w:color="auto" w:fill="FFFFFF"/>
          </w:tcPr>
          <w:p w14:paraId="080187FE"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7&lt;N&lt;20 </w:t>
            </w:r>
            <w:proofErr w:type="spellStart"/>
            <w:r w:rsidRPr="008F37F6">
              <w:rPr>
                <w:rFonts w:ascii="Times New Roman" w:hAnsi="Times New Roman" w:cs="Times New Roman"/>
                <w:sz w:val="24"/>
                <w:szCs w:val="24"/>
                <w:lang w:eastAsia="ru-RU"/>
              </w:rPr>
              <w:t>қатарынан</w:t>
            </w:r>
            <w:proofErr w:type="spellEnd"/>
          </w:p>
        </w:tc>
      </w:tr>
      <w:tr w:rsidR="00AA1707" w:rsidRPr="008F37F6" w14:paraId="26A2030A" w14:textId="77777777" w:rsidTr="000C6598">
        <w:trPr>
          <w:trHeight w:val="450"/>
          <w:tblCellSpacing w:w="0" w:type="dxa"/>
        </w:trPr>
        <w:tc>
          <w:tcPr>
            <w:tcW w:w="1125" w:type="dxa"/>
            <w:tcBorders>
              <w:top w:val="outset" w:sz="6" w:space="0" w:color="000000"/>
              <w:bottom w:val="outset" w:sz="6" w:space="0" w:color="000000"/>
              <w:right w:val="outset" w:sz="6" w:space="0" w:color="000000"/>
            </w:tcBorders>
            <w:shd w:val="clear" w:color="auto" w:fill="FFFFFF"/>
          </w:tcPr>
          <w:p w14:paraId="29254504"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III</w:t>
            </w:r>
          </w:p>
        </w:tc>
        <w:tc>
          <w:tcPr>
            <w:tcW w:w="1426" w:type="dxa"/>
            <w:tcBorders>
              <w:top w:val="outset" w:sz="6" w:space="0" w:color="000000"/>
              <w:left w:val="outset" w:sz="6" w:space="0" w:color="000000"/>
              <w:bottom w:val="outset" w:sz="6" w:space="0" w:color="000000"/>
              <w:right w:val="outset" w:sz="6" w:space="0" w:color="000000"/>
            </w:tcBorders>
            <w:shd w:val="clear" w:color="auto" w:fill="FFFFFF"/>
          </w:tcPr>
          <w:p w14:paraId="15D58485"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&gt;7,5</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14:paraId="3B49A288"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&gt;30 </w:t>
            </w:r>
            <w:proofErr w:type="spellStart"/>
            <w:r w:rsidRPr="008F37F6">
              <w:rPr>
                <w:rFonts w:ascii="Times New Roman" w:hAnsi="Times New Roman" w:cs="Times New Roman"/>
                <w:sz w:val="24"/>
                <w:szCs w:val="24"/>
                <w:lang w:eastAsia="ru-RU"/>
              </w:rPr>
              <w:t>қатарынан</w:t>
            </w:r>
            <w:proofErr w:type="spellEnd"/>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14:paraId="12ED0870"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5-7,5</w:t>
            </w:r>
          </w:p>
        </w:tc>
        <w:tc>
          <w:tcPr>
            <w:tcW w:w="2835" w:type="dxa"/>
            <w:tcBorders>
              <w:top w:val="outset" w:sz="6" w:space="0" w:color="000000"/>
              <w:left w:val="outset" w:sz="6" w:space="0" w:color="000000"/>
              <w:bottom w:val="outset" w:sz="6" w:space="0" w:color="000000"/>
            </w:tcBorders>
            <w:shd w:val="clear" w:color="auto" w:fill="FFFFFF"/>
          </w:tcPr>
          <w:p w14:paraId="2A6959AD"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&gt;30 </w:t>
            </w:r>
            <w:proofErr w:type="spellStart"/>
            <w:r w:rsidRPr="008F37F6">
              <w:rPr>
                <w:rFonts w:ascii="Times New Roman" w:hAnsi="Times New Roman" w:cs="Times New Roman"/>
                <w:sz w:val="24"/>
                <w:szCs w:val="24"/>
                <w:lang w:eastAsia="ru-RU"/>
              </w:rPr>
              <w:t>қатарынан</w:t>
            </w:r>
            <w:proofErr w:type="spellEnd"/>
          </w:p>
        </w:tc>
      </w:tr>
      <w:tr w:rsidR="00AA1707" w:rsidRPr="008F37F6" w14:paraId="1CEBC99F" w14:textId="77777777" w:rsidTr="000C6598">
        <w:trPr>
          <w:trHeight w:val="450"/>
          <w:tblCellSpacing w:w="0" w:type="dxa"/>
        </w:trPr>
        <w:tc>
          <w:tcPr>
            <w:tcW w:w="1125" w:type="dxa"/>
            <w:tcBorders>
              <w:top w:val="outset" w:sz="6" w:space="0" w:color="000000"/>
              <w:bottom w:val="outset" w:sz="6" w:space="0" w:color="000000"/>
              <w:right w:val="outset" w:sz="6" w:space="0" w:color="000000"/>
            </w:tcBorders>
            <w:shd w:val="clear" w:color="auto" w:fill="FFFFFF"/>
          </w:tcPr>
          <w:p w14:paraId="305B4B29"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IV</w:t>
            </w:r>
          </w:p>
        </w:tc>
        <w:tc>
          <w:tcPr>
            <w:tcW w:w="1426" w:type="dxa"/>
            <w:tcBorders>
              <w:top w:val="outset" w:sz="6" w:space="0" w:color="000000"/>
              <w:left w:val="outset" w:sz="6" w:space="0" w:color="000000"/>
              <w:bottom w:val="outset" w:sz="6" w:space="0" w:color="000000"/>
              <w:right w:val="outset" w:sz="6" w:space="0" w:color="000000"/>
            </w:tcBorders>
            <w:shd w:val="clear" w:color="auto" w:fill="FFFFFF"/>
          </w:tcPr>
          <w:p w14:paraId="395F2409"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&gt;12</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14:paraId="11F63355"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&gt;30 </w:t>
            </w:r>
            <w:proofErr w:type="spellStart"/>
            <w:r w:rsidRPr="008F37F6">
              <w:rPr>
                <w:rFonts w:ascii="Times New Roman" w:hAnsi="Times New Roman" w:cs="Times New Roman"/>
                <w:sz w:val="24"/>
                <w:szCs w:val="24"/>
                <w:lang w:eastAsia="ru-RU"/>
              </w:rPr>
              <w:t>қатарынан</w:t>
            </w:r>
            <w:proofErr w:type="spellEnd"/>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14:paraId="2D1BF0FD"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8,12</w:t>
            </w:r>
          </w:p>
        </w:tc>
        <w:tc>
          <w:tcPr>
            <w:tcW w:w="2835" w:type="dxa"/>
            <w:tcBorders>
              <w:top w:val="outset" w:sz="6" w:space="0" w:color="000000"/>
              <w:left w:val="outset" w:sz="6" w:space="0" w:color="000000"/>
              <w:bottom w:val="outset" w:sz="6" w:space="0" w:color="000000"/>
            </w:tcBorders>
            <w:shd w:val="clear" w:color="auto" w:fill="FFFFFF"/>
          </w:tcPr>
          <w:p w14:paraId="23F8DABA"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&gt;30 </w:t>
            </w:r>
            <w:proofErr w:type="spellStart"/>
            <w:r w:rsidRPr="008F37F6">
              <w:rPr>
                <w:rFonts w:ascii="Times New Roman" w:hAnsi="Times New Roman" w:cs="Times New Roman"/>
                <w:sz w:val="24"/>
                <w:szCs w:val="24"/>
                <w:lang w:eastAsia="ru-RU"/>
              </w:rPr>
              <w:t>қатарынан</w:t>
            </w:r>
            <w:proofErr w:type="spellEnd"/>
          </w:p>
        </w:tc>
      </w:tr>
    </w:tbl>
    <w:p w14:paraId="1CA28725" w14:textId="77777777" w:rsidR="00AA1707" w:rsidRPr="008F37F6" w:rsidRDefault="00AA1707" w:rsidP="00AA1707">
      <w:pPr>
        <w:shd w:val="clear" w:color="auto" w:fill="FFFFFF"/>
        <w:jc w:val="both"/>
        <w:rPr>
          <w:rFonts w:ascii="Times New Roman" w:hAnsi="Times New Roman" w:cs="Times New Roman"/>
          <w:sz w:val="24"/>
          <w:szCs w:val="24"/>
          <w:lang w:eastAsia="ru-RU"/>
        </w:rPr>
      </w:pPr>
    </w:p>
    <w:p w14:paraId="22275AA1" w14:textId="77777777" w:rsidR="00AA1707" w:rsidRPr="008F37F6" w:rsidRDefault="00AA1707" w:rsidP="00AA1707">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2кесте</w:t>
      </w:r>
    </w:p>
    <w:p w14:paraId="5ACC9134" w14:textId="77777777" w:rsidR="00AA1707" w:rsidRPr="008F37F6" w:rsidRDefault="00AA1707" w:rsidP="00AA1707">
      <w:pPr>
        <w:shd w:val="clear" w:color="auto" w:fill="FFFFFF"/>
        <w:jc w:val="both"/>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Атмосфералық</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ауаның</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кешендік</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көрсеткiш</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бойынша</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орташа</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жылдық</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ластануын</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бағалау</w:t>
      </w:r>
      <w:proofErr w:type="spellEnd"/>
    </w:p>
    <w:p w14:paraId="74EB5300" w14:textId="77777777" w:rsidR="00AA1707" w:rsidRPr="008F37F6" w:rsidRDefault="00AA1707" w:rsidP="00AA1707">
      <w:pPr>
        <w:shd w:val="clear" w:color="auto" w:fill="FFFFFF"/>
        <w:jc w:val="both"/>
        <w:rPr>
          <w:rFonts w:ascii="Times New Roman" w:hAnsi="Times New Roman" w:cs="Times New Roman"/>
          <w:sz w:val="24"/>
          <w:szCs w:val="24"/>
          <w:lang w:eastAsia="ru-RU"/>
        </w:rPr>
      </w:pPr>
    </w:p>
    <w:tbl>
      <w:tblPr>
        <w:tblW w:w="9214" w:type="dxa"/>
        <w:tblCellSpacing w:w="0" w:type="dxa"/>
        <w:tblInd w:w="15"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A0" w:firstRow="1" w:lastRow="0" w:firstColumn="1" w:lastColumn="0" w:noHBand="0" w:noVBand="0"/>
      </w:tblPr>
      <w:tblGrid>
        <w:gridCol w:w="2551"/>
        <w:gridCol w:w="2174"/>
        <w:gridCol w:w="2079"/>
        <w:gridCol w:w="2410"/>
      </w:tblGrid>
      <w:tr w:rsidR="00AA1707" w:rsidRPr="008F37F6" w14:paraId="3E291388" w14:textId="77777777" w:rsidTr="000C6598">
        <w:trPr>
          <w:trHeight w:val="450"/>
          <w:tblCellSpacing w:w="0" w:type="dxa"/>
        </w:trPr>
        <w:tc>
          <w:tcPr>
            <w:tcW w:w="2551" w:type="dxa"/>
            <w:vMerge w:val="restart"/>
            <w:tcBorders>
              <w:top w:val="outset" w:sz="6" w:space="0" w:color="000000"/>
              <w:bottom w:val="outset" w:sz="6" w:space="0" w:color="000000"/>
              <w:right w:val="outset" w:sz="6" w:space="0" w:color="000000"/>
            </w:tcBorders>
            <w:shd w:val="clear" w:color="auto" w:fill="FFFFFF"/>
          </w:tcPr>
          <w:p w14:paraId="02DC2269" w14:textId="77777777" w:rsidR="00AA1707" w:rsidRPr="008F37F6" w:rsidRDefault="00AA1707" w:rsidP="000C6598">
            <w:pPr>
              <w:shd w:val="clear" w:color="auto" w:fill="FFFFFF"/>
              <w:jc w:val="both"/>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Заттар</w:t>
            </w:r>
            <w:proofErr w:type="spellEnd"/>
            <w:r w:rsidRPr="008F37F6">
              <w:rPr>
                <w:rFonts w:ascii="Times New Roman" w:hAnsi="Times New Roman" w:cs="Times New Roman"/>
                <w:sz w:val="24"/>
                <w:szCs w:val="24"/>
                <w:lang w:eastAsia="ru-RU"/>
              </w:rPr>
              <w:t xml:space="preserve"> саны </w:t>
            </w:r>
            <w:proofErr w:type="spellStart"/>
            <w:r w:rsidRPr="008F37F6">
              <w:rPr>
                <w:rFonts w:ascii="Times New Roman" w:hAnsi="Times New Roman" w:cs="Times New Roman"/>
                <w:sz w:val="24"/>
                <w:szCs w:val="24"/>
                <w:lang w:eastAsia="ru-RU"/>
              </w:rPr>
              <w:t>үшін</w:t>
            </w:r>
            <w:proofErr w:type="spellEnd"/>
            <w:r w:rsidRPr="008F37F6">
              <w:rPr>
                <w:rFonts w:ascii="Times New Roman" w:hAnsi="Times New Roman" w:cs="Times New Roman"/>
                <w:sz w:val="24"/>
                <w:szCs w:val="24"/>
                <w:lang w:eastAsia="ru-RU"/>
              </w:rPr>
              <w:t xml:space="preserve"> Р</w:t>
            </w:r>
          </w:p>
        </w:tc>
        <w:tc>
          <w:tcPr>
            <w:tcW w:w="4253" w:type="dxa"/>
            <w:gridSpan w:val="2"/>
            <w:tcBorders>
              <w:top w:val="outset" w:sz="6" w:space="0" w:color="000000"/>
              <w:left w:val="outset" w:sz="6" w:space="0" w:color="000000"/>
              <w:bottom w:val="outset" w:sz="6" w:space="0" w:color="000000"/>
              <w:right w:val="outset" w:sz="6" w:space="0" w:color="000000"/>
            </w:tcBorders>
            <w:shd w:val="clear" w:color="auto" w:fill="FFFFFF"/>
          </w:tcPr>
          <w:p w14:paraId="5220CFEA" w14:textId="77777777" w:rsidR="00AA1707" w:rsidRPr="008F37F6" w:rsidRDefault="00AA1707" w:rsidP="000C6598">
            <w:pPr>
              <w:shd w:val="clear" w:color="auto" w:fill="FFFFFF"/>
              <w:jc w:val="both"/>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Өлшем</w:t>
            </w:r>
            <w:proofErr w:type="spellEnd"/>
          </w:p>
        </w:tc>
        <w:tc>
          <w:tcPr>
            <w:tcW w:w="2410" w:type="dxa"/>
            <w:vMerge w:val="restart"/>
            <w:tcBorders>
              <w:top w:val="outset" w:sz="6" w:space="0" w:color="000000"/>
              <w:left w:val="outset" w:sz="6" w:space="0" w:color="000000"/>
              <w:bottom w:val="outset" w:sz="6" w:space="0" w:color="000000"/>
            </w:tcBorders>
            <w:shd w:val="clear" w:color="auto" w:fill="FFFFFF"/>
          </w:tcPr>
          <w:p w14:paraId="4FD51F92" w14:textId="77777777" w:rsidR="00AA1707" w:rsidRPr="008F37F6" w:rsidRDefault="00AA1707" w:rsidP="000C6598">
            <w:pPr>
              <w:shd w:val="clear" w:color="auto" w:fill="FFFFFF"/>
              <w:jc w:val="both"/>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Салыстырмалы</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қанағаттандырар-лық</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жағдай</w:t>
            </w:r>
            <w:proofErr w:type="spellEnd"/>
          </w:p>
        </w:tc>
      </w:tr>
      <w:tr w:rsidR="00AA1707" w:rsidRPr="008F37F6" w14:paraId="6F1FC244" w14:textId="77777777" w:rsidTr="000C6598">
        <w:trPr>
          <w:trHeight w:val="450"/>
          <w:tblCellSpacing w:w="0" w:type="dxa"/>
        </w:trPr>
        <w:tc>
          <w:tcPr>
            <w:tcW w:w="2551" w:type="dxa"/>
            <w:vMerge/>
            <w:tcBorders>
              <w:top w:val="outset" w:sz="6" w:space="0" w:color="000000"/>
              <w:bottom w:val="outset" w:sz="6" w:space="0" w:color="000000"/>
              <w:right w:val="outset" w:sz="6" w:space="0" w:color="000000"/>
            </w:tcBorders>
            <w:vAlign w:val="center"/>
          </w:tcPr>
          <w:p w14:paraId="48DF2D09" w14:textId="77777777" w:rsidR="00AA1707" w:rsidRPr="008F37F6" w:rsidRDefault="00AA1707" w:rsidP="000C6598">
            <w:pPr>
              <w:shd w:val="clear" w:color="auto" w:fill="FFFFFF"/>
              <w:jc w:val="both"/>
              <w:rPr>
                <w:rFonts w:ascii="Times New Roman" w:hAnsi="Times New Roman" w:cs="Times New Roman"/>
                <w:sz w:val="24"/>
                <w:szCs w:val="24"/>
                <w:lang w:eastAsia="ru-RU"/>
              </w:rPr>
            </w:pPr>
          </w:p>
        </w:tc>
        <w:tc>
          <w:tcPr>
            <w:tcW w:w="2174" w:type="dxa"/>
            <w:tcBorders>
              <w:top w:val="outset" w:sz="6" w:space="0" w:color="000000"/>
              <w:left w:val="outset" w:sz="6" w:space="0" w:color="000000"/>
              <w:bottom w:val="outset" w:sz="6" w:space="0" w:color="000000"/>
              <w:right w:val="outset" w:sz="6" w:space="0" w:color="000000"/>
            </w:tcBorders>
            <w:shd w:val="clear" w:color="auto" w:fill="FFFFFF"/>
          </w:tcPr>
          <w:p w14:paraId="34CF89F0" w14:textId="77777777" w:rsidR="00AA1707" w:rsidRPr="008F37F6" w:rsidRDefault="00AA1707" w:rsidP="000C6598">
            <w:pPr>
              <w:shd w:val="clear" w:color="auto" w:fill="FFFFFF"/>
              <w:jc w:val="both"/>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Экологиялық</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зiлзала</w:t>
            </w:r>
            <w:proofErr w:type="spellEnd"/>
          </w:p>
        </w:tc>
        <w:tc>
          <w:tcPr>
            <w:tcW w:w="2079" w:type="dxa"/>
            <w:tcBorders>
              <w:top w:val="outset" w:sz="6" w:space="0" w:color="000000"/>
              <w:left w:val="outset" w:sz="6" w:space="0" w:color="000000"/>
              <w:bottom w:val="outset" w:sz="6" w:space="0" w:color="000000"/>
              <w:right w:val="outset" w:sz="6" w:space="0" w:color="000000"/>
            </w:tcBorders>
            <w:shd w:val="clear" w:color="auto" w:fill="FFFFFF"/>
          </w:tcPr>
          <w:p w14:paraId="18EB8399" w14:textId="77777777" w:rsidR="00AA1707" w:rsidRPr="008F37F6" w:rsidRDefault="00AA1707" w:rsidP="000C6598">
            <w:pPr>
              <w:shd w:val="clear" w:color="auto" w:fill="FFFFFF"/>
              <w:jc w:val="both"/>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Төтенше</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экологиялық</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жағдай</w:t>
            </w:r>
            <w:proofErr w:type="spellEnd"/>
          </w:p>
        </w:tc>
        <w:tc>
          <w:tcPr>
            <w:tcW w:w="2410" w:type="dxa"/>
            <w:vMerge/>
            <w:tcBorders>
              <w:top w:val="outset" w:sz="6" w:space="0" w:color="000000"/>
              <w:left w:val="outset" w:sz="6" w:space="0" w:color="000000"/>
              <w:bottom w:val="outset" w:sz="6" w:space="0" w:color="000000"/>
            </w:tcBorders>
            <w:vAlign w:val="center"/>
          </w:tcPr>
          <w:p w14:paraId="1E243C08" w14:textId="77777777" w:rsidR="00AA1707" w:rsidRPr="008F37F6" w:rsidRDefault="00AA1707" w:rsidP="000C6598">
            <w:pPr>
              <w:shd w:val="clear" w:color="auto" w:fill="FFFFFF"/>
              <w:jc w:val="both"/>
              <w:rPr>
                <w:rFonts w:ascii="Times New Roman" w:hAnsi="Times New Roman" w:cs="Times New Roman"/>
                <w:sz w:val="24"/>
                <w:szCs w:val="24"/>
                <w:lang w:eastAsia="ru-RU"/>
              </w:rPr>
            </w:pPr>
          </w:p>
        </w:tc>
      </w:tr>
      <w:tr w:rsidR="00AA1707" w:rsidRPr="008F37F6" w14:paraId="20981A4E" w14:textId="77777777" w:rsidTr="000C6598">
        <w:trPr>
          <w:trHeight w:val="450"/>
          <w:tblCellSpacing w:w="0" w:type="dxa"/>
        </w:trPr>
        <w:tc>
          <w:tcPr>
            <w:tcW w:w="2551" w:type="dxa"/>
            <w:tcBorders>
              <w:top w:val="outset" w:sz="6" w:space="0" w:color="000000"/>
              <w:bottom w:val="outset" w:sz="6" w:space="0" w:color="000000"/>
              <w:right w:val="outset" w:sz="6" w:space="0" w:color="000000"/>
            </w:tcBorders>
            <w:shd w:val="clear" w:color="auto" w:fill="FFFFFF"/>
          </w:tcPr>
          <w:p w14:paraId="306C8FDC"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1 </w:t>
            </w:r>
            <w:proofErr w:type="spellStart"/>
            <w:r w:rsidRPr="008F37F6">
              <w:rPr>
                <w:rFonts w:ascii="Times New Roman" w:hAnsi="Times New Roman" w:cs="Times New Roman"/>
                <w:sz w:val="24"/>
                <w:szCs w:val="24"/>
                <w:lang w:eastAsia="ru-RU"/>
              </w:rPr>
              <w:t>зат</w:t>
            </w:r>
            <w:proofErr w:type="spellEnd"/>
          </w:p>
        </w:tc>
        <w:tc>
          <w:tcPr>
            <w:tcW w:w="2174" w:type="dxa"/>
            <w:tcBorders>
              <w:top w:val="outset" w:sz="6" w:space="0" w:color="000000"/>
              <w:left w:val="outset" w:sz="6" w:space="0" w:color="000000"/>
              <w:bottom w:val="outset" w:sz="6" w:space="0" w:color="000000"/>
              <w:right w:val="outset" w:sz="6" w:space="0" w:color="000000"/>
            </w:tcBorders>
            <w:shd w:val="clear" w:color="auto" w:fill="FFFFFF"/>
          </w:tcPr>
          <w:p w14:paraId="4FD7A6CA"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16-дан </w:t>
            </w:r>
            <w:proofErr w:type="spellStart"/>
            <w:r w:rsidRPr="008F37F6">
              <w:rPr>
                <w:rFonts w:ascii="Times New Roman" w:hAnsi="Times New Roman" w:cs="Times New Roman"/>
                <w:sz w:val="24"/>
                <w:szCs w:val="24"/>
                <w:lang w:eastAsia="ru-RU"/>
              </w:rPr>
              <w:t>астам</w:t>
            </w:r>
            <w:proofErr w:type="spellEnd"/>
          </w:p>
        </w:tc>
        <w:tc>
          <w:tcPr>
            <w:tcW w:w="2079" w:type="dxa"/>
            <w:tcBorders>
              <w:top w:val="outset" w:sz="6" w:space="0" w:color="000000"/>
              <w:left w:val="outset" w:sz="6" w:space="0" w:color="000000"/>
              <w:bottom w:val="outset" w:sz="6" w:space="0" w:color="000000"/>
              <w:right w:val="outset" w:sz="6" w:space="0" w:color="000000"/>
            </w:tcBorders>
            <w:shd w:val="clear" w:color="auto" w:fill="FFFFFF"/>
          </w:tcPr>
          <w:p w14:paraId="1F26723F"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8-16</w:t>
            </w:r>
          </w:p>
        </w:tc>
        <w:tc>
          <w:tcPr>
            <w:tcW w:w="2410" w:type="dxa"/>
            <w:tcBorders>
              <w:top w:val="outset" w:sz="6" w:space="0" w:color="000000"/>
              <w:left w:val="outset" w:sz="6" w:space="0" w:color="000000"/>
              <w:bottom w:val="outset" w:sz="6" w:space="0" w:color="000000"/>
            </w:tcBorders>
            <w:shd w:val="clear" w:color="auto" w:fill="FFFFFF"/>
          </w:tcPr>
          <w:p w14:paraId="20F98CB7"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1</w:t>
            </w:r>
          </w:p>
        </w:tc>
      </w:tr>
      <w:tr w:rsidR="00AA1707" w:rsidRPr="008F37F6" w14:paraId="2665FBEE" w14:textId="77777777" w:rsidTr="000C6598">
        <w:trPr>
          <w:trHeight w:val="450"/>
          <w:tblCellSpacing w:w="0" w:type="dxa"/>
        </w:trPr>
        <w:tc>
          <w:tcPr>
            <w:tcW w:w="2551" w:type="dxa"/>
            <w:tcBorders>
              <w:top w:val="outset" w:sz="6" w:space="0" w:color="000000"/>
              <w:bottom w:val="outset" w:sz="6" w:space="0" w:color="000000"/>
              <w:right w:val="outset" w:sz="6" w:space="0" w:color="000000"/>
            </w:tcBorders>
            <w:shd w:val="clear" w:color="auto" w:fill="FFFFFF"/>
          </w:tcPr>
          <w:p w14:paraId="0635E34D"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2-4 </w:t>
            </w:r>
            <w:proofErr w:type="spellStart"/>
            <w:r w:rsidRPr="008F37F6">
              <w:rPr>
                <w:rFonts w:ascii="Times New Roman" w:hAnsi="Times New Roman" w:cs="Times New Roman"/>
                <w:sz w:val="24"/>
                <w:szCs w:val="24"/>
                <w:lang w:eastAsia="ru-RU"/>
              </w:rPr>
              <w:t>зат</w:t>
            </w:r>
            <w:proofErr w:type="spellEnd"/>
          </w:p>
        </w:tc>
        <w:tc>
          <w:tcPr>
            <w:tcW w:w="2174" w:type="dxa"/>
            <w:tcBorders>
              <w:top w:val="outset" w:sz="6" w:space="0" w:color="000000"/>
              <w:left w:val="outset" w:sz="6" w:space="0" w:color="000000"/>
              <w:bottom w:val="outset" w:sz="6" w:space="0" w:color="000000"/>
              <w:right w:val="outset" w:sz="6" w:space="0" w:color="000000"/>
            </w:tcBorders>
            <w:shd w:val="clear" w:color="auto" w:fill="FFFFFF"/>
          </w:tcPr>
          <w:p w14:paraId="5C5DC6F4"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32-ден </w:t>
            </w:r>
            <w:proofErr w:type="spellStart"/>
            <w:r w:rsidRPr="008F37F6">
              <w:rPr>
                <w:rFonts w:ascii="Times New Roman" w:hAnsi="Times New Roman" w:cs="Times New Roman"/>
                <w:sz w:val="24"/>
                <w:szCs w:val="24"/>
                <w:lang w:eastAsia="ru-RU"/>
              </w:rPr>
              <w:t>астам</w:t>
            </w:r>
            <w:proofErr w:type="spellEnd"/>
          </w:p>
        </w:tc>
        <w:tc>
          <w:tcPr>
            <w:tcW w:w="2079" w:type="dxa"/>
            <w:tcBorders>
              <w:top w:val="outset" w:sz="6" w:space="0" w:color="000000"/>
              <w:left w:val="outset" w:sz="6" w:space="0" w:color="000000"/>
              <w:bottom w:val="outset" w:sz="6" w:space="0" w:color="000000"/>
              <w:right w:val="outset" w:sz="6" w:space="0" w:color="000000"/>
            </w:tcBorders>
            <w:shd w:val="clear" w:color="auto" w:fill="FFFFFF"/>
          </w:tcPr>
          <w:p w14:paraId="14A67182"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16-32</w:t>
            </w:r>
          </w:p>
        </w:tc>
        <w:tc>
          <w:tcPr>
            <w:tcW w:w="2410" w:type="dxa"/>
            <w:tcBorders>
              <w:top w:val="outset" w:sz="6" w:space="0" w:color="000000"/>
              <w:left w:val="outset" w:sz="6" w:space="0" w:color="000000"/>
              <w:bottom w:val="outset" w:sz="6" w:space="0" w:color="000000"/>
            </w:tcBorders>
            <w:shd w:val="clear" w:color="auto" w:fill="FFFFFF"/>
          </w:tcPr>
          <w:p w14:paraId="505D4D29"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2</w:t>
            </w:r>
          </w:p>
        </w:tc>
      </w:tr>
      <w:tr w:rsidR="00AA1707" w:rsidRPr="008F37F6" w14:paraId="3FD700E3" w14:textId="77777777" w:rsidTr="000C6598">
        <w:trPr>
          <w:trHeight w:val="450"/>
          <w:tblCellSpacing w:w="0" w:type="dxa"/>
        </w:trPr>
        <w:tc>
          <w:tcPr>
            <w:tcW w:w="2551" w:type="dxa"/>
            <w:tcBorders>
              <w:top w:val="outset" w:sz="6" w:space="0" w:color="000000"/>
              <w:bottom w:val="outset" w:sz="6" w:space="0" w:color="000000"/>
              <w:right w:val="outset" w:sz="6" w:space="0" w:color="000000"/>
            </w:tcBorders>
            <w:shd w:val="clear" w:color="auto" w:fill="FFFFFF"/>
          </w:tcPr>
          <w:p w14:paraId="317EB1BA"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5-9 </w:t>
            </w:r>
            <w:proofErr w:type="spellStart"/>
            <w:r w:rsidRPr="008F37F6">
              <w:rPr>
                <w:rFonts w:ascii="Times New Roman" w:hAnsi="Times New Roman" w:cs="Times New Roman"/>
                <w:sz w:val="24"/>
                <w:szCs w:val="24"/>
                <w:lang w:eastAsia="ru-RU"/>
              </w:rPr>
              <w:t>зат</w:t>
            </w:r>
            <w:proofErr w:type="spellEnd"/>
          </w:p>
        </w:tc>
        <w:tc>
          <w:tcPr>
            <w:tcW w:w="2174" w:type="dxa"/>
            <w:tcBorders>
              <w:top w:val="outset" w:sz="6" w:space="0" w:color="000000"/>
              <w:left w:val="outset" w:sz="6" w:space="0" w:color="000000"/>
              <w:bottom w:val="outset" w:sz="6" w:space="0" w:color="000000"/>
              <w:right w:val="outset" w:sz="6" w:space="0" w:color="000000"/>
            </w:tcBorders>
            <w:shd w:val="clear" w:color="auto" w:fill="FFFFFF"/>
          </w:tcPr>
          <w:p w14:paraId="6475055C"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48-ден </w:t>
            </w:r>
            <w:proofErr w:type="spellStart"/>
            <w:r w:rsidRPr="008F37F6">
              <w:rPr>
                <w:rFonts w:ascii="Times New Roman" w:hAnsi="Times New Roman" w:cs="Times New Roman"/>
                <w:sz w:val="24"/>
                <w:szCs w:val="24"/>
                <w:lang w:eastAsia="ru-RU"/>
              </w:rPr>
              <w:t>астам</w:t>
            </w:r>
            <w:proofErr w:type="spellEnd"/>
          </w:p>
        </w:tc>
        <w:tc>
          <w:tcPr>
            <w:tcW w:w="2079" w:type="dxa"/>
            <w:tcBorders>
              <w:top w:val="outset" w:sz="6" w:space="0" w:color="000000"/>
              <w:left w:val="outset" w:sz="6" w:space="0" w:color="000000"/>
              <w:bottom w:val="outset" w:sz="6" w:space="0" w:color="000000"/>
              <w:right w:val="outset" w:sz="6" w:space="0" w:color="000000"/>
            </w:tcBorders>
            <w:shd w:val="clear" w:color="auto" w:fill="FFFFFF"/>
          </w:tcPr>
          <w:p w14:paraId="785B7DA0"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32-48</w:t>
            </w:r>
          </w:p>
        </w:tc>
        <w:tc>
          <w:tcPr>
            <w:tcW w:w="2410" w:type="dxa"/>
            <w:tcBorders>
              <w:top w:val="outset" w:sz="6" w:space="0" w:color="000000"/>
              <w:left w:val="outset" w:sz="6" w:space="0" w:color="000000"/>
              <w:bottom w:val="outset" w:sz="6" w:space="0" w:color="000000"/>
            </w:tcBorders>
            <w:shd w:val="clear" w:color="auto" w:fill="FFFFFF"/>
          </w:tcPr>
          <w:p w14:paraId="68EF4FD8"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3</w:t>
            </w:r>
          </w:p>
        </w:tc>
      </w:tr>
      <w:tr w:rsidR="00AA1707" w:rsidRPr="008F37F6" w14:paraId="3DDF1632" w14:textId="77777777" w:rsidTr="000C6598">
        <w:trPr>
          <w:trHeight w:val="450"/>
          <w:tblCellSpacing w:w="0" w:type="dxa"/>
        </w:trPr>
        <w:tc>
          <w:tcPr>
            <w:tcW w:w="2551" w:type="dxa"/>
            <w:tcBorders>
              <w:top w:val="outset" w:sz="6" w:space="0" w:color="000000"/>
              <w:bottom w:val="outset" w:sz="6" w:space="0" w:color="000000"/>
              <w:right w:val="outset" w:sz="6" w:space="0" w:color="000000"/>
            </w:tcBorders>
            <w:shd w:val="clear" w:color="auto" w:fill="FFFFFF"/>
          </w:tcPr>
          <w:p w14:paraId="3649E220"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10-16 </w:t>
            </w:r>
            <w:proofErr w:type="spellStart"/>
            <w:r w:rsidRPr="008F37F6">
              <w:rPr>
                <w:rFonts w:ascii="Times New Roman" w:hAnsi="Times New Roman" w:cs="Times New Roman"/>
                <w:sz w:val="24"/>
                <w:szCs w:val="24"/>
                <w:lang w:eastAsia="ru-RU"/>
              </w:rPr>
              <w:t>зат</w:t>
            </w:r>
            <w:proofErr w:type="spellEnd"/>
          </w:p>
        </w:tc>
        <w:tc>
          <w:tcPr>
            <w:tcW w:w="2174" w:type="dxa"/>
            <w:tcBorders>
              <w:top w:val="outset" w:sz="6" w:space="0" w:color="000000"/>
              <w:left w:val="outset" w:sz="6" w:space="0" w:color="000000"/>
              <w:bottom w:val="outset" w:sz="6" w:space="0" w:color="000000"/>
              <w:right w:val="outset" w:sz="6" w:space="0" w:color="000000"/>
            </w:tcBorders>
            <w:shd w:val="clear" w:color="auto" w:fill="FFFFFF"/>
          </w:tcPr>
          <w:p w14:paraId="4B74C169"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64-тен </w:t>
            </w:r>
            <w:proofErr w:type="spellStart"/>
            <w:r w:rsidRPr="008F37F6">
              <w:rPr>
                <w:rFonts w:ascii="Times New Roman" w:hAnsi="Times New Roman" w:cs="Times New Roman"/>
                <w:sz w:val="24"/>
                <w:szCs w:val="24"/>
                <w:lang w:eastAsia="ru-RU"/>
              </w:rPr>
              <w:t>астам</w:t>
            </w:r>
            <w:proofErr w:type="spellEnd"/>
          </w:p>
        </w:tc>
        <w:tc>
          <w:tcPr>
            <w:tcW w:w="2079" w:type="dxa"/>
            <w:tcBorders>
              <w:top w:val="outset" w:sz="6" w:space="0" w:color="000000"/>
              <w:left w:val="outset" w:sz="6" w:space="0" w:color="000000"/>
              <w:bottom w:val="outset" w:sz="6" w:space="0" w:color="000000"/>
              <w:right w:val="outset" w:sz="6" w:space="0" w:color="000000"/>
            </w:tcBorders>
            <w:shd w:val="clear" w:color="auto" w:fill="FFFFFF"/>
          </w:tcPr>
          <w:p w14:paraId="592CC68A"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48-64</w:t>
            </w:r>
          </w:p>
        </w:tc>
        <w:tc>
          <w:tcPr>
            <w:tcW w:w="2410" w:type="dxa"/>
            <w:tcBorders>
              <w:top w:val="outset" w:sz="6" w:space="0" w:color="000000"/>
              <w:left w:val="outset" w:sz="6" w:space="0" w:color="000000"/>
              <w:bottom w:val="outset" w:sz="6" w:space="0" w:color="000000"/>
            </w:tcBorders>
            <w:shd w:val="clear" w:color="auto" w:fill="FFFFFF"/>
          </w:tcPr>
          <w:p w14:paraId="25C97D77"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4</w:t>
            </w:r>
          </w:p>
        </w:tc>
      </w:tr>
      <w:tr w:rsidR="00AA1707" w:rsidRPr="008F37F6" w14:paraId="56D1ED02" w14:textId="77777777" w:rsidTr="000C6598">
        <w:trPr>
          <w:trHeight w:val="450"/>
          <w:tblCellSpacing w:w="0" w:type="dxa"/>
        </w:trPr>
        <w:tc>
          <w:tcPr>
            <w:tcW w:w="2551" w:type="dxa"/>
            <w:tcBorders>
              <w:top w:val="outset" w:sz="6" w:space="0" w:color="000000"/>
              <w:bottom w:val="outset" w:sz="6" w:space="0" w:color="000000"/>
              <w:right w:val="outset" w:sz="6" w:space="0" w:color="000000"/>
            </w:tcBorders>
            <w:shd w:val="clear" w:color="auto" w:fill="FFFFFF"/>
          </w:tcPr>
          <w:p w14:paraId="32635F72"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16-25 </w:t>
            </w:r>
            <w:proofErr w:type="spellStart"/>
            <w:r w:rsidRPr="008F37F6">
              <w:rPr>
                <w:rFonts w:ascii="Times New Roman" w:hAnsi="Times New Roman" w:cs="Times New Roman"/>
                <w:sz w:val="24"/>
                <w:szCs w:val="24"/>
                <w:lang w:eastAsia="ru-RU"/>
              </w:rPr>
              <w:t>зат</w:t>
            </w:r>
            <w:proofErr w:type="spellEnd"/>
          </w:p>
        </w:tc>
        <w:tc>
          <w:tcPr>
            <w:tcW w:w="2174" w:type="dxa"/>
            <w:tcBorders>
              <w:top w:val="outset" w:sz="6" w:space="0" w:color="000000"/>
              <w:left w:val="outset" w:sz="6" w:space="0" w:color="000000"/>
              <w:bottom w:val="outset" w:sz="6" w:space="0" w:color="000000"/>
              <w:right w:val="outset" w:sz="6" w:space="0" w:color="000000"/>
            </w:tcBorders>
            <w:shd w:val="clear" w:color="auto" w:fill="FFFFFF"/>
          </w:tcPr>
          <w:p w14:paraId="295165BE"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80-нен </w:t>
            </w:r>
            <w:proofErr w:type="spellStart"/>
            <w:r w:rsidRPr="008F37F6">
              <w:rPr>
                <w:rFonts w:ascii="Times New Roman" w:hAnsi="Times New Roman" w:cs="Times New Roman"/>
                <w:sz w:val="24"/>
                <w:szCs w:val="24"/>
                <w:lang w:eastAsia="ru-RU"/>
              </w:rPr>
              <w:t>астам</w:t>
            </w:r>
            <w:proofErr w:type="spellEnd"/>
          </w:p>
        </w:tc>
        <w:tc>
          <w:tcPr>
            <w:tcW w:w="2079" w:type="dxa"/>
            <w:tcBorders>
              <w:top w:val="outset" w:sz="6" w:space="0" w:color="000000"/>
              <w:left w:val="outset" w:sz="6" w:space="0" w:color="000000"/>
              <w:bottom w:val="outset" w:sz="6" w:space="0" w:color="000000"/>
              <w:right w:val="outset" w:sz="6" w:space="0" w:color="000000"/>
            </w:tcBorders>
            <w:shd w:val="clear" w:color="auto" w:fill="FFFFFF"/>
          </w:tcPr>
          <w:p w14:paraId="32B8EEE2"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64-80</w:t>
            </w:r>
          </w:p>
        </w:tc>
        <w:tc>
          <w:tcPr>
            <w:tcW w:w="2410" w:type="dxa"/>
            <w:tcBorders>
              <w:top w:val="outset" w:sz="6" w:space="0" w:color="000000"/>
              <w:left w:val="outset" w:sz="6" w:space="0" w:color="000000"/>
              <w:bottom w:val="outset" w:sz="6" w:space="0" w:color="000000"/>
            </w:tcBorders>
            <w:shd w:val="clear" w:color="auto" w:fill="FFFFFF"/>
          </w:tcPr>
          <w:p w14:paraId="7BB12B2A" w14:textId="77777777" w:rsidR="00AA1707" w:rsidRPr="008F37F6" w:rsidRDefault="00AA1707" w:rsidP="000C6598">
            <w:pPr>
              <w:shd w:val="clear" w:color="auto" w:fill="FFFFFF"/>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5</w:t>
            </w:r>
          </w:p>
        </w:tc>
      </w:tr>
    </w:tbl>
    <w:p w14:paraId="4E7E3E37" w14:textId="77777777" w:rsidR="00AA1707" w:rsidRPr="008F37F6" w:rsidRDefault="00AA1707" w:rsidP="00AA1707">
      <w:pPr>
        <w:shd w:val="clear" w:color="auto" w:fill="FFFFFF"/>
        <w:jc w:val="both"/>
        <w:rPr>
          <w:rFonts w:ascii="Times New Roman" w:hAnsi="Times New Roman" w:cs="Times New Roman"/>
          <w:sz w:val="24"/>
          <w:szCs w:val="24"/>
          <w:lang w:eastAsia="ru-RU"/>
        </w:rPr>
      </w:pPr>
    </w:p>
    <w:p w14:paraId="5C25B1AD" w14:textId="77777777" w:rsidR="00AA1707" w:rsidRPr="008F37F6" w:rsidRDefault="00AA1707" w:rsidP="00AA1707">
      <w:pPr>
        <w:ind w:left="720"/>
        <w:jc w:val="both"/>
        <w:rPr>
          <w:rStyle w:val="FontStyle152"/>
        </w:rPr>
      </w:pPr>
    </w:p>
    <w:p w14:paraId="2D1E10B1" w14:textId="77777777" w:rsidR="00AA1707" w:rsidRPr="008F37F6" w:rsidRDefault="00AA1707" w:rsidP="00AA1707">
      <w:pPr>
        <w:jc w:val="center"/>
        <w:rPr>
          <w:rFonts w:ascii="KZ Times New Roman" w:hAnsi="KZ Times New Roman" w:cs="KZ Times New Roman"/>
          <w:sz w:val="24"/>
          <w:szCs w:val="24"/>
        </w:rPr>
      </w:pPr>
      <w:proofErr w:type="spellStart"/>
      <w:r w:rsidRPr="008F37F6">
        <w:rPr>
          <w:rFonts w:ascii="KZ Times New Roman" w:hAnsi="KZ Times New Roman" w:cs="KZ Times New Roman"/>
          <w:b/>
          <w:sz w:val="24"/>
          <w:szCs w:val="24"/>
        </w:rPr>
        <w:t>Негізгі</w:t>
      </w:r>
      <w:proofErr w:type="spellEnd"/>
      <w:r w:rsidRPr="008F37F6">
        <w:rPr>
          <w:rFonts w:ascii="KZ Times New Roman" w:hAnsi="KZ Times New Roman" w:cs="KZ Times New Roman"/>
          <w:b/>
          <w:sz w:val="24"/>
          <w:szCs w:val="24"/>
        </w:rPr>
        <w:t xml:space="preserve"> </w:t>
      </w:r>
      <w:proofErr w:type="spellStart"/>
      <w:r w:rsidRPr="008F37F6">
        <w:rPr>
          <w:rFonts w:ascii="KZ Times New Roman" w:hAnsi="KZ Times New Roman" w:cs="KZ Times New Roman"/>
          <w:b/>
          <w:sz w:val="24"/>
          <w:szCs w:val="24"/>
        </w:rPr>
        <w:t>әдебиеттер</w:t>
      </w:r>
      <w:proofErr w:type="spellEnd"/>
      <w:r w:rsidRPr="008F37F6">
        <w:rPr>
          <w:rFonts w:ascii="KZ Times New Roman" w:hAnsi="KZ Times New Roman" w:cs="KZ Times New Roman"/>
          <w:b/>
          <w:sz w:val="24"/>
          <w:szCs w:val="24"/>
        </w:rPr>
        <w:t>:</w:t>
      </w:r>
    </w:p>
    <w:p w14:paraId="75731DC8" w14:textId="77777777" w:rsidR="00AA1707" w:rsidRPr="008F37F6" w:rsidRDefault="00AA1707" w:rsidP="00AA1707">
      <w:pPr>
        <w:numPr>
          <w:ilvl w:val="0"/>
          <w:numId w:val="32"/>
        </w:numPr>
        <w:spacing w:after="0" w:line="240" w:lineRule="auto"/>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Мақала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батареясы</w:t>
      </w:r>
      <w:proofErr w:type="spellEnd"/>
      <w:r w:rsidRPr="008F37F6">
        <w:rPr>
          <w:rFonts w:ascii="Times New Roman" w:eastAsia="Times New Roman" w:hAnsi="Times New Roman" w:cs="Times New Roman"/>
          <w:sz w:val="24"/>
          <w:szCs w:val="24"/>
          <w:lang w:eastAsia="ru-RU"/>
        </w:rPr>
        <w:t xml:space="preserve">. </w:t>
      </w:r>
      <w:r w:rsidRPr="008F37F6">
        <w:rPr>
          <w:rFonts w:ascii="Times New Roman" w:eastAsia="Times New Roman" w:hAnsi="Times New Roman" w:cs="Times New Roman"/>
          <w:sz w:val="24"/>
          <w:szCs w:val="24"/>
          <w:lang w:val="be-BY" w:eastAsia="ru-RU"/>
        </w:rPr>
        <w:t xml:space="preserve">– </w:t>
      </w:r>
      <w:proofErr w:type="spellStart"/>
      <w:r w:rsidRPr="008F37F6">
        <w:rPr>
          <w:rFonts w:ascii="Times New Roman" w:eastAsia="Times New Roman" w:hAnsi="Times New Roman" w:cs="Times New Roman"/>
          <w:sz w:val="24"/>
          <w:szCs w:val="24"/>
          <w:lang w:eastAsia="ru-RU"/>
        </w:rPr>
        <w:t>Қазақстан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ұлттық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энциклопедиясы</w:t>
      </w:r>
      <w:proofErr w:type="spellEnd"/>
      <w:r w:rsidRPr="008F37F6">
        <w:rPr>
          <w:rFonts w:ascii="Times New Roman" w:eastAsia="Times New Roman" w:hAnsi="Times New Roman" w:cs="Times New Roman"/>
          <w:sz w:val="24"/>
          <w:szCs w:val="24"/>
          <w:lang w:eastAsia="ru-RU"/>
        </w:rPr>
        <w:t xml:space="preserve">. 5-том, 127-бет. Алматы, 2003 </w:t>
      </w:r>
      <w:proofErr w:type="spellStart"/>
      <w:r w:rsidRPr="008F37F6">
        <w:rPr>
          <w:rFonts w:ascii="Times New Roman" w:eastAsia="Times New Roman" w:hAnsi="Times New Roman" w:cs="Times New Roman"/>
          <w:sz w:val="24"/>
          <w:szCs w:val="24"/>
          <w:lang w:eastAsia="ru-RU"/>
        </w:rPr>
        <w:t>жыл</w:t>
      </w:r>
      <w:proofErr w:type="spellEnd"/>
      <w:r w:rsidRPr="008F37F6">
        <w:rPr>
          <w:rFonts w:ascii="Times New Roman" w:eastAsia="Times New Roman" w:hAnsi="Times New Roman" w:cs="Times New Roman"/>
          <w:sz w:val="24"/>
          <w:szCs w:val="24"/>
          <w:lang w:eastAsia="ru-RU"/>
        </w:rPr>
        <w:t>.</w:t>
      </w:r>
    </w:p>
    <w:p w14:paraId="5C4A666F" w14:textId="77777777" w:rsidR="00AA1707" w:rsidRPr="008F37F6" w:rsidRDefault="00AA1707" w:rsidP="00AA1707">
      <w:pPr>
        <w:numPr>
          <w:ilvl w:val="0"/>
          <w:numId w:val="32"/>
        </w:numPr>
        <w:spacing w:after="0" w:line="240" w:lineRule="auto"/>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Мақала</w:t>
      </w:r>
      <w:proofErr w:type="spellEnd"/>
      <w:r w:rsidRPr="008F37F6">
        <w:rPr>
          <w:rFonts w:ascii="Times New Roman" w:eastAsia="Times New Roman" w:hAnsi="Times New Roman" w:cs="Times New Roman"/>
          <w:sz w:val="24"/>
          <w:szCs w:val="24"/>
          <w:lang w:eastAsia="ru-RU"/>
        </w:rPr>
        <w:t xml:space="preserve">: Фотоэлемент. </w:t>
      </w:r>
      <w:r w:rsidRPr="008F37F6">
        <w:rPr>
          <w:rFonts w:ascii="Times New Roman" w:eastAsia="Times New Roman" w:hAnsi="Times New Roman" w:cs="Times New Roman"/>
          <w:sz w:val="24"/>
          <w:szCs w:val="24"/>
          <w:lang w:val="be-BY" w:eastAsia="ru-RU"/>
        </w:rPr>
        <w:t xml:space="preserve">– </w:t>
      </w:r>
      <w:proofErr w:type="spellStart"/>
      <w:r w:rsidRPr="008F37F6">
        <w:rPr>
          <w:rFonts w:ascii="Times New Roman" w:eastAsia="Times New Roman" w:hAnsi="Times New Roman" w:cs="Times New Roman"/>
          <w:sz w:val="24"/>
          <w:szCs w:val="24"/>
          <w:lang w:eastAsia="ru-RU"/>
        </w:rPr>
        <w:t>Қазақстан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ұлттық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энциклопедиясы</w:t>
      </w:r>
      <w:proofErr w:type="spellEnd"/>
      <w:r w:rsidRPr="008F37F6">
        <w:rPr>
          <w:rFonts w:ascii="Times New Roman" w:eastAsia="Times New Roman" w:hAnsi="Times New Roman" w:cs="Times New Roman"/>
          <w:sz w:val="24"/>
          <w:szCs w:val="24"/>
          <w:lang w:eastAsia="ru-RU"/>
        </w:rPr>
        <w:t xml:space="preserve">. 9-том, 227-228 беттер. Алматы, 2007 </w:t>
      </w:r>
      <w:proofErr w:type="spellStart"/>
      <w:r w:rsidRPr="008F37F6">
        <w:rPr>
          <w:rFonts w:ascii="Times New Roman" w:eastAsia="Times New Roman" w:hAnsi="Times New Roman" w:cs="Times New Roman"/>
          <w:sz w:val="24"/>
          <w:szCs w:val="24"/>
          <w:lang w:eastAsia="ru-RU"/>
        </w:rPr>
        <w:t>жыл</w:t>
      </w:r>
      <w:proofErr w:type="spellEnd"/>
      <w:r w:rsidRPr="008F37F6">
        <w:rPr>
          <w:rFonts w:ascii="Times New Roman" w:eastAsia="Times New Roman" w:hAnsi="Times New Roman" w:cs="Times New Roman"/>
          <w:sz w:val="24"/>
          <w:szCs w:val="24"/>
          <w:lang w:eastAsia="ru-RU"/>
        </w:rPr>
        <w:t>.</w:t>
      </w:r>
    </w:p>
    <w:p w14:paraId="2D489601" w14:textId="77777777" w:rsidR="00AA1707" w:rsidRPr="008F37F6" w:rsidRDefault="00AA1707" w:rsidP="00AA1707">
      <w:pPr>
        <w:numPr>
          <w:ilvl w:val="0"/>
          <w:numId w:val="32"/>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lastRenderedPageBreak/>
        <w:t xml:space="preserve">Надиров Н. «Не НЕФТЬЮ единой». </w:t>
      </w:r>
      <w:r w:rsidRPr="008F37F6">
        <w:rPr>
          <w:rFonts w:ascii="Times New Roman" w:eastAsia="Times New Roman" w:hAnsi="Times New Roman" w:cs="Times New Roman"/>
          <w:sz w:val="24"/>
          <w:szCs w:val="24"/>
          <w:lang w:val="be-BY" w:eastAsia="ru-RU"/>
        </w:rPr>
        <w:t xml:space="preserve">– Газета </w:t>
      </w:r>
      <w:r w:rsidRPr="008F37F6">
        <w:rPr>
          <w:rFonts w:ascii="Times New Roman" w:eastAsia="Times New Roman" w:hAnsi="Times New Roman" w:cs="Times New Roman"/>
          <w:sz w:val="24"/>
          <w:szCs w:val="24"/>
          <w:lang w:eastAsia="ru-RU"/>
        </w:rPr>
        <w:t xml:space="preserve">«Класс </w:t>
      </w:r>
      <w:r w:rsidRPr="008F37F6">
        <w:rPr>
          <w:rFonts w:ascii="Times New Roman" w:eastAsia="Times New Roman" w:hAnsi="Times New Roman" w:cs="Times New Roman"/>
          <w:sz w:val="24"/>
          <w:szCs w:val="24"/>
          <w:lang w:val="en-US" w:eastAsia="ru-RU"/>
        </w:rPr>
        <w:t>Time</w:t>
      </w:r>
      <w:r w:rsidRPr="008F37F6">
        <w:rPr>
          <w:rFonts w:ascii="Times New Roman" w:eastAsia="Times New Roman" w:hAnsi="Times New Roman" w:cs="Times New Roman"/>
          <w:sz w:val="24"/>
          <w:szCs w:val="24"/>
          <w:lang w:eastAsia="ru-RU"/>
        </w:rPr>
        <w:t>», №11, стр. 7. 11 апреля, 2012 год</w:t>
      </w:r>
    </w:p>
    <w:p w14:paraId="54AF6A7F" w14:textId="77777777" w:rsidR="00AA1707" w:rsidRPr="008F37F6" w:rsidRDefault="00AA1707" w:rsidP="00AA1707">
      <w:pPr>
        <w:numPr>
          <w:ilvl w:val="0"/>
          <w:numId w:val="32"/>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Полупроводники в технике и науке. Т.1-2, Москва</w:t>
      </w:r>
      <w:r w:rsidRPr="008F37F6">
        <w:rPr>
          <w:rFonts w:ascii="Times New Roman" w:eastAsia="Times New Roman" w:hAnsi="Times New Roman" w:cs="Times New Roman"/>
          <w:sz w:val="24"/>
          <w:szCs w:val="24"/>
          <w:lang w:val="be-BY" w:eastAsia="ru-RU"/>
        </w:rPr>
        <w:t>–Ленинград, 1957-58 гг.</w:t>
      </w:r>
    </w:p>
    <w:p w14:paraId="68956493" w14:textId="77777777" w:rsidR="00AA1707" w:rsidRPr="008F37F6" w:rsidRDefault="00AA1707" w:rsidP="00AA1707">
      <w:pPr>
        <w:numPr>
          <w:ilvl w:val="0"/>
          <w:numId w:val="32"/>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be-BY" w:eastAsia="ru-RU"/>
        </w:rPr>
        <w:t xml:space="preserve">Саммер В. Фотоэлементы в промышленности (пер. с англ.яз.).  </w:t>
      </w:r>
      <w:r w:rsidRPr="008F37F6">
        <w:rPr>
          <w:rFonts w:ascii="Times New Roman" w:eastAsia="Times New Roman" w:hAnsi="Times New Roman" w:cs="Times New Roman"/>
          <w:sz w:val="24"/>
          <w:szCs w:val="24"/>
          <w:lang w:eastAsia="ru-RU"/>
        </w:rPr>
        <w:t>Москва</w:t>
      </w:r>
      <w:r w:rsidRPr="008F37F6">
        <w:rPr>
          <w:rFonts w:ascii="Times New Roman" w:eastAsia="Times New Roman" w:hAnsi="Times New Roman" w:cs="Times New Roman"/>
          <w:sz w:val="24"/>
          <w:szCs w:val="24"/>
          <w:lang w:val="be-BY" w:eastAsia="ru-RU"/>
        </w:rPr>
        <w:t>–Ленинград, 1961</w:t>
      </w:r>
    </w:p>
    <w:p w14:paraId="46403E75" w14:textId="77777777" w:rsidR="00AA1707" w:rsidRPr="008F37F6" w:rsidRDefault="00AA1707" w:rsidP="00AA1707">
      <w:pPr>
        <w:ind w:left="360"/>
        <w:jc w:val="both"/>
        <w:rPr>
          <w:rFonts w:ascii="KZ Times New Roman" w:hAnsi="KZ Times New Roman" w:cs="KZ Times New Roman"/>
          <w:sz w:val="24"/>
          <w:szCs w:val="24"/>
        </w:rPr>
      </w:pPr>
    </w:p>
    <w:p w14:paraId="29A8ED4A" w14:textId="77777777" w:rsidR="00AA1707" w:rsidRPr="008F37F6" w:rsidRDefault="00AA1707" w:rsidP="00AA1707">
      <w:pPr>
        <w:ind w:left="360"/>
        <w:jc w:val="center"/>
        <w:rPr>
          <w:rFonts w:ascii="KZ Times New Roman" w:hAnsi="KZ Times New Roman" w:cs="KZ Times New Roman"/>
          <w:b/>
          <w:sz w:val="24"/>
          <w:szCs w:val="24"/>
        </w:rPr>
      </w:pPr>
      <w:proofErr w:type="spellStart"/>
      <w:r w:rsidRPr="008F37F6">
        <w:rPr>
          <w:rFonts w:ascii="KZ Times New Roman" w:hAnsi="KZ Times New Roman" w:cs="KZ Times New Roman"/>
          <w:b/>
          <w:sz w:val="24"/>
          <w:szCs w:val="24"/>
        </w:rPr>
        <w:t>Қосымша</w:t>
      </w:r>
      <w:proofErr w:type="spellEnd"/>
      <w:r w:rsidRPr="008F37F6">
        <w:rPr>
          <w:rFonts w:ascii="KZ Times New Roman" w:hAnsi="KZ Times New Roman" w:cs="KZ Times New Roman"/>
          <w:b/>
          <w:sz w:val="24"/>
          <w:szCs w:val="24"/>
        </w:rPr>
        <w:t xml:space="preserve"> </w:t>
      </w:r>
      <w:proofErr w:type="spellStart"/>
      <w:r w:rsidRPr="008F37F6">
        <w:rPr>
          <w:rFonts w:ascii="KZ Times New Roman" w:hAnsi="KZ Times New Roman" w:cs="KZ Times New Roman"/>
          <w:b/>
          <w:sz w:val="24"/>
          <w:szCs w:val="24"/>
        </w:rPr>
        <w:t>әдебиеттер</w:t>
      </w:r>
      <w:proofErr w:type="spellEnd"/>
      <w:r w:rsidRPr="008F37F6">
        <w:rPr>
          <w:rFonts w:ascii="KZ Times New Roman" w:hAnsi="KZ Times New Roman" w:cs="KZ Times New Roman"/>
          <w:b/>
          <w:sz w:val="24"/>
          <w:szCs w:val="24"/>
        </w:rPr>
        <w:t>:</w:t>
      </w:r>
    </w:p>
    <w:p w14:paraId="50A4011B" w14:textId="77777777" w:rsidR="00AA1707" w:rsidRPr="008F37F6" w:rsidRDefault="00AA1707" w:rsidP="00AA1707">
      <w:pPr>
        <w:numPr>
          <w:ilvl w:val="0"/>
          <w:numId w:val="34"/>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be-BY" w:eastAsia="ru-RU"/>
        </w:rPr>
        <w:t xml:space="preserve">Берковский А.Г. и др. Фотоэлектронные приборы. </w:t>
      </w:r>
      <w:r w:rsidRPr="008F37F6">
        <w:rPr>
          <w:rFonts w:ascii="Times New Roman" w:eastAsia="Times New Roman" w:hAnsi="Times New Roman" w:cs="Times New Roman"/>
          <w:sz w:val="24"/>
          <w:szCs w:val="24"/>
          <w:lang w:eastAsia="ru-RU"/>
        </w:rPr>
        <w:t>Москва</w:t>
      </w:r>
      <w:r w:rsidRPr="008F37F6">
        <w:rPr>
          <w:rFonts w:ascii="Times New Roman" w:eastAsia="Times New Roman" w:hAnsi="Times New Roman" w:cs="Times New Roman"/>
          <w:sz w:val="24"/>
          <w:szCs w:val="24"/>
          <w:lang w:val="be-BY" w:eastAsia="ru-RU"/>
        </w:rPr>
        <w:t>, 1965</w:t>
      </w:r>
    </w:p>
    <w:p w14:paraId="3ECB3EC0" w14:textId="77777777" w:rsidR="00AA1707" w:rsidRPr="008F37F6" w:rsidRDefault="00AA1707" w:rsidP="00AA1707">
      <w:pPr>
        <w:numPr>
          <w:ilvl w:val="0"/>
          <w:numId w:val="34"/>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Статья из ИНТЕРНЕТА: Создана рекордная органическая солнечная батарея // </w:t>
      </w:r>
      <w:proofErr w:type="spellStart"/>
      <w:r w:rsidRPr="008F37F6">
        <w:rPr>
          <w:rFonts w:ascii="Times New Roman" w:eastAsia="Times New Roman" w:hAnsi="Times New Roman" w:cs="Times New Roman"/>
          <w:sz w:val="24"/>
          <w:szCs w:val="24"/>
          <w:lang w:eastAsia="ru-RU"/>
        </w:rPr>
        <w:t>www</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val="en-US" w:eastAsia="ru-RU"/>
        </w:rPr>
        <w:t>Membrana</w:t>
      </w:r>
      <w:proofErr w:type="spellEnd"/>
      <w:r w:rsidRPr="008F37F6">
        <w:rPr>
          <w:rFonts w:ascii="Times New Roman" w:eastAsia="Times New Roman" w:hAnsi="Times New Roman" w:cs="Times New Roman"/>
          <w:sz w:val="24"/>
          <w:szCs w:val="24"/>
          <w:lang w:eastAsia="ru-RU"/>
        </w:rPr>
        <w:t>, 13 июля 2007 год.</w:t>
      </w:r>
    </w:p>
    <w:p w14:paraId="163332B4" w14:textId="77777777" w:rsidR="00AA1707" w:rsidRPr="008F37F6" w:rsidRDefault="00AA1707" w:rsidP="00AA1707">
      <w:pPr>
        <w:numPr>
          <w:ilvl w:val="0"/>
          <w:numId w:val="34"/>
        </w:numPr>
        <w:spacing w:after="0" w:line="240" w:lineRule="auto"/>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Ванке</w:t>
      </w:r>
      <w:proofErr w:type="spellEnd"/>
      <w:r w:rsidRPr="008F37F6">
        <w:rPr>
          <w:rFonts w:ascii="Times New Roman" w:eastAsia="Times New Roman" w:hAnsi="Times New Roman" w:cs="Times New Roman"/>
          <w:sz w:val="24"/>
          <w:szCs w:val="24"/>
          <w:lang w:eastAsia="ru-RU"/>
        </w:rPr>
        <w:t xml:space="preserve"> В.А., Лесков Л.В., Лукьянов А.В. Космические энергосистемы.</w:t>
      </w:r>
      <w:r w:rsidRPr="008F37F6">
        <w:rPr>
          <w:rFonts w:ascii="Times New Roman" w:eastAsia="Times New Roman" w:hAnsi="Times New Roman" w:cs="Times New Roman"/>
          <w:sz w:val="24"/>
          <w:szCs w:val="24"/>
          <w:lang w:val="be-BY" w:eastAsia="ru-RU"/>
        </w:rPr>
        <w:t xml:space="preserve"> – Москва: Машиностроение, 1990</w:t>
      </w:r>
    </w:p>
    <w:p w14:paraId="452CECE5" w14:textId="77777777" w:rsidR="00AA1707" w:rsidRPr="008F37F6" w:rsidRDefault="00AA1707" w:rsidP="00AA1707">
      <w:pPr>
        <w:numPr>
          <w:ilvl w:val="0"/>
          <w:numId w:val="34"/>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en-US" w:eastAsia="ru-RU"/>
        </w:rPr>
        <w:t xml:space="preserve">Mankins J.C. Fresh Look at Space Solar Power: New </w:t>
      </w:r>
      <w:proofErr w:type="spellStart"/>
      <w:r w:rsidRPr="008F37F6">
        <w:rPr>
          <w:rFonts w:ascii="Times New Roman" w:eastAsia="Times New Roman" w:hAnsi="Times New Roman" w:cs="Times New Roman"/>
          <w:sz w:val="24"/>
          <w:szCs w:val="24"/>
          <w:lang w:val="en-US" w:eastAsia="ru-RU"/>
        </w:rPr>
        <w:t>Arctitectures</w:t>
      </w:r>
      <w:proofErr w:type="spellEnd"/>
      <w:r w:rsidRPr="008F37F6">
        <w:rPr>
          <w:rFonts w:ascii="Times New Roman" w:eastAsia="Times New Roman" w:hAnsi="Times New Roman" w:cs="Times New Roman"/>
          <w:sz w:val="24"/>
          <w:szCs w:val="24"/>
          <w:lang w:val="en-US" w:eastAsia="ru-RU"/>
        </w:rPr>
        <w:t>, Concept and Technologies. 1997</w:t>
      </w:r>
      <w:r w:rsidRPr="008F37F6">
        <w:rPr>
          <w:rFonts w:ascii="Times New Roman" w:eastAsia="Times New Roman" w:hAnsi="Times New Roman" w:cs="Times New Roman"/>
          <w:sz w:val="24"/>
          <w:szCs w:val="24"/>
          <w:lang w:eastAsia="ru-RU"/>
        </w:rPr>
        <w:t>.</w:t>
      </w:r>
    </w:p>
    <w:p w14:paraId="6788EE4C" w14:textId="77777777" w:rsidR="00AA1707" w:rsidRPr="008F37F6" w:rsidRDefault="00AA1707" w:rsidP="00AA1707">
      <w:pPr>
        <w:ind w:left="720"/>
        <w:jc w:val="both"/>
        <w:rPr>
          <w:rStyle w:val="FontStyle152"/>
        </w:rPr>
        <w:sectPr w:rsidR="00AA1707" w:rsidRPr="008F37F6" w:rsidSect="00CC00EE">
          <w:pgSz w:w="11906" w:h="16838"/>
          <w:pgMar w:top="1134" w:right="850" w:bottom="1134" w:left="1701" w:header="708" w:footer="708" w:gutter="0"/>
          <w:cols w:space="708"/>
          <w:docGrid w:linePitch="360"/>
        </w:sectPr>
      </w:pPr>
    </w:p>
    <w:p w14:paraId="0B2AC309" w14:textId="77777777" w:rsidR="00AA1707" w:rsidRPr="008F37F6" w:rsidRDefault="00AA1707" w:rsidP="00AA1707">
      <w:pPr>
        <w:ind w:left="720"/>
        <w:jc w:val="both"/>
        <w:rPr>
          <w:rStyle w:val="FontStyle152"/>
        </w:rPr>
      </w:pPr>
      <w:proofErr w:type="spellStart"/>
      <w:r w:rsidRPr="008F37F6">
        <w:rPr>
          <w:rFonts w:ascii="Times New Roman" w:hAnsi="Times New Roman" w:cs="Times New Roman"/>
          <w:b/>
          <w:sz w:val="24"/>
          <w:szCs w:val="24"/>
        </w:rPr>
        <w:lastRenderedPageBreak/>
        <w:t>Дәріс</w:t>
      </w:r>
      <w:proofErr w:type="spellEnd"/>
      <w:r w:rsidRPr="008F37F6">
        <w:rPr>
          <w:rFonts w:ascii="Times New Roman" w:hAnsi="Times New Roman" w:cs="Times New Roman"/>
          <w:b/>
          <w:sz w:val="24"/>
          <w:szCs w:val="24"/>
        </w:rPr>
        <w:t xml:space="preserve"> </w:t>
      </w:r>
      <w:r w:rsidRPr="008F37F6">
        <w:rPr>
          <w:rFonts w:ascii="Times New Roman" w:eastAsia="KZ Times New Roman" w:hAnsi="Times New Roman" w:cs="Times New Roman"/>
          <w:b/>
          <w:sz w:val="24"/>
          <w:szCs w:val="24"/>
        </w:rPr>
        <w:t xml:space="preserve">№ </w:t>
      </w:r>
      <w:r w:rsidRPr="008F37F6">
        <w:rPr>
          <w:rFonts w:ascii="Times New Roman" w:hAnsi="Times New Roman" w:cs="Times New Roman"/>
          <w:b/>
          <w:sz w:val="24"/>
          <w:szCs w:val="24"/>
        </w:rPr>
        <w:t xml:space="preserve">8 </w:t>
      </w:r>
      <w:proofErr w:type="spellStart"/>
      <w:r w:rsidRPr="008F37F6">
        <w:rPr>
          <w:rStyle w:val="FontStyle152"/>
        </w:rPr>
        <w:t>Атмосфералық</w:t>
      </w:r>
      <w:proofErr w:type="spellEnd"/>
      <w:r w:rsidRPr="008F37F6">
        <w:rPr>
          <w:rStyle w:val="FontStyle152"/>
        </w:rPr>
        <w:t xml:space="preserve"> </w:t>
      </w:r>
      <w:proofErr w:type="spellStart"/>
      <w:r w:rsidRPr="008F37F6">
        <w:rPr>
          <w:rStyle w:val="FontStyle152"/>
        </w:rPr>
        <w:t>ауаны</w:t>
      </w:r>
      <w:proofErr w:type="spellEnd"/>
      <w:r w:rsidRPr="008F37F6">
        <w:rPr>
          <w:rStyle w:val="FontStyle152"/>
        </w:rPr>
        <w:t xml:space="preserve"> </w:t>
      </w:r>
      <w:proofErr w:type="spellStart"/>
      <w:r w:rsidRPr="008F37F6">
        <w:rPr>
          <w:rStyle w:val="FontStyle152"/>
        </w:rPr>
        <w:t>қорғаудың</w:t>
      </w:r>
      <w:proofErr w:type="spellEnd"/>
      <w:r w:rsidRPr="008F37F6">
        <w:rPr>
          <w:rStyle w:val="FontStyle152"/>
        </w:rPr>
        <w:t xml:space="preserve"> </w:t>
      </w:r>
      <w:proofErr w:type="spellStart"/>
      <w:r w:rsidRPr="008F37F6">
        <w:rPr>
          <w:rStyle w:val="FontStyle152"/>
        </w:rPr>
        <w:t>биотехнологиялық</w:t>
      </w:r>
      <w:proofErr w:type="spellEnd"/>
      <w:r w:rsidRPr="008F37F6">
        <w:rPr>
          <w:rStyle w:val="FontStyle152"/>
        </w:rPr>
        <w:t xml:space="preserve"> </w:t>
      </w:r>
      <w:proofErr w:type="spellStart"/>
      <w:r w:rsidRPr="008F37F6">
        <w:rPr>
          <w:rStyle w:val="FontStyle152"/>
        </w:rPr>
        <w:t>әдістері</w:t>
      </w:r>
      <w:proofErr w:type="spellEnd"/>
    </w:p>
    <w:p w14:paraId="0288F98E" w14:textId="77777777" w:rsidR="00AA1707" w:rsidRPr="008F37F6" w:rsidRDefault="00AA1707" w:rsidP="00AA1707">
      <w:pPr>
        <w:ind w:left="720"/>
        <w:jc w:val="both"/>
        <w:rPr>
          <w:rFonts w:ascii="Times New Roman" w:hAnsi="Times New Roman" w:cs="Times New Roman"/>
          <w:b/>
          <w:sz w:val="24"/>
          <w:szCs w:val="24"/>
        </w:rPr>
      </w:pPr>
      <w:proofErr w:type="spellStart"/>
      <w:r w:rsidRPr="008F37F6">
        <w:rPr>
          <w:rFonts w:ascii="Times New Roman" w:hAnsi="Times New Roman" w:cs="Times New Roman"/>
          <w:b/>
          <w:sz w:val="24"/>
          <w:szCs w:val="24"/>
        </w:rPr>
        <w:t>Дәріс</w:t>
      </w:r>
      <w:proofErr w:type="spellEnd"/>
      <w:r w:rsidRPr="008F37F6">
        <w:rPr>
          <w:rFonts w:ascii="Times New Roman" w:hAnsi="Times New Roman" w:cs="Times New Roman"/>
          <w:b/>
          <w:sz w:val="24"/>
          <w:szCs w:val="24"/>
        </w:rPr>
        <w:t xml:space="preserve"> </w:t>
      </w:r>
      <w:proofErr w:type="spellStart"/>
      <w:r w:rsidRPr="008F37F6">
        <w:rPr>
          <w:rFonts w:ascii="Times New Roman" w:hAnsi="Times New Roman" w:cs="Times New Roman"/>
          <w:b/>
          <w:sz w:val="24"/>
          <w:szCs w:val="24"/>
        </w:rPr>
        <w:t>жоспары</w:t>
      </w:r>
      <w:proofErr w:type="spellEnd"/>
      <w:r w:rsidRPr="008F37F6">
        <w:rPr>
          <w:rFonts w:ascii="Times New Roman" w:hAnsi="Times New Roman" w:cs="Times New Roman"/>
          <w:b/>
          <w:sz w:val="24"/>
          <w:szCs w:val="24"/>
        </w:rPr>
        <w:t>:</w:t>
      </w:r>
    </w:p>
    <w:p w14:paraId="5BDA626C" w14:textId="77777777" w:rsidR="00AA1707" w:rsidRPr="008F37F6" w:rsidRDefault="00AA1707" w:rsidP="00AA1707">
      <w:pPr>
        <w:widowControl w:val="0"/>
        <w:numPr>
          <w:ilvl w:val="0"/>
          <w:numId w:val="25"/>
        </w:numPr>
        <w:shd w:val="clear" w:color="auto" w:fill="FFFFFF"/>
        <w:spacing w:after="0" w:line="240" w:lineRule="auto"/>
        <w:jc w:val="both"/>
        <w:rPr>
          <w:rFonts w:ascii="Times New Roman" w:hAnsi="Times New Roman" w:cs="Times New Roman"/>
          <w:b/>
          <w:bCs/>
          <w:sz w:val="24"/>
          <w:szCs w:val="24"/>
          <w:lang w:eastAsia="ru-RU"/>
        </w:rPr>
      </w:pPr>
      <w:proofErr w:type="spellStart"/>
      <w:r w:rsidRPr="008F37F6">
        <w:rPr>
          <w:rFonts w:ascii="Times New Roman" w:hAnsi="Times New Roman" w:cs="Times New Roman"/>
          <w:b/>
          <w:bCs/>
          <w:sz w:val="24"/>
          <w:szCs w:val="24"/>
          <w:lang w:eastAsia="ru-RU"/>
        </w:rPr>
        <w:t>Қоршаған</w:t>
      </w:r>
      <w:proofErr w:type="spellEnd"/>
      <w:r w:rsidRPr="008F37F6">
        <w:rPr>
          <w:rFonts w:ascii="Times New Roman" w:hAnsi="Times New Roman" w:cs="Times New Roman"/>
          <w:b/>
          <w:bCs/>
          <w:sz w:val="24"/>
          <w:szCs w:val="24"/>
          <w:lang w:eastAsia="ru-RU"/>
        </w:rPr>
        <w:t xml:space="preserve"> </w:t>
      </w:r>
      <w:proofErr w:type="spellStart"/>
      <w:r w:rsidRPr="008F37F6">
        <w:rPr>
          <w:rFonts w:ascii="Times New Roman" w:hAnsi="Times New Roman" w:cs="Times New Roman"/>
          <w:b/>
          <w:bCs/>
          <w:sz w:val="24"/>
          <w:szCs w:val="24"/>
          <w:lang w:eastAsia="ru-RU"/>
        </w:rPr>
        <w:t>ортаны</w:t>
      </w:r>
      <w:proofErr w:type="spellEnd"/>
      <w:r w:rsidRPr="008F37F6">
        <w:rPr>
          <w:rFonts w:ascii="Times New Roman" w:hAnsi="Times New Roman" w:cs="Times New Roman"/>
          <w:b/>
          <w:bCs/>
          <w:sz w:val="24"/>
          <w:szCs w:val="24"/>
          <w:lang w:eastAsia="ru-RU"/>
        </w:rPr>
        <w:t xml:space="preserve"> </w:t>
      </w:r>
      <w:proofErr w:type="spellStart"/>
      <w:r w:rsidRPr="008F37F6">
        <w:rPr>
          <w:rFonts w:ascii="Times New Roman" w:hAnsi="Times New Roman" w:cs="Times New Roman"/>
          <w:b/>
          <w:bCs/>
          <w:sz w:val="24"/>
          <w:szCs w:val="24"/>
          <w:lang w:eastAsia="ru-RU"/>
        </w:rPr>
        <w:t>тазалау</w:t>
      </w:r>
      <w:proofErr w:type="spellEnd"/>
      <w:r w:rsidRPr="008F37F6">
        <w:rPr>
          <w:rFonts w:ascii="Times New Roman" w:hAnsi="Times New Roman" w:cs="Times New Roman"/>
          <w:b/>
          <w:bCs/>
          <w:sz w:val="24"/>
          <w:szCs w:val="24"/>
          <w:lang w:eastAsia="ru-RU"/>
        </w:rPr>
        <w:t xml:space="preserve"> </w:t>
      </w:r>
      <w:proofErr w:type="spellStart"/>
      <w:r w:rsidRPr="008F37F6">
        <w:rPr>
          <w:rFonts w:ascii="Times New Roman" w:hAnsi="Times New Roman" w:cs="Times New Roman"/>
          <w:b/>
          <w:bCs/>
          <w:sz w:val="24"/>
          <w:szCs w:val="24"/>
          <w:lang w:eastAsia="ru-RU"/>
        </w:rPr>
        <w:t>әдістері</w:t>
      </w:r>
      <w:proofErr w:type="spellEnd"/>
    </w:p>
    <w:p w14:paraId="63FEBF06" w14:textId="77777777" w:rsidR="00AA1707" w:rsidRPr="008F37F6" w:rsidRDefault="00AA1707" w:rsidP="00AA1707">
      <w:pPr>
        <w:widowControl w:val="0"/>
        <w:numPr>
          <w:ilvl w:val="0"/>
          <w:numId w:val="25"/>
        </w:numPr>
        <w:shd w:val="clear" w:color="auto" w:fill="FFFFFF"/>
        <w:spacing w:after="0" w:line="240" w:lineRule="auto"/>
        <w:jc w:val="both"/>
        <w:rPr>
          <w:rFonts w:ascii="Times New Roman" w:hAnsi="Times New Roman" w:cs="Times New Roman"/>
          <w:b/>
          <w:bCs/>
          <w:sz w:val="24"/>
          <w:szCs w:val="24"/>
          <w:lang w:eastAsia="ru-RU"/>
        </w:rPr>
      </w:pPr>
      <w:proofErr w:type="spellStart"/>
      <w:r w:rsidRPr="008F37F6">
        <w:rPr>
          <w:rFonts w:ascii="Times New Roman" w:hAnsi="Times New Roman" w:cs="Times New Roman"/>
          <w:sz w:val="24"/>
          <w:szCs w:val="24"/>
        </w:rPr>
        <w:t>Ауадағы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шаң</w:t>
      </w:r>
      <w:proofErr w:type="spellEnd"/>
      <w:r w:rsidRPr="008F37F6">
        <w:rPr>
          <w:rFonts w:ascii="Times New Roman" w:hAnsi="Times New Roman" w:cs="Times New Roman"/>
          <w:sz w:val="24"/>
          <w:szCs w:val="24"/>
        </w:rPr>
        <w:t xml:space="preserve"> мен </w:t>
      </w:r>
      <w:proofErr w:type="spellStart"/>
      <w:r w:rsidRPr="008F37F6">
        <w:rPr>
          <w:rFonts w:ascii="Times New Roman" w:hAnsi="Times New Roman" w:cs="Times New Roman"/>
          <w:sz w:val="24"/>
          <w:szCs w:val="24"/>
        </w:rPr>
        <w:t>тозаңды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ұстайтын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тазалайтын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w:t>
      </w:r>
      <w:proofErr w:type="spellEnd"/>
    </w:p>
    <w:p w14:paraId="3EF32857" w14:textId="77777777" w:rsidR="00AA1707" w:rsidRPr="008F37F6" w:rsidRDefault="00AA1707" w:rsidP="00AA1707">
      <w:pPr>
        <w:suppressAutoHyphens/>
        <w:jc w:val="both"/>
        <w:rPr>
          <w:rFonts w:ascii="Times New Roman" w:hAnsi="Times New Roman" w:cs="Times New Roman"/>
          <w:b/>
          <w:sz w:val="24"/>
          <w:szCs w:val="24"/>
        </w:rPr>
      </w:pPr>
    </w:p>
    <w:p w14:paraId="115F5F4F"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6"/>
          <w:sz w:val="24"/>
          <w:szCs w:val="24"/>
        </w:rPr>
        <w:t>Ауа қабатын шаң - тозаңнан тазарту мәселелері.</w:t>
      </w:r>
      <w:r w:rsidRPr="008F37F6">
        <w:rPr>
          <w:rFonts w:ascii="Times New Roman" w:hAnsi="Times New Roman" w:cs="Times New Roman"/>
          <w:sz w:val="24"/>
          <w:szCs w:val="24"/>
        </w:rPr>
        <w:t xml:space="preserve"> </w:t>
      </w:r>
      <w:r w:rsidRPr="008F37F6">
        <w:rPr>
          <w:rFonts w:ascii="Times New Roman" w:hAnsi="Times New Roman" w:cs="Times New Roman"/>
          <w:noProof/>
          <w:spacing w:val="-9"/>
          <w:sz w:val="24"/>
          <w:szCs w:val="24"/>
        </w:rPr>
        <w:t xml:space="preserve">Өндіріс орындарында, көптеген жұмыс түрлерін: ұнтақтау, ұсақтау - майдалау, </w:t>
      </w:r>
      <w:r w:rsidRPr="008F37F6">
        <w:rPr>
          <w:rFonts w:ascii="Times New Roman" w:hAnsi="Times New Roman" w:cs="Times New Roman"/>
          <w:noProof/>
          <w:spacing w:val="-12"/>
          <w:sz w:val="24"/>
          <w:szCs w:val="24"/>
        </w:rPr>
        <w:t xml:space="preserve">оларды әр түрлі топтарға бөлу және сусымалы заттарды тасымалдау сияқты процестерді </w:t>
      </w:r>
      <w:r w:rsidRPr="008F37F6">
        <w:rPr>
          <w:rFonts w:ascii="Times New Roman" w:hAnsi="Times New Roman" w:cs="Times New Roman"/>
          <w:noProof/>
          <w:spacing w:val="-11"/>
          <w:sz w:val="24"/>
          <w:szCs w:val="24"/>
        </w:rPr>
        <w:t>жиі ұшыратуға болады. Мұндай процестер барысыңда қатты түйіршіктердің ұнтақта</w:t>
      </w:r>
      <w:r w:rsidRPr="008F37F6">
        <w:rPr>
          <w:rFonts w:ascii="Times New Roman" w:hAnsi="Times New Roman" w:cs="Times New Roman"/>
          <w:noProof/>
          <w:spacing w:val="-9"/>
          <w:sz w:val="24"/>
          <w:szCs w:val="24"/>
        </w:rPr>
        <w:t>луынан, шаң - тозаң әуеге көтеріліп, құнды заттар, бір жағынан, шығынға ұшыраса. екінші жағынан, сол кәсіпорын еңбекшілерінің тыныс алу жағдайын нашарлатады.</w:t>
      </w:r>
      <w:r w:rsidRPr="008F37F6">
        <w:rPr>
          <w:rFonts w:ascii="Times New Roman" w:hAnsi="Times New Roman" w:cs="Times New Roman"/>
          <w:sz w:val="24"/>
          <w:szCs w:val="24"/>
        </w:rPr>
        <w:t xml:space="preserve"> </w:t>
      </w:r>
      <w:r w:rsidRPr="008F37F6">
        <w:rPr>
          <w:rFonts w:ascii="Times New Roman" w:hAnsi="Times New Roman" w:cs="Times New Roman"/>
          <w:noProof/>
          <w:spacing w:val="-3"/>
          <w:sz w:val="24"/>
          <w:szCs w:val="24"/>
        </w:rPr>
        <w:t xml:space="preserve">Шаң - тозаң бөлшектерінің жалпы алатын аудан беті үлкен болғандықтан, </w:t>
      </w:r>
      <w:r w:rsidRPr="008F37F6">
        <w:rPr>
          <w:rFonts w:ascii="Times New Roman" w:hAnsi="Times New Roman" w:cs="Times New Roman"/>
          <w:noProof/>
          <w:spacing w:val="2"/>
          <w:sz w:val="24"/>
          <w:szCs w:val="24"/>
        </w:rPr>
        <w:t xml:space="preserve">бастапқы заттарға қарағанда ол биологиялық және химиялық тұрғыдан </w:t>
      </w:r>
      <w:r w:rsidRPr="008F37F6">
        <w:rPr>
          <w:rFonts w:ascii="Times New Roman" w:hAnsi="Times New Roman" w:cs="Times New Roman"/>
          <w:noProof/>
          <w:spacing w:val="-5"/>
          <w:sz w:val="24"/>
          <w:szCs w:val="24"/>
        </w:rPr>
        <w:t>активттеу болып келеді.</w:t>
      </w:r>
    </w:p>
    <w:p w14:paraId="12D81B0A"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5"/>
          <w:sz w:val="24"/>
          <w:szCs w:val="24"/>
        </w:rPr>
        <w:t>Өндіріс орындарында туындайтын шаң - тозаң бөлшектерінің формасы әр</w:t>
      </w:r>
      <w:r w:rsidRPr="008F37F6">
        <w:rPr>
          <w:rFonts w:ascii="Times New Roman" w:hAnsi="Times New Roman" w:cs="Times New Roman"/>
          <w:spacing w:val="-5"/>
          <w:sz w:val="24"/>
          <w:szCs w:val="24"/>
        </w:rPr>
        <w:t xml:space="preserve"> </w:t>
      </w:r>
      <w:r w:rsidRPr="008F37F6">
        <w:rPr>
          <w:rFonts w:ascii="Times New Roman" w:hAnsi="Times New Roman" w:cs="Times New Roman"/>
          <w:noProof/>
          <w:spacing w:val="-4"/>
          <w:sz w:val="24"/>
          <w:szCs w:val="24"/>
        </w:rPr>
        <w:t xml:space="preserve">түрлі болып келгендіктен, бөлшек мөлшері деген анықтама </w:t>
      </w:r>
      <w:r w:rsidRPr="008F37F6">
        <w:rPr>
          <w:rFonts w:ascii="Times New Roman" w:hAnsi="Times New Roman" w:cs="Times New Roman"/>
          <w:noProof/>
          <w:spacing w:val="-5"/>
          <w:sz w:val="24"/>
          <w:szCs w:val="24"/>
        </w:rPr>
        <w:t>шартты түрде енгізіледі.</w:t>
      </w: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Қазіргі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кезде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ауадағы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шаң</w:t>
      </w:r>
      <w:proofErr w:type="spellEnd"/>
      <w:r w:rsidRPr="008F37F6">
        <w:rPr>
          <w:rFonts w:ascii="Times New Roman" w:hAnsi="Times New Roman" w:cs="Times New Roman"/>
          <w:sz w:val="24"/>
          <w:szCs w:val="24"/>
        </w:rPr>
        <w:t xml:space="preserve"> мен </w:t>
      </w:r>
      <w:proofErr w:type="spellStart"/>
      <w:r w:rsidRPr="008F37F6">
        <w:rPr>
          <w:rFonts w:ascii="Times New Roman" w:hAnsi="Times New Roman" w:cs="Times New Roman"/>
          <w:sz w:val="24"/>
          <w:szCs w:val="24"/>
        </w:rPr>
        <w:t>тозаңды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ұстайтын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тазалайтын</w:t>
      </w:r>
      <w:proofErr w:type="spellEnd"/>
      <w:r w:rsidRPr="008F37F6">
        <w:rPr>
          <w:rFonts w:ascii="Times New Roman" w:hAnsi="Times New Roman" w:cs="Times New Roman"/>
          <w:sz w:val="24"/>
          <w:szCs w:val="24"/>
        </w:rPr>
        <w:t xml:space="preserve"> 5 </w:t>
      </w:r>
      <w:proofErr w:type="spellStart"/>
      <w:r w:rsidRPr="008F37F6">
        <w:rPr>
          <w:rFonts w:ascii="Times New Roman" w:hAnsi="Times New Roman" w:cs="Times New Roman"/>
          <w:sz w:val="24"/>
          <w:szCs w:val="24"/>
        </w:rPr>
        <w:t>түрлі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белгілі</w:t>
      </w:r>
      <w:proofErr w:type="spellEnd"/>
      <w:r w:rsidRPr="008F37F6">
        <w:rPr>
          <w:rFonts w:ascii="Times New Roman" w:hAnsi="Times New Roman" w:cs="Times New Roman"/>
          <w:sz w:val="24"/>
          <w:szCs w:val="24"/>
        </w:rPr>
        <w:t>.</w:t>
      </w:r>
    </w:p>
    <w:p w14:paraId="07921119" w14:textId="77777777" w:rsidR="00AA1707" w:rsidRPr="008F37F6" w:rsidRDefault="00AA1707" w:rsidP="00AA1707">
      <w:pPr>
        <w:shd w:val="clear" w:color="auto" w:fill="FFFFFF"/>
        <w:ind w:firstLine="454"/>
        <w:jc w:val="both"/>
        <w:rPr>
          <w:rFonts w:ascii="Times New Roman" w:hAnsi="Times New Roman" w:cs="Times New Roman"/>
          <w:sz w:val="24"/>
          <w:szCs w:val="24"/>
        </w:rPr>
      </w:pPr>
      <w:proofErr w:type="spellStart"/>
      <w:r w:rsidRPr="008F37F6">
        <w:rPr>
          <w:rFonts w:ascii="Times New Roman" w:hAnsi="Times New Roman" w:cs="Times New Roman"/>
          <w:sz w:val="24"/>
          <w:szCs w:val="24"/>
        </w:rPr>
        <w:t>Олар</w:t>
      </w:r>
      <w:proofErr w:type="spellEnd"/>
      <w:r w:rsidRPr="008F37F6">
        <w:rPr>
          <w:rFonts w:ascii="Times New Roman" w:hAnsi="Times New Roman" w:cs="Times New Roman"/>
          <w:sz w:val="24"/>
          <w:szCs w:val="24"/>
        </w:rPr>
        <w:t>:</w:t>
      </w:r>
    </w:p>
    <w:p w14:paraId="09A6A3FB"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 xml:space="preserve">1. </w:t>
      </w:r>
      <w:proofErr w:type="spellStart"/>
      <w:r w:rsidRPr="008F37F6">
        <w:rPr>
          <w:rFonts w:ascii="Times New Roman" w:hAnsi="Times New Roman" w:cs="Times New Roman"/>
          <w:sz w:val="24"/>
          <w:szCs w:val="24"/>
        </w:rPr>
        <w:t>Құрғақ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әдістері</w:t>
      </w:r>
      <w:proofErr w:type="spellEnd"/>
      <w:r w:rsidRPr="008F37F6">
        <w:rPr>
          <w:rFonts w:ascii="Times New Roman" w:hAnsi="Times New Roman" w:cs="Times New Roman"/>
          <w:sz w:val="24"/>
          <w:szCs w:val="24"/>
        </w:rPr>
        <w:t>.</w:t>
      </w:r>
    </w:p>
    <w:p w14:paraId="58ED9AFD"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 xml:space="preserve">2. </w:t>
      </w:r>
      <w:proofErr w:type="spellStart"/>
      <w:r w:rsidRPr="008F37F6">
        <w:rPr>
          <w:rFonts w:ascii="Times New Roman" w:hAnsi="Times New Roman" w:cs="Times New Roman"/>
          <w:sz w:val="24"/>
          <w:szCs w:val="24"/>
        </w:rPr>
        <w:t>Ылғалды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әдістері</w:t>
      </w:r>
      <w:proofErr w:type="spellEnd"/>
      <w:r w:rsidRPr="008F37F6">
        <w:rPr>
          <w:rFonts w:ascii="Times New Roman" w:hAnsi="Times New Roman" w:cs="Times New Roman"/>
          <w:sz w:val="24"/>
          <w:szCs w:val="24"/>
        </w:rPr>
        <w:t>.</w:t>
      </w:r>
    </w:p>
    <w:p w14:paraId="2E5FCEB4"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 xml:space="preserve">3. Электр </w:t>
      </w:r>
      <w:proofErr w:type="spellStart"/>
      <w:r w:rsidRPr="008F37F6">
        <w:rPr>
          <w:rFonts w:ascii="Times New Roman" w:hAnsi="Times New Roman" w:cs="Times New Roman"/>
          <w:sz w:val="24"/>
          <w:szCs w:val="24"/>
        </w:rPr>
        <w:t>сүзгімен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тазалау</w:t>
      </w:r>
      <w:proofErr w:type="spellEnd"/>
      <w:r w:rsidRPr="008F37F6">
        <w:rPr>
          <w:rFonts w:ascii="Times New Roman" w:hAnsi="Times New Roman" w:cs="Times New Roman"/>
          <w:sz w:val="24"/>
          <w:szCs w:val="24"/>
        </w:rPr>
        <w:t>.</w:t>
      </w:r>
    </w:p>
    <w:p w14:paraId="2C898D5C"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 xml:space="preserve">4. </w:t>
      </w:r>
      <w:proofErr w:type="spellStart"/>
      <w:r w:rsidRPr="008F37F6">
        <w:rPr>
          <w:rFonts w:ascii="Times New Roman" w:hAnsi="Times New Roman" w:cs="Times New Roman"/>
          <w:sz w:val="24"/>
          <w:szCs w:val="24"/>
        </w:rPr>
        <w:t>Химиялық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әдісі</w:t>
      </w:r>
      <w:proofErr w:type="spellEnd"/>
      <w:r w:rsidRPr="008F37F6">
        <w:rPr>
          <w:rFonts w:ascii="Times New Roman" w:hAnsi="Times New Roman" w:cs="Times New Roman"/>
          <w:sz w:val="24"/>
          <w:szCs w:val="24"/>
        </w:rPr>
        <w:t>.</w:t>
      </w:r>
    </w:p>
    <w:p w14:paraId="3400BE37"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 xml:space="preserve">5. </w:t>
      </w:r>
      <w:proofErr w:type="spellStart"/>
      <w:r w:rsidRPr="008F37F6">
        <w:rPr>
          <w:rFonts w:ascii="Times New Roman" w:hAnsi="Times New Roman" w:cs="Times New Roman"/>
          <w:sz w:val="24"/>
          <w:szCs w:val="24"/>
        </w:rPr>
        <w:t>Термиялық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өңдеу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арқылы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тазалау</w:t>
      </w:r>
      <w:proofErr w:type="spellEnd"/>
    </w:p>
    <w:p w14:paraId="1B8E1BE0"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 xml:space="preserve">1.Құрғақ </w:t>
      </w:r>
      <w:proofErr w:type="spellStart"/>
      <w:r w:rsidRPr="008F37F6">
        <w:rPr>
          <w:rFonts w:ascii="Times New Roman" w:hAnsi="Times New Roman" w:cs="Times New Roman"/>
          <w:sz w:val="24"/>
          <w:szCs w:val="24"/>
        </w:rPr>
        <w:t>тазалау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әдісінің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тозаң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ұстағыштары</w:t>
      </w:r>
      <w:proofErr w:type="spellEnd"/>
      <w:r w:rsidRPr="008F37F6">
        <w:rPr>
          <w:rFonts w:ascii="Times New Roman" w:hAnsi="Times New Roman" w:cs="Times New Roman"/>
          <w:sz w:val="24"/>
          <w:szCs w:val="24"/>
        </w:rPr>
        <w:t>:</w:t>
      </w:r>
    </w:p>
    <w:p w14:paraId="35D01653"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циклонды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дауылды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боранды</w:t>
      </w:r>
      <w:proofErr w:type="spellEnd"/>
      <w:r w:rsidRPr="008F37F6">
        <w:rPr>
          <w:rFonts w:ascii="Times New Roman" w:hAnsi="Times New Roman" w:cs="Times New Roman"/>
          <w:sz w:val="24"/>
          <w:szCs w:val="24"/>
        </w:rPr>
        <w:t>);</w:t>
      </w:r>
    </w:p>
    <w:p w14:paraId="0AF53F9A"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ротациялық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шиыршық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тәрізді</w:t>
      </w:r>
      <w:proofErr w:type="spellEnd"/>
      <w:r w:rsidRPr="008F37F6">
        <w:rPr>
          <w:rFonts w:ascii="Times New Roman" w:hAnsi="Times New Roman" w:cs="Times New Roman"/>
          <w:sz w:val="24"/>
          <w:szCs w:val="24"/>
        </w:rPr>
        <w:t>);</w:t>
      </w:r>
    </w:p>
    <w:p w14:paraId="7D95BB6D"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вихрлі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жел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арқылы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құйын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тәрізді</w:t>
      </w:r>
      <w:proofErr w:type="spellEnd"/>
      <w:r w:rsidRPr="008F37F6">
        <w:rPr>
          <w:rFonts w:ascii="Times New Roman" w:hAnsi="Times New Roman" w:cs="Times New Roman"/>
          <w:sz w:val="24"/>
          <w:szCs w:val="24"/>
        </w:rPr>
        <w:t xml:space="preserve">); </w:t>
      </w:r>
    </w:p>
    <w:p w14:paraId="7444458C"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радиалды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тарамдалған</w:t>
      </w:r>
      <w:proofErr w:type="spellEnd"/>
      <w:r w:rsidRPr="008F37F6">
        <w:rPr>
          <w:rFonts w:ascii="Times New Roman" w:hAnsi="Times New Roman" w:cs="Times New Roman"/>
          <w:sz w:val="24"/>
          <w:szCs w:val="24"/>
        </w:rPr>
        <w:t>);</w:t>
      </w:r>
    </w:p>
    <w:p w14:paraId="7A2CFCEC"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 xml:space="preserve">2.Ылғалды </w:t>
      </w:r>
      <w:proofErr w:type="spellStart"/>
      <w:r w:rsidRPr="008F37F6">
        <w:rPr>
          <w:rFonts w:ascii="Times New Roman" w:hAnsi="Times New Roman" w:cs="Times New Roman"/>
          <w:sz w:val="24"/>
          <w:szCs w:val="24"/>
        </w:rPr>
        <w:t>тозаң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ұстағыштар</w:t>
      </w:r>
      <w:proofErr w:type="spellEnd"/>
      <w:r w:rsidRPr="008F37F6">
        <w:rPr>
          <w:rFonts w:ascii="Times New Roman" w:hAnsi="Times New Roman" w:cs="Times New Roman"/>
          <w:sz w:val="24"/>
          <w:szCs w:val="24"/>
        </w:rPr>
        <w:t>:</w:t>
      </w:r>
    </w:p>
    <w:p w14:paraId="2AEFEDAF"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w:t>
      </w:r>
      <w:proofErr w:type="spellStart"/>
      <w:r w:rsidRPr="008F37F6">
        <w:rPr>
          <w:rFonts w:ascii="Times New Roman" w:hAnsi="Times New Roman" w:cs="Times New Roman"/>
          <w:sz w:val="24"/>
          <w:szCs w:val="24"/>
        </w:rPr>
        <w:t>вентурри</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скруберлері</w:t>
      </w:r>
      <w:proofErr w:type="spellEnd"/>
      <w:r w:rsidRPr="008F37F6">
        <w:rPr>
          <w:rFonts w:ascii="Times New Roman" w:hAnsi="Times New Roman" w:cs="Times New Roman"/>
          <w:sz w:val="24"/>
          <w:szCs w:val="24"/>
        </w:rPr>
        <w:t>;</w:t>
      </w:r>
    </w:p>
    <w:p w14:paraId="517E2778"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тозаңдату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скруберлері</w:t>
      </w:r>
      <w:proofErr w:type="spellEnd"/>
      <w:r w:rsidRPr="008F37F6">
        <w:rPr>
          <w:rFonts w:ascii="Times New Roman" w:hAnsi="Times New Roman" w:cs="Times New Roman"/>
          <w:sz w:val="24"/>
          <w:szCs w:val="24"/>
        </w:rPr>
        <w:t xml:space="preserve">; </w:t>
      </w:r>
    </w:p>
    <w:p w14:paraId="6FBCF8B6"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орталықтан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тепкен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күшпен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жүретін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скруберлер</w:t>
      </w:r>
      <w:proofErr w:type="spellEnd"/>
      <w:r w:rsidRPr="008F37F6">
        <w:rPr>
          <w:rFonts w:ascii="Times New Roman" w:hAnsi="Times New Roman" w:cs="Times New Roman"/>
          <w:sz w:val="24"/>
          <w:szCs w:val="24"/>
        </w:rPr>
        <w:t>;</w:t>
      </w:r>
    </w:p>
    <w:p w14:paraId="3F9E6151"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инерциялы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соқтығу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көбікті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қондырғылар</w:t>
      </w:r>
      <w:proofErr w:type="spellEnd"/>
      <w:r w:rsidRPr="008F37F6">
        <w:rPr>
          <w:rFonts w:ascii="Times New Roman" w:hAnsi="Times New Roman" w:cs="Times New Roman"/>
          <w:sz w:val="24"/>
          <w:szCs w:val="24"/>
        </w:rPr>
        <w:t>;</w:t>
      </w:r>
    </w:p>
    <w:p w14:paraId="3A083C5D"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lastRenderedPageBreak/>
        <w:t xml:space="preserve">3. Электр </w:t>
      </w:r>
      <w:proofErr w:type="spellStart"/>
      <w:r w:rsidRPr="008F37F6">
        <w:rPr>
          <w:rFonts w:ascii="Times New Roman" w:hAnsi="Times New Roman" w:cs="Times New Roman"/>
          <w:sz w:val="24"/>
          <w:szCs w:val="24"/>
        </w:rPr>
        <w:t>сүзгімен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тазарту</w:t>
      </w:r>
      <w:proofErr w:type="spellEnd"/>
      <w:r w:rsidRPr="008F37F6">
        <w:rPr>
          <w:rFonts w:ascii="Times New Roman" w:hAnsi="Times New Roman" w:cs="Times New Roman"/>
          <w:sz w:val="24"/>
          <w:szCs w:val="24"/>
        </w:rPr>
        <w:t xml:space="preserve">. Электр </w:t>
      </w:r>
      <w:proofErr w:type="spellStart"/>
      <w:r w:rsidRPr="008F37F6">
        <w:rPr>
          <w:rFonts w:ascii="Times New Roman" w:hAnsi="Times New Roman" w:cs="Times New Roman"/>
          <w:sz w:val="24"/>
          <w:szCs w:val="24"/>
        </w:rPr>
        <w:t>сүзгімен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тазарту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қондырғыларының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жұмыс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принціпі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коронды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электродтар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шаң</w:t>
      </w:r>
      <w:proofErr w:type="spellEnd"/>
      <w:r w:rsidRPr="008F37F6">
        <w:rPr>
          <w:rFonts w:ascii="Times New Roman" w:hAnsi="Times New Roman" w:cs="Times New Roman"/>
          <w:sz w:val="24"/>
          <w:szCs w:val="24"/>
        </w:rPr>
        <w:t xml:space="preserve"> - </w:t>
      </w:r>
      <w:proofErr w:type="spellStart"/>
      <w:r w:rsidRPr="008F37F6">
        <w:rPr>
          <w:rFonts w:ascii="Times New Roman" w:hAnsi="Times New Roman" w:cs="Times New Roman"/>
          <w:sz w:val="24"/>
          <w:szCs w:val="24"/>
        </w:rPr>
        <w:t>тозаң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электр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иондарын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таратып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тұндырма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коронды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электродтар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камераларында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ұстау</w:t>
      </w:r>
      <w:proofErr w:type="spellEnd"/>
      <w:r w:rsidRPr="008F37F6">
        <w:rPr>
          <w:rFonts w:ascii="Times New Roman" w:hAnsi="Times New Roman" w:cs="Times New Roman"/>
          <w:sz w:val="24"/>
          <w:szCs w:val="24"/>
        </w:rPr>
        <w:t>.</w:t>
      </w:r>
    </w:p>
    <w:p w14:paraId="690090C0"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 xml:space="preserve">4. </w:t>
      </w:r>
      <w:proofErr w:type="spellStart"/>
      <w:r w:rsidRPr="008F37F6">
        <w:rPr>
          <w:rFonts w:ascii="Times New Roman" w:hAnsi="Times New Roman" w:cs="Times New Roman"/>
          <w:sz w:val="24"/>
          <w:szCs w:val="24"/>
        </w:rPr>
        <w:t>Химиялық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тазарту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Химиялық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әдісі</w:t>
      </w:r>
      <w:proofErr w:type="spellEnd"/>
      <w:r w:rsidRPr="008F37F6">
        <w:rPr>
          <w:rFonts w:ascii="Times New Roman" w:hAnsi="Times New Roman" w:cs="Times New Roman"/>
          <w:sz w:val="24"/>
          <w:szCs w:val="24"/>
        </w:rPr>
        <w:t xml:space="preserve"> – </w:t>
      </w:r>
      <w:proofErr w:type="spellStart"/>
      <w:r w:rsidRPr="008F37F6">
        <w:rPr>
          <w:rFonts w:ascii="Times New Roman" w:hAnsi="Times New Roman" w:cs="Times New Roman"/>
          <w:sz w:val="24"/>
          <w:szCs w:val="24"/>
        </w:rPr>
        <w:t>бұл</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газдардың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басқа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сұйық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заттармен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араласқанда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еритін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қасиетіне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негізделген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түрі</w:t>
      </w:r>
      <w:proofErr w:type="spellEnd"/>
      <w:r w:rsidRPr="008F37F6">
        <w:rPr>
          <w:rFonts w:ascii="Times New Roman" w:hAnsi="Times New Roman" w:cs="Times New Roman"/>
          <w:sz w:val="24"/>
          <w:szCs w:val="24"/>
        </w:rPr>
        <w:t>.</w:t>
      </w:r>
    </w:p>
    <w:p w14:paraId="55BE1534"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 xml:space="preserve">5. </w:t>
      </w:r>
      <w:proofErr w:type="spellStart"/>
      <w:r w:rsidRPr="008F37F6">
        <w:rPr>
          <w:rFonts w:ascii="Times New Roman" w:hAnsi="Times New Roman" w:cs="Times New Roman"/>
          <w:sz w:val="24"/>
          <w:szCs w:val="24"/>
        </w:rPr>
        <w:t>Термиялық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Термиялық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әдісі</w:t>
      </w:r>
      <w:proofErr w:type="spellEnd"/>
      <w:r w:rsidRPr="008F37F6">
        <w:rPr>
          <w:rFonts w:ascii="Times New Roman" w:hAnsi="Times New Roman" w:cs="Times New Roman"/>
          <w:sz w:val="24"/>
          <w:szCs w:val="24"/>
        </w:rPr>
        <w:t xml:space="preserve"> - </w:t>
      </w:r>
      <w:proofErr w:type="spellStart"/>
      <w:r w:rsidRPr="008F37F6">
        <w:rPr>
          <w:rFonts w:ascii="Times New Roman" w:hAnsi="Times New Roman" w:cs="Times New Roman"/>
          <w:sz w:val="24"/>
          <w:szCs w:val="24"/>
        </w:rPr>
        <w:t>уытты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заттарды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өте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жоғары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температурада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өртеу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күйдіру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арқылы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бейтарап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қалыпқа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келтіру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табылады</w:t>
      </w:r>
      <w:proofErr w:type="spellEnd"/>
      <w:r w:rsidRPr="008F37F6">
        <w:rPr>
          <w:rFonts w:ascii="Times New Roman" w:hAnsi="Times New Roman" w:cs="Times New Roman"/>
          <w:sz w:val="24"/>
          <w:szCs w:val="24"/>
        </w:rPr>
        <w:t xml:space="preserve">. </w:t>
      </w:r>
    </w:p>
    <w:p w14:paraId="7840449A" w14:textId="77777777" w:rsidR="00AA1707" w:rsidRPr="008F37F6" w:rsidRDefault="00AA1707" w:rsidP="00AA1707">
      <w:pPr>
        <w:shd w:val="clear" w:color="auto" w:fill="FFFFFF"/>
        <w:ind w:firstLine="454"/>
        <w:jc w:val="both"/>
        <w:rPr>
          <w:rFonts w:ascii="Times New Roman" w:hAnsi="Times New Roman" w:cs="Times New Roman"/>
          <w:sz w:val="24"/>
          <w:szCs w:val="24"/>
        </w:rPr>
      </w:pPr>
      <w:proofErr w:type="spellStart"/>
      <w:r w:rsidRPr="008F37F6">
        <w:rPr>
          <w:rFonts w:ascii="Times New Roman" w:hAnsi="Times New Roman" w:cs="Times New Roman"/>
          <w:sz w:val="24"/>
          <w:szCs w:val="24"/>
        </w:rPr>
        <w:t>Зиянды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қалдықтарды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ауаға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таратпай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пайда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болған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кездерінде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келетін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кезек</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күттірмейтін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шаруа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Қалдықтары</w:t>
      </w:r>
      <w:proofErr w:type="spellEnd"/>
      <w:r w:rsidRPr="008F37F6">
        <w:rPr>
          <w:rFonts w:ascii="Times New Roman" w:hAnsi="Times New Roman" w:cs="Times New Roman"/>
          <w:sz w:val="24"/>
          <w:szCs w:val="24"/>
        </w:rPr>
        <w:t xml:space="preserve"> бар </w:t>
      </w:r>
      <w:proofErr w:type="spellStart"/>
      <w:r w:rsidRPr="008F37F6">
        <w:rPr>
          <w:rFonts w:ascii="Times New Roman" w:hAnsi="Times New Roman" w:cs="Times New Roman"/>
          <w:sz w:val="24"/>
          <w:szCs w:val="24"/>
        </w:rPr>
        <w:t>кәсіпорындар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ұстайтын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әрі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тазалайтын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қондырғылар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орнатып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дұрыс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жұмыс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істеуін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қамтамасыз</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етулері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қажет</w:t>
      </w:r>
      <w:proofErr w:type="spellEnd"/>
      <w:r w:rsidRPr="008F37F6">
        <w:rPr>
          <w:rFonts w:ascii="Times New Roman" w:hAnsi="Times New Roman" w:cs="Times New Roman"/>
          <w:sz w:val="24"/>
          <w:szCs w:val="24"/>
        </w:rPr>
        <w:t xml:space="preserve">. </w:t>
      </w:r>
    </w:p>
    <w:p w14:paraId="5494CA8B" w14:textId="77777777" w:rsidR="00AA1707" w:rsidRPr="008F37F6" w:rsidRDefault="00AA1707" w:rsidP="00AA1707">
      <w:pPr>
        <w:shd w:val="clear" w:color="auto" w:fill="FFFFFF"/>
        <w:ind w:firstLine="454"/>
        <w:jc w:val="both"/>
        <w:rPr>
          <w:rFonts w:ascii="Times New Roman" w:hAnsi="Times New Roman" w:cs="Times New Roman"/>
          <w:noProof/>
          <w:spacing w:val="-4"/>
          <w:sz w:val="24"/>
          <w:szCs w:val="24"/>
        </w:rPr>
      </w:pPr>
      <w:r w:rsidRPr="008F37F6">
        <w:rPr>
          <w:rFonts w:ascii="Times New Roman" w:hAnsi="Times New Roman" w:cs="Times New Roman"/>
          <w:noProof/>
          <w:spacing w:val="-2"/>
          <w:sz w:val="24"/>
          <w:szCs w:val="24"/>
        </w:rPr>
        <w:t>Бұл аппараттар құрылымы бойынша былай топтастырылады:</w:t>
      </w:r>
      <w:r w:rsidRPr="008F37F6">
        <w:rPr>
          <w:rFonts w:ascii="Times New Roman" w:hAnsi="Times New Roman" w:cs="Times New Roman"/>
          <w:sz w:val="24"/>
          <w:szCs w:val="24"/>
        </w:rPr>
        <w:t xml:space="preserve"> </w:t>
      </w:r>
      <w:r w:rsidRPr="008F37F6">
        <w:rPr>
          <w:rFonts w:ascii="Times New Roman" w:hAnsi="Times New Roman" w:cs="Times New Roman"/>
          <w:noProof/>
          <w:spacing w:val="-1"/>
          <w:sz w:val="24"/>
          <w:szCs w:val="24"/>
        </w:rPr>
        <w:t xml:space="preserve">шаң камералары: камералар; </w:t>
      </w:r>
      <w:r w:rsidRPr="008F37F6">
        <w:rPr>
          <w:rFonts w:ascii="Times New Roman" w:hAnsi="Times New Roman" w:cs="Times New Roman"/>
          <w:noProof/>
          <w:spacing w:val="-3"/>
          <w:sz w:val="24"/>
          <w:szCs w:val="24"/>
        </w:rPr>
        <w:t xml:space="preserve">сепараторлар: газдың көлбеу ағыны арқылы жүмыс істейтін; газдьщ </w:t>
      </w:r>
      <w:r w:rsidRPr="008F37F6">
        <w:rPr>
          <w:rFonts w:ascii="Times New Roman" w:hAnsi="Times New Roman" w:cs="Times New Roman"/>
          <w:noProof/>
          <w:spacing w:val="-2"/>
          <w:sz w:val="24"/>
          <w:szCs w:val="24"/>
        </w:rPr>
        <w:t>тік ағыны аркылы жұмыс істейтін;  кисындастырылған;</w:t>
      </w:r>
      <w:r w:rsidRPr="008F37F6">
        <w:rPr>
          <w:rFonts w:ascii="Times New Roman" w:hAnsi="Times New Roman" w:cs="Times New Roman"/>
          <w:sz w:val="24"/>
          <w:szCs w:val="24"/>
        </w:rPr>
        <w:t xml:space="preserve"> </w:t>
      </w:r>
      <w:r w:rsidRPr="008F37F6">
        <w:rPr>
          <w:rFonts w:ascii="Times New Roman" w:hAnsi="Times New Roman" w:cs="Times New Roman"/>
          <w:noProof/>
          <w:spacing w:val="-5"/>
          <w:sz w:val="24"/>
          <w:szCs w:val="24"/>
        </w:rPr>
        <w:t xml:space="preserve">циклондар: жай циклондар; топтастырылған циклондар; батареялык </w:t>
      </w:r>
      <w:r w:rsidRPr="008F37F6">
        <w:rPr>
          <w:rFonts w:ascii="Times New Roman" w:hAnsi="Times New Roman" w:cs="Times New Roman"/>
          <w:noProof/>
          <w:spacing w:val="-3"/>
          <w:sz w:val="24"/>
          <w:szCs w:val="24"/>
        </w:rPr>
        <w:t>циклондар;</w:t>
      </w:r>
      <w:r w:rsidRPr="008F37F6">
        <w:rPr>
          <w:rFonts w:ascii="Times New Roman" w:hAnsi="Times New Roman" w:cs="Times New Roman"/>
          <w:sz w:val="24"/>
          <w:szCs w:val="24"/>
        </w:rPr>
        <w:t xml:space="preserve"> </w:t>
      </w:r>
      <w:r w:rsidRPr="008F37F6">
        <w:rPr>
          <w:rFonts w:ascii="Times New Roman" w:hAnsi="Times New Roman" w:cs="Times New Roman"/>
          <w:noProof/>
          <w:spacing w:val="-3"/>
          <w:sz w:val="24"/>
          <w:szCs w:val="24"/>
        </w:rPr>
        <w:t xml:space="preserve">мата сүзгілер: технологаялық және аспирациялық газдарды </w:t>
      </w:r>
      <w:r w:rsidRPr="008F37F6">
        <w:rPr>
          <w:rFonts w:ascii="Times New Roman" w:hAnsi="Times New Roman" w:cs="Times New Roman"/>
          <w:noProof/>
          <w:spacing w:val="-5"/>
          <w:sz w:val="24"/>
          <w:szCs w:val="24"/>
        </w:rPr>
        <w:t xml:space="preserve">тазалауға арналған сүзгілі элементтерінің беттерінің түрі бойынша (дөңгелек </w:t>
      </w:r>
      <w:r w:rsidRPr="008F37F6">
        <w:rPr>
          <w:rFonts w:ascii="Times New Roman" w:hAnsi="Times New Roman" w:cs="Times New Roman"/>
          <w:noProof/>
          <w:spacing w:val="-4"/>
          <w:sz w:val="24"/>
          <w:szCs w:val="24"/>
        </w:rPr>
        <w:t>тегіс бетті, тік бұрышты).</w:t>
      </w:r>
    </w:p>
    <w:p w14:paraId="6B2B2769" w14:textId="77777777" w:rsidR="00AA1707" w:rsidRPr="008F37F6" w:rsidRDefault="00AA1707" w:rsidP="00AA1707">
      <w:pPr>
        <w:shd w:val="clear" w:color="auto" w:fill="FFFFFF"/>
        <w:ind w:firstLine="454"/>
        <w:jc w:val="both"/>
        <w:rPr>
          <w:rFonts w:ascii="Times New Roman" w:hAnsi="Times New Roman" w:cs="Times New Roman"/>
          <w:noProof/>
          <w:spacing w:val="-2"/>
          <w:sz w:val="24"/>
          <w:szCs w:val="24"/>
        </w:rPr>
      </w:pPr>
      <w:r w:rsidRPr="008F37F6">
        <w:rPr>
          <w:rFonts w:ascii="Times New Roman" w:hAnsi="Times New Roman" w:cs="Times New Roman"/>
          <w:noProof/>
          <w:spacing w:val="-4"/>
          <w:sz w:val="24"/>
          <w:szCs w:val="24"/>
        </w:rPr>
        <w:t xml:space="preserve">Тазаланылатын ағынның бағыты бойынша; </w:t>
      </w:r>
      <w:r w:rsidRPr="008F37F6">
        <w:rPr>
          <w:rFonts w:ascii="Times New Roman" w:hAnsi="Times New Roman" w:cs="Times New Roman"/>
          <w:noProof/>
          <w:sz w:val="24"/>
          <w:szCs w:val="24"/>
        </w:rPr>
        <w:t xml:space="preserve">сүзгілеу элементтеріне ағындарды кіргізу тәсілдері бойынша </w:t>
      </w:r>
      <w:r w:rsidRPr="008F37F6">
        <w:rPr>
          <w:rFonts w:ascii="Times New Roman" w:hAnsi="Times New Roman" w:cs="Times New Roman"/>
          <w:noProof/>
          <w:spacing w:val="-2"/>
          <w:sz w:val="24"/>
          <w:szCs w:val="24"/>
        </w:rPr>
        <w:t xml:space="preserve">(жоғарыдан кіргізу, төменнен кіргізу, қисындастырылған); секциялар саны бойынша (бір, екі және көп секциялы); сыртқы қабатының түрі бойынша </w:t>
      </w:r>
      <w:r w:rsidRPr="008F37F6">
        <w:rPr>
          <w:rFonts w:ascii="Times New Roman" w:hAnsi="Times New Roman" w:cs="Times New Roman"/>
          <w:noProof/>
          <w:sz w:val="24"/>
          <w:szCs w:val="24"/>
        </w:rPr>
        <w:t>(цилиндр тәрізді, тікбұрышты);</w:t>
      </w:r>
      <w:r w:rsidRPr="008F37F6">
        <w:rPr>
          <w:rFonts w:ascii="Times New Roman" w:hAnsi="Times New Roman" w:cs="Times New Roman"/>
          <w:sz w:val="24"/>
          <w:szCs w:val="24"/>
        </w:rPr>
        <w:t xml:space="preserve"> </w:t>
      </w:r>
      <w:r w:rsidRPr="008F37F6">
        <w:rPr>
          <w:rFonts w:ascii="Times New Roman" w:hAnsi="Times New Roman" w:cs="Times New Roman"/>
          <w:noProof/>
          <w:spacing w:val="-5"/>
          <w:sz w:val="24"/>
          <w:szCs w:val="24"/>
        </w:rPr>
        <w:t xml:space="preserve">электр сүзгілер: ұсталған шаңды сүзгіден шығару тәсілдері бойынша </w:t>
      </w:r>
      <w:r w:rsidRPr="008F37F6">
        <w:rPr>
          <w:rFonts w:ascii="Times New Roman" w:hAnsi="Times New Roman" w:cs="Times New Roman"/>
          <w:noProof/>
          <w:spacing w:val="-3"/>
          <w:sz w:val="24"/>
          <w:szCs w:val="24"/>
        </w:rPr>
        <w:t xml:space="preserve">(құрғақ және ылғалды); электродтар түрлері бойынша (түтікті, алтықырлы, </w:t>
      </w:r>
      <w:r w:rsidRPr="008F37F6">
        <w:rPr>
          <w:rFonts w:ascii="Times New Roman" w:hAnsi="Times New Roman" w:cs="Times New Roman"/>
          <w:noProof/>
          <w:spacing w:val="-6"/>
          <w:sz w:val="24"/>
          <w:szCs w:val="24"/>
        </w:rPr>
        <w:t xml:space="preserve">8 - тәрізді, шыбықтан жасалған және т.б., тұндырғыш электроды және дөңгелек, </w:t>
      </w:r>
      <w:r w:rsidRPr="008F37F6">
        <w:rPr>
          <w:rFonts w:ascii="Times New Roman" w:hAnsi="Times New Roman" w:cs="Times New Roman"/>
          <w:noProof/>
          <w:sz w:val="24"/>
          <w:szCs w:val="24"/>
        </w:rPr>
        <w:t xml:space="preserve">спираль тәрізді, кесінділі найза тәрізді, ара тәрізді, инелі сымдар тәрізді </w:t>
      </w:r>
      <w:r w:rsidRPr="008F37F6">
        <w:rPr>
          <w:rFonts w:ascii="Times New Roman" w:hAnsi="Times New Roman" w:cs="Times New Roman"/>
          <w:noProof/>
          <w:spacing w:val="-2"/>
          <w:sz w:val="24"/>
          <w:szCs w:val="24"/>
        </w:rPr>
        <w:t>және т.б., коррондаушы (зарядтаушы) электроды.</w:t>
      </w:r>
    </w:p>
    <w:p w14:paraId="7193DD14"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3"/>
          <w:sz w:val="24"/>
          <w:szCs w:val="24"/>
        </w:rPr>
        <w:t>Ылғалды аппараттар және скрубберлер: кұрылымы бойынша іші бос</w:t>
      </w:r>
      <w:r w:rsidRPr="008F37F6">
        <w:rPr>
          <w:rFonts w:ascii="Times New Roman" w:hAnsi="Times New Roman" w:cs="Times New Roman"/>
          <w:noProof/>
          <w:spacing w:val="-2"/>
          <w:sz w:val="24"/>
          <w:szCs w:val="24"/>
        </w:rPr>
        <w:t xml:space="preserve"> скрубберлер, саптамалы скрубберлер, Вентури скруббері, ылғалды </w:t>
      </w:r>
      <w:r w:rsidRPr="008F37F6">
        <w:rPr>
          <w:rFonts w:ascii="Times New Roman" w:hAnsi="Times New Roman" w:cs="Times New Roman"/>
          <w:noProof/>
          <w:spacing w:val="4"/>
          <w:sz w:val="24"/>
          <w:szCs w:val="24"/>
        </w:rPr>
        <w:t xml:space="preserve">циклондар, көбікті аппараттар, сұйық соққы аркылы жұмыс істейтін </w:t>
      </w:r>
      <w:r w:rsidRPr="008F37F6">
        <w:rPr>
          <w:rFonts w:ascii="Times New Roman" w:hAnsi="Times New Roman" w:cs="Times New Roman"/>
          <w:noProof/>
          <w:spacing w:val="-2"/>
          <w:sz w:val="24"/>
          <w:szCs w:val="24"/>
        </w:rPr>
        <w:t xml:space="preserve">скрубберлер, козғалмалы саптамалы скрубберлер; </w:t>
      </w:r>
      <w:r w:rsidRPr="008F37F6">
        <w:rPr>
          <w:rFonts w:ascii="Times New Roman" w:hAnsi="Times New Roman" w:cs="Times New Roman"/>
          <w:noProof/>
          <w:spacing w:val="4"/>
          <w:sz w:val="24"/>
          <w:szCs w:val="24"/>
        </w:rPr>
        <w:t xml:space="preserve">абсорберлер кұрылымы бойынша тұрақты </w:t>
      </w:r>
      <w:r w:rsidRPr="008F37F6">
        <w:rPr>
          <w:rFonts w:ascii="Times New Roman" w:hAnsi="Times New Roman" w:cs="Times New Roman"/>
          <w:noProof/>
          <w:spacing w:val="-2"/>
          <w:sz w:val="24"/>
          <w:szCs w:val="24"/>
        </w:rPr>
        <w:t xml:space="preserve">саптамалы, қозғалмалы саптамалы, тор тәрізді және сұйық құйылып ағатын </w:t>
      </w:r>
      <w:r w:rsidRPr="008F37F6">
        <w:rPr>
          <w:rFonts w:ascii="Times New Roman" w:hAnsi="Times New Roman" w:cs="Times New Roman"/>
          <w:noProof/>
          <w:spacing w:val="-3"/>
          <w:sz w:val="24"/>
          <w:szCs w:val="24"/>
        </w:rPr>
        <w:t>табақшалы және т.б.</w:t>
      </w:r>
      <w:r w:rsidRPr="008F37F6">
        <w:rPr>
          <w:rFonts w:ascii="Times New Roman" w:hAnsi="Times New Roman" w:cs="Times New Roman"/>
          <w:sz w:val="24"/>
          <w:szCs w:val="24"/>
        </w:rPr>
        <w:t xml:space="preserve"> </w:t>
      </w:r>
    </w:p>
    <w:p w14:paraId="509544DF"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3"/>
          <w:sz w:val="24"/>
          <w:szCs w:val="24"/>
        </w:rPr>
        <w:t xml:space="preserve">Химиялық технологияда газдарды шаң - тозандардан және улы заттардан </w:t>
      </w:r>
      <w:r w:rsidRPr="008F37F6">
        <w:rPr>
          <w:rFonts w:ascii="Times New Roman" w:hAnsi="Times New Roman" w:cs="Times New Roman"/>
          <w:noProof/>
          <w:spacing w:val="-4"/>
          <w:sz w:val="24"/>
          <w:szCs w:val="24"/>
        </w:rPr>
        <w:t>тазалайтын мынандай әдістер кеңінен колданылады: механикалык, химиялық</w:t>
      </w:r>
      <w:r w:rsidRPr="008F37F6">
        <w:rPr>
          <w:rFonts w:ascii="Times New Roman" w:hAnsi="Times New Roman" w:cs="Times New Roman"/>
          <w:noProof/>
          <w:sz w:val="24"/>
          <w:szCs w:val="24"/>
        </w:rPr>
        <w:t xml:space="preserve">, физико - химиялық, физикалық, биологиялык және жоғарғы </w:t>
      </w:r>
      <w:r w:rsidRPr="008F37F6">
        <w:rPr>
          <w:rFonts w:ascii="Times New Roman" w:hAnsi="Times New Roman" w:cs="Times New Roman"/>
          <w:noProof/>
          <w:spacing w:val="-4"/>
          <w:sz w:val="24"/>
          <w:szCs w:val="24"/>
        </w:rPr>
        <w:t>температуралық.</w:t>
      </w:r>
    </w:p>
    <w:p w14:paraId="097FFB8D"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3"/>
          <w:sz w:val="24"/>
          <w:szCs w:val="24"/>
        </w:rPr>
        <w:t xml:space="preserve">Өндірісте шаң – тозандарды ұстау және түрлі зиянды заттардан тұратын </w:t>
      </w:r>
      <w:r w:rsidRPr="008F37F6">
        <w:rPr>
          <w:rFonts w:ascii="Times New Roman" w:hAnsi="Times New Roman" w:cs="Times New Roman"/>
          <w:noProof/>
          <w:spacing w:val="-7"/>
          <w:sz w:val="24"/>
          <w:szCs w:val="24"/>
        </w:rPr>
        <w:t xml:space="preserve">газдарды ұстау, әр түрлі жолдармен, шаң ұстайтын аппараттарда іске асырылады. </w:t>
      </w:r>
      <w:r w:rsidRPr="008F37F6">
        <w:rPr>
          <w:rFonts w:ascii="Times New Roman" w:hAnsi="Times New Roman" w:cs="Times New Roman"/>
          <w:noProof/>
          <w:spacing w:val="-3"/>
          <w:sz w:val="24"/>
          <w:szCs w:val="24"/>
        </w:rPr>
        <w:t>Олар: құрғақ, ылғалды және электростатикалық әдістер.</w:t>
      </w:r>
      <w:r w:rsidRPr="008F37F6">
        <w:rPr>
          <w:rFonts w:ascii="Times New Roman" w:hAnsi="Times New Roman" w:cs="Times New Roman"/>
          <w:sz w:val="24"/>
          <w:szCs w:val="24"/>
        </w:rPr>
        <w:t xml:space="preserve"> </w:t>
      </w:r>
      <w:r w:rsidRPr="008F37F6">
        <w:rPr>
          <w:rFonts w:ascii="Times New Roman" w:hAnsi="Times New Roman" w:cs="Times New Roman"/>
          <w:noProof/>
          <w:spacing w:val="1"/>
          <w:sz w:val="24"/>
          <w:szCs w:val="24"/>
        </w:rPr>
        <w:t xml:space="preserve">Өндіріс нәтижесінде пайдаланылған сулар және олардың бойына әр түрлі </w:t>
      </w:r>
      <w:r w:rsidRPr="008F37F6">
        <w:rPr>
          <w:rFonts w:ascii="Times New Roman" w:hAnsi="Times New Roman" w:cs="Times New Roman"/>
          <w:noProof/>
          <w:spacing w:val="2"/>
          <w:sz w:val="24"/>
          <w:szCs w:val="24"/>
        </w:rPr>
        <w:t xml:space="preserve">заттардың қосылуы су сапасын төмендетіп, оны сарқынды суларға </w:t>
      </w:r>
      <w:r w:rsidRPr="008F37F6">
        <w:rPr>
          <w:rFonts w:ascii="Times New Roman" w:hAnsi="Times New Roman" w:cs="Times New Roman"/>
          <w:noProof/>
          <w:spacing w:val="-3"/>
          <w:sz w:val="24"/>
          <w:szCs w:val="24"/>
        </w:rPr>
        <w:t>айналдырады.</w:t>
      </w:r>
    </w:p>
    <w:p w14:paraId="0DE21037"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4"/>
          <w:sz w:val="24"/>
          <w:szCs w:val="24"/>
        </w:rPr>
        <w:t xml:space="preserve">Көлдерге, өзендерге қолданылған суды жібергенге дейін, олар зиянды </w:t>
      </w:r>
      <w:r w:rsidRPr="008F37F6">
        <w:rPr>
          <w:rFonts w:ascii="Times New Roman" w:hAnsi="Times New Roman" w:cs="Times New Roman"/>
          <w:noProof/>
          <w:spacing w:val="-8"/>
          <w:sz w:val="24"/>
          <w:szCs w:val="24"/>
        </w:rPr>
        <w:t xml:space="preserve">заттардан тазалануы тиіс. Бұл жағдайда, "Жер бетіндегі суларды зиянды заттармен </w:t>
      </w:r>
      <w:r w:rsidRPr="008F37F6">
        <w:rPr>
          <w:rFonts w:ascii="Times New Roman" w:hAnsi="Times New Roman" w:cs="Times New Roman"/>
          <w:noProof/>
          <w:spacing w:val="-2"/>
          <w:sz w:val="24"/>
          <w:szCs w:val="24"/>
        </w:rPr>
        <w:t>ластанудың сақтау ережелері" сақталуы тиіс.</w:t>
      </w:r>
      <w:r w:rsidRPr="008F37F6">
        <w:rPr>
          <w:rFonts w:ascii="Times New Roman" w:hAnsi="Times New Roman" w:cs="Times New Roman"/>
          <w:sz w:val="24"/>
          <w:szCs w:val="24"/>
        </w:rPr>
        <w:t xml:space="preserve"> </w:t>
      </w:r>
      <w:r w:rsidRPr="008F37F6">
        <w:rPr>
          <w:rFonts w:ascii="Times New Roman" w:hAnsi="Times New Roman" w:cs="Times New Roman"/>
          <w:noProof/>
          <w:spacing w:val="-2"/>
          <w:sz w:val="24"/>
          <w:szCs w:val="24"/>
        </w:rPr>
        <w:t xml:space="preserve">Қолданылған сулар белгілі нормативтерге байланысты </w:t>
      </w:r>
      <w:r w:rsidRPr="008F37F6">
        <w:rPr>
          <w:rFonts w:ascii="Times New Roman" w:hAnsi="Times New Roman" w:cs="Times New Roman"/>
          <w:noProof/>
          <w:spacing w:val="-2"/>
          <w:sz w:val="24"/>
          <w:szCs w:val="24"/>
        </w:rPr>
        <w:lastRenderedPageBreak/>
        <w:t xml:space="preserve">тазаланады. Кейбір </w:t>
      </w:r>
      <w:r w:rsidRPr="008F37F6">
        <w:rPr>
          <w:rFonts w:ascii="Times New Roman" w:hAnsi="Times New Roman" w:cs="Times New Roman"/>
          <w:noProof/>
          <w:spacing w:val="11"/>
          <w:sz w:val="24"/>
          <w:szCs w:val="24"/>
        </w:rPr>
        <w:t xml:space="preserve">жағдайларда, ластанған суға таза су қосу арқылы зиянды заттардың </w:t>
      </w:r>
      <w:r w:rsidRPr="008F37F6">
        <w:rPr>
          <w:rFonts w:ascii="Times New Roman" w:hAnsi="Times New Roman" w:cs="Times New Roman"/>
          <w:noProof/>
          <w:spacing w:val="3"/>
          <w:sz w:val="24"/>
          <w:szCs w:val="24"/>
        </w:rPr>
        <w:t>концентрациясы төмендетіледі.</w:t>
      </w:r>
    </w:p>
    <w:p w14:paraId="3494C61A" w14:textId="77777777" w:rsidR="00AA1707" w:rsidRPr="008F37F6" w:rsidRDefault="00AA1707" w:rsidP="00AA1707">
      <w:pPr>
        <w:shd w:val="clear" w:color="auto" w:fill="FFFFFF"/>
        <w:ind w:firstLine="454"/>
        <w:jc w:val="both"/>
        <w:rPr>
          <w:rFonts w:ascii="Times New Roman" w:hAnsi="Times New Roman" w:cs="Times New Roman"/>
          <w:noProof/>
          <w:spacing w:val="1"/>
          <w:sz w:val="24"/>
          <w:szCs w:val="24"/>
        </w:rPr>
      </w:pPr>
      <w:r w:rsidRPr="008F37F6">
        <w:rPr>
          <w:rFonts w:ascii="Times New Roman" w:hAnsi="Times New Roman" w:cs="Times New Roman"/>
          <w:noProof/>
          <w:spacing w:val="4"/>
          <w:sz w:val="24"/>
          <w:szCs w:val="24"/>
        </w:rPr>
        <w:t xml:space="preserve">Қолданылған суды тазалағаннан кейін, ол мынандай негізгі талаптарға </w:t>
      </w:r>
      <w:r w:rsidRPr="008F37F6">
        <w:rPr>
          <w:rFonts w:ascii="Times New Roman" w:hAnsi="Times New Roman" w:cs="Times New Roman"/>
          <w:noProof/>
          <w:spacing w:val="1"/>
          <w:sz w:val="24"/>
          <w:szCs w:val="24"/>
        </w:rPr>
        <w:t>сәйкес болуы қажет:</w:t>
      </w:r>
    </w:p>
    <w:p w14:paraId="4A80AF28"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1"/>
          <w:sz w:val="24"/>
          <w:szCs w:val="24"/>
        </w:rPr>
        <w:t xml:space="preserve">1. </w:t>
      </w:r>
      <w:r w:rsidRPr="008F37F6">
        <w:rPr>
          <w:rFonts w:ascii="Times New Roman" w:hAnsi="Times New Roman" w:cs="Times New Roman"/>
          <w:noProof/>
          <w:spacing w:val="4"/>
          <w:sz w:val="24"/>
          <w:szCs w:val="24"/>
        </w:rPr>
        <w:t xml:space="preserve">судың құрамында ұнтақталған қатты заттардың мөлшері 0,25 - 0,75 мг/л </w:t>
      </w:r>
      <w:r w:rsidRPr="008F37F6">
        <w:rPr>
          <w:rFonts w:ascii="Times New Roman" w:hAnsi="Times New Roman" w:cs="Times New Roman"/>
          <w:noProof/>
          <w:spacing w:val="2"/>
          <w:sz w:val="24"/>
          <w:szCs w:val="24"/>
        </w:rPr>
        <w:t>- ден аспауы қажет;</w:t>
      </w:r>
    </w:p>
    <w:p w14:paraId="45CC77F5"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5"/>
          <w:sz w:val="24"/>
          <w:szCs w:val="24"/>
        </w:rPr>
        <w:t xml:space="preserve">2. судың бетінде қалқып жүрген қабықшалар , майдың </w:t>
      </w:r>
      <w:r w:rsidRPr="008F37F6">
        <w:rPr>
          <w:rFonts w:ascii="Times New Roman" w:hAnsi="Times New Roman" w:cs="Times New Roman"/>
          <w:noProof/>
          <w:spacing w:val="4"/>
          <w:sz w:val="24"/>
          <w:szCs w:val="24"/>
        </w:rPr>
        <w:t>дақтары және де басқа заттар болмауы қажет;</w:t>
      </w:r>
    </w:p>
    <w:p w14:paraId="5022D775"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3"/>
          <w:sz w:val="24"/>
          <w:szCs w:val="24"/>
        </w:rPr>
        <w:t xml:space="preserve">3. судың және суда жүрген балықтардың басқаша иісі немесе түсі түрлі- </w:t>
      </w:r>
      <w:r w:rsidRPr="008F37F6">
        <w:rPr>
          <w:rFonts w:ascii="Times New Roman" w:hAnsi="Times New Roman" w:cs="Times New Roman"/>
          <w:noProof/>
          <w:sz w:val="24"/>
          <w:szCs w:val="24"/>
        </w:rPr>
        <w:t>түсті болмауы қажет;</w:t>
      </w:r>
    </w:p>
    <w:p w14:paraId="63B07B18"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7"/>
          <w:sz w:val="24"/>
          <w:szCs w:val="24"/>
        </w:rPr>
        <w:t>4. судағы еріген оттегі мөлшері 4 мг/л-ден кем болмауы тиіс;</w:t>
      </w:r>
    </w:p>
    <w:p w14:paraId="046F2E86"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4"/>
          <w:sz w:val="24"/>
          <w:szCs w:val="24"/>
        </w:rPr>
        <w:t xml:space="preserve">5. қолданылған суда улы заттар болмауы тиіс, олардың концентрациясы </w:t>
      </w:r>
      <w:r w:rsidRPr="008F37F6">
        <w:rPr>
          <w:rFonts w:ascii="Times New Roman" w:hAnsi="Times New Roman" w:cs="Times New Roman"/>
          <w:noProof/>
          <w:spacing w:val="1"/>
          <w:sz w:val="24"/>
          <w:szCs w:val="24"/>
        </w:rPr>
        <w:t>өте аз болуы қажет;</w:t>
      </w:r>
    </w:p>
    <w:p w14:paraId="38588640"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5"/>
          <w:sz w:val="24"/>
          <w:szCs w:val="24"/>
        </w:rPr>
        <w:t xml:space="preserve">Судың рН-ы 6,5 төмен және 8,5 жоғары болмауы тиіс. </w:t>
      </w:r>
      <w:r w:rsidRPr="008F37F6">
        <w:rPr>
          <w:rFonts w:ascii="Times New Roman" w:hAnsi="Times New Roman" w:cs="Times New Roman"/>
          <w:noProof/>
          <w:spacing w:val="8"/>
          <w:sz w:val="24"/>
          <w:szCs w:val="24"/>
        </w:rPr>
        <w:t>Қолданылған суды алдынала тазаламай сол күйінде тастауға өте қатаң</w:t>
      </w:r>
      <w:r w:rsidRPr="008F37F6">
        <w:rPr>
          <w:rFonts w:ascii="Times New Roman" w:hAnsi="Times New Roman" w:cs="Times New Roman"/>
          <w:sz w:val="24"/>
          <w:szCs w:val="24"/>
        </w:rPr>
        <w:t xml:space="preserve"> </w:t>
      </w:r>
      <w:r w:rsidRPr="008F37F6">
        <w:rPr>
          <w:rFonts w:ascii="Times New Roman" w:hAnsi="Times New Roman" w:cs="Times New Roman"/>
          <w:noProof/>
          <w:spacing w:val="-2"/>
          <w:sz w:val="24"/>
          <w:szCs w:val="24"/>
        </w:rPr>
        <w:t>талап қойылады.</w:t>
      </w:r>
    </w:p>
    <w:p w14:paraId="3723083D"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11"/>
          <w:sz w:val="24"/>
          <w:szCs w:val="24"/>
        </w:rPr>
        <w:t>Суды тазалаудың бірнеше әдістері бар: механикалық, биологиялық жөне химиялық.</w:t>
      </w:r>
      <w:r w:rsidRPr="008F37F6">
        <w:rPr>
          <w:rFonts w:ascii="Times New Roman" w:hAnsi="Times New Roman" w:cs="Times New Roman"/>
          <w:sz w:val="24"/>
          <w:szCs w:val="24"/>
        </w:rPr>
        <w:t xml:space="preserve"> </w:t>
      </w:r>
    </w:p>
    <w:p w14:paraId="55FFCE78"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2"/>
          <w:sz w:val="24"/>
          <w:szCs w:val="24"/>
        </w:rPr>
        <w:t xml:space="preserve">Судағы сұйық емес, суда ерімейтін заттарды механикалық әдіспен бөледі: </w:t>
      </w:r>
      <w:r w:rsidRPr="008F37F6">
        <w:rPr>
          <w:rFonts w:ascii="Times New Roman" w:hAnsi="Times New Roman" w:cs="Times New Roman"/>
          <w:noProof/>
          <w:sz w:val="24"/>
          <w:szCs w:val="24"/>
        </w:rPr>
        <w:t xml:space="preserve">ол тұндыру және фильтрация әдістері. Тым ұнтақ емес қатты заттар өз </w:t>
      </w:r>
      <w:r w:rsidRPr="008F37F6">
        <w:rPr>
          <w:rFonts w:ascii="Times New Roman" w:hAnsi="Times New Roman" w:cs="Times New Roman"/>
          <w:noProof/>
          <w:spacing w:val="-3"/>
          <w:sz w:val="24"/>
          <w:szCs w:val="24"/>
        </w:rPr>
        <w:t xml:space="preserve">салмағымен біртіндеп су түбіне шөгеді. Фильтрлеу қысым күшімен немесе </w:t>
      </w:r>
      <w:r w:rsidRPr="008F37F6">
        <w:rPr>
          <w:rFonts w:ascii="Times New Roman" w:hAnsi="Times New Roman" w:cs="Times New Roman"/>
          <w:noProof/>
          <w:spacing w:val="4"/>
          <w:sz w:val="24"/>
          <w:szCs w:val="24"/>
        </w:rPr>
        <w:t>центрден тепкіш күш арқылы іске асырылады.</w:t>
      </w:r>
      <w:r w:rsidRPr="008F37F6">
        <w:rPr>
          <w:rFonts w:ascii="Times New Roman" w:hAnsi="Times New Roman" w:cs="Times New Roman"/>
          <w:sz w:val="24"/>
          <w:szCs w:val="24"/>
        </w:rPr>
        <w:t xml:space="preserve"> </w:t>
      </w:r>
      <w:r w:rsidRPr="008F37F6">
        <w:rPr>
          <w:rFonts w:ascii="Times New Roman" w:hAnsi="Times New Roman" w:cs="Times New Roman"/>
          <w:noProof/>
          <w:spacing w:val="13"/>
          <w:sz w:val="24"/>
          <w:szCs w:val="24"/>
        </w:rPr>
        <w:t xml:space="preserve">Қолданылған судың биологиялық тазалануы, әдетте табиғатта су </w:t>
      </w:r>
      <w:r w:rsidRPr="008F37F6">
        <w:rPr>
          <w:rFonts w:ascii="Times New Roman" w:hAnsi="Times New Roman" w:cs="Times New Roman"/>
          <w:noProof/>
          <w:spacing w:val="8"/>
          <w:sz w:val="24"/>
          <w:szCs w:val="24"/>
        </w:rPr>
        <w:t xml:space="preserve">қоймаларында немесе топырақта жүріп жатады. Су топырақ қабаттарынан </w:t>
      </w:r>
      <w:r w:rsidRPr="008F37F6">
        <w:rPr>
          <w:rFonts w:ascii="Times New Roman" w:hAnsi="Times New Roman" w:cs="Times New Roman"/>
          <w:noProof/>
          <w:spacing w:val="3"/>
          <w:sz w:val="24"/>
          <w:szCs w:val="24"/>
        </w:rPr>
        <w:t xml:space="preserve">өткенде олар топырақтағы микроорганизмдер арқылы тотығу реакцияларына </w:t>
      </w:r>
      <w:r w:rsidRPr="008F37F6">
        <w:rPr>
          <w:rFonts w:ascii="Times New Roman" w:hAnsi="Times New Roman" w:cs="Times New Roman"/>
          <w:noProof/>
          <w:spacing w:val="-5"/>
          <w:sz w:val="24"/>
          <w:szCs w:val="24"/>
        </w:rPr>
        <w:t>түседі.</w:t>
      </w:r>
    </w:p>
    <w:p w14:paraId="51A0C848" w14:textId="77777777" w:rsidR="00AA1707" w:rsidRPr="008F37F6" w:rsidRDefault="00AA1707" w:rsidP="00AA1707">
      <w:pPr>
        <w:shd w:val="clear" w:color="auto" w:fill="FFFFFF"/>
        <w:ind w:firstLine="454"/>
        <w:jc w:val="both"/>
        <w:rPr>
          <w:rFonts w:ascii="Times New Roman" w:hAnsi="Times New Roman" w:cs="Times New Roman"/>
          <w:noProof/>
          <w:spacing w:val="2"/>
          <w:sz w:val="24"/>
          <w:szCs w:val="24"/>
        </w:rPr>
      </w:pPr>
      <w:r w:rsidRPr="008F37F6">
        <w:rPr>
          <w:rFonts w:ascii="Times New Roman" w:hAnsi="Times New Roman" w:cs="Times New Roman"/>
          <w:noProof/>
          <w:spacing w:val="3"/>
          <w:sz w:val="24"/>
          <w:szCs w:val="24"/>
        </w:rPr>
        <w:t xml:space="preserve">Қазіргі көп тонналық өндірістерде өте көп мөлшерде қолданылған су </w:t>
      </w:r>
      <w:r w:rsidRPr="008F37F6">
        <w:rPr>
          <w:rFonts w:ascii="Times New Roman" w:hAnsi="Times New Roman" w:cs="Times New Roman"/>
          <w:noProof/>
          <w:spacing w:val="-3"/>
          <w:sz w:val="24"/>
          <w:szCs w:val="24"/>
        </w:rPr>
        <w:t xml:space="preserve">қоршаған ортаға шығарылып тасталады. Мұндай көп мөлшердегі суды тазалауға табиғаттың шамасы келмейді. Бұл - судағы оттегінің мөлшерінің азаюына әкеліп </w:t>
      </w:r>
      <w:r w:rsidRPr="008F37F6">
        <w:rPr>
          <w:rFonts w:ascii="Times New Roman" w:hAnsi="Times New Roman" w:cs="Times New Roman"/>
          <w:noProof/>
          <w:spacing w:val="2"/>
          <w:sz w:val="24"/>
          <w:szCs w:val="24"/>
        </w:rPr>
        <w:t xml:space="preserve">соғады, ал ол судағы барлық тіршіліктің жойылуына мүмкіндік жасайды. </w:t>
      </w:r>
    </w:p>
    <w:p w14:paraId="20304135"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4"/>
          <w:sz w:val="24"/>
          <w:szCs w:val="24"/>
        </w:rPr>
        <w:t xml:space="preserve">Құрамында оңай тотығатын органикалық заттары бар қолданылған суларды </w:t>
      </w:r>
      <w:r w:rsidRPr="008F37F6">
        <w:rPr>
          <w:rFonts w:ascii="Times New Roman" w:hAnsi="Times New Roman" w:cs="Times New Roman"/>
          <w:noProof/>
          <w:spacing w:val="-2"/>
          <w:sz w:val="24"/>
          <w:szCs w:val="24"/>
        </w:rPr>
        <w:t xml:space="preserve">тазалауда жасанды биологиялық әдістер кейінен қолданылып жүр. Қолданылған </w:t>
      </w:r>
      <w:r w:rsidRPr="008F37F6">
        <w:rPr>
          <w:rFonts w:ascii="Times New Roman" w:hAnsi="Times New Roman" w:cs="Times New Roman"/>
          <w:noProof/>
          <w:spacing w:val="3"/>
          <w:sz w:val="24"/>
          <w:szCs w:val="24"/>
        </w:rPr>
        <w:t>суды биологиялық жолмен тазалау батпақ құрамындағы активті бактериялар комплексінің органикалық заттарды ыдыратуына негізделген.</w:t>
      </w:r>
      <w:r w:rsidRPr="008F37F6">
        <w:rPr>
          <w:rFonts w:ascii="Times New Roman" w:hAnsi="Times New Roman" w:cs="Times New Roman"/>
          <w:noProof/>
          <w:spacing w:val="-2"/>
          <w:sz w:val="24"/>
          <w:szCs w:val="24"/>
        </w:rPr>
        <w:t>Тотығу негізінде – СО</w:t>
      </w:r>
      <w:r w:rsidRPr="008F37F6">
        <w:rPr>
          <w:rFonts w:ascii="Times New Roman" w:hAnsi="Times New Roman" w:cs="Times New Roman"/>
          <w:noProof/>
          <w:spacing w:val="-2"/>
          <w:sz w:val="24"/>
          <w:szCs w:val="24"/>
          <w:vertAlign w:val="subscript"/>
        </w:rPr>
        <w:t>2</w:t>
      </w:r>
      <w:r w:rsidRPr="008F37F6">
        <w:rPr>
          <w:rFonts w:ascii="Times New Roman" w:hAnsi="Times New Roman" w:cs="Times New Roman"/>
          <w:noProof/>
          <w:spacing w:val="-2"/>
          <w:sz w:val="24"/>
          <w:szCs w:val="24"/>
        </w:rPr>
        <w:t>, N0</w:t>
      </w:r>
      <w:r w:rsidRPr="008F37F6">
        <w:rPr>
          <w:rFonts w:ascii="Times New Roman" w:hAnsi="Times New Roman" w:cs="Times New Roman"/>
          <w:noProof/>
          <w:spacing w:val="-2"/>
          <w:sz w:val="24"/>
          <w:szCs w:val="24"/>
          <w:vertAlign w:val="subscript"/>
        </w:rPr>
        <w:t>3</w:t>
      </w:r>
      <w:r w:rsidRPr="008F37F6">
        <w:rPr>
          <w:rFonts w:ascii="Times New Roman" w:hAnsi="Times New Roman" w:cs="Times New Roman"/>
          <w:noProof/>
          <w:spacing w:val="-2"/>
          <w:sz w:val="24"/>
          <w:szCs w:val="24"/>
        </w:rPr>
        <w:t>, SO</w:t>
      </w:r>
      <w:r w:rsidRPr="008F37F6">
        <w:rPr>
          <w:rFonts w:ascii="Times New Roman" w:hAnsi="Times New Roman" w:cs="Times New Roman"/>
          <w:noProof/>
          <w:spacing w:val="-2"/>
          <w:sz w:val="24"/>
          <w:szCs w:val="24"/>
          <w:vertAlign w:val="subscript"/>
        </w:rPr>
        <w:t>4</w:t>
      </w:r>
      <w:r w:rsidRPr="008F37F6">
        <w:rPr>
          <w:rFonts w:ascii="Times New Roman" w:hAnsi="Times New Roman" w:cs="Times New Roman"/>
          <w:noProof/>
          <w:spacing w:val="-2"/>
          <w:sz w:val="24"/>
          <w:szCs w:val="24"/>
          <w:vertAlign w:val="superscript"/>
        </w:rPr>
        <w:t>2-</w:t>
      </w:r>
      <w:r w:rsidRPr="008F37F6">
        <w:rPr>
          <w:rFonts w:ascii="Times New Roman" w:hAnsi="Times New Roman" w:cs="Times New Roman"/>
          <w:noProof/>
          <w:spacing w:val="-2"/>
          <w:sz w:val="24"/>
          <w:szCs w:val="24"/>
        </w:rPr>
        <w:t>, РО</w:t>
      </w:r>
      <w:r w:rsidRPr="008F37F6">
        <w:rPr>
          <w:rFonts w:ascii="Times New Roman" w:hAnsi="Times New Roman" w:cs="Times New Roman"/>
          <w:noProof/>
          <w:spacing w:val="-2"/>
          <w:sz w:val="24"/>
          <w:szCs w:val="24"/>
          <w:vertAlign w:val="subscript"/>
        </w:rPr>
        <w:t>4</w:t>
      </w:r>
      <w:r w:rsidRPr="008F37F6">
        <w:rPr>
          <w:rFonts w:ascii="Times New Roman" w:hAnsi="Times New Roman" w:cs="Times New Roman"/>
          <w:noProof/>
          <w:spacing w:val="-2"/>
          <w:sz w:val="24"/>
          <w:szCs w:val="24"/>
          <w:vertAlign w:val="superscript"/>
        </w:rPr>
        <w:t>3-</w:t>
      </w:r>
      <w:r w:rsidRPr="008F37F6">
        <w:rPr>
          <w:rFonts w:ascii="Times New Roman" w:hAnsi="Times New Roman" w:cs="Times New Roman"/>
          <w:noProof/>
          <w:spacing w:val="-2"/>
          <w:sz w:val="24"/>
          <w:szCs w:val="24"/>
        </w:rPr>
        <w:t xml:space="preserve"> пайда болады. Тазаланған суды </w:t>
      </w:r>
      <w:r w:rsidRPr="008F37F6">
        <w:rPr>
          <w:rFonts w:ascii="Times New Roman" w:hAnsi="Times New Roman" w:cs="Times New Roman"/>
          <w:noProof/>
          <w:spacing w:val="-1"/>
          <w:sz w:val="24"/>
          <w:szCs w:val="24"/>
        </w:rPr>
        <w:t xml:space="preserve">өндірісте қолдануға немесе оны су көздеріне қосылатын канализацияға жіберуге </w:t>
      </w:r>
      <w:r w:rsidRPr="008F37F6">
        <w:rPr>
          <w:rFonts w:ascii="Times New Roman" w:hAnsi="Times New Roman" w:cs="Times New Roman"/>
          <w:noProof/>
          <w:spacing w:val="-4"/>
          <w:sz w:val="24"/>
          <w:szCs w:val="24"/>
        </w:rPr>
        <w:t>болады.</w:t>
      </w:r>
    </w:p>
    <w:p w14:paraId="764259EE"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4"/>
          <w:sz w:val="24"/>
          <w:szCs w:val="24"/>
        </w:rPr>
        <w:t xml:space="preserve">Қолданылған суды тазалауға биологиялық әдістің шамасы келмеген жағдайда, химиялық және физика - химиялық тазалау әдістері қолданылады. </w:t>
      </w:r>
      <w:r w:rsidRPr="008F37F6">
        <w:rPr>
          <w:rFonts w:ascii="Times New Roman" w:hAnsi="Times New Roman" w:cs="Times New Roman"/>
          <w:noProof/>
          <w:spacing w:val="-1"/>
          <w:sz w:val="24"/>
          <w:szCs w:val="24"/>
        </w:rPr>
        <w:t>Олар әдетте мынадай: нейтралдау, коагуляция, тотықтыру, хлорлау, озондау, флотациялау, экстракциялау, адсорбциялау, ионды алмасу және  т.б. әдістер.</w:t>
      </w:r>
      <w:r w:rsidRPr="008F37F6">
        <w:rPr>
          <w:rFonts w:ascii="Times New Roman" w:hAnsi="Times New Roman" w:cs="Times New Roman"/>
          <w:sz w:val="24"/>
          <w:szCs w:val="24"/>
        </w:rPr>
        <w:t xml:space="preserve"> </w:t>
      </w:r>
    </w:p>
    <w:p w14:paraId="6A80EAD5"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4"/>
          <w:sz w:val="24"/>
          <w:szCs w:val="24"/>
        </w:rPr>
        <w:lastRenderedPageBreak/>
        <w:t xml:space="preserve">Егер қолданылған суда минералды қышқылдар және сілтілер көп мөлшерде </w:t>
      </w:r>
      <w:r w:rsidRPr="008F37F6">
        <w:rPr>
          <w:rFonts w:ascii="Times New Roman" w:hAnsi="Times New Roman" w:cs="Times New Roman"/>
          <w:noProof/>
          <w:spacing w:val="5"/>
          <w:sz w:val="24"/>
          <w:szCs w:val="24"/>
        </w:rPr>
        <w:t>болса, онда нейтрализациялау әдісі қолданылады. Нейтрализациялауды, м</w:t>
      </w:r>
      <w:r w:rsidRPr="008F37F6">
        <w:rPr>
          <w:rFonts w:ascii="Times New Roman" w:hAnsi="Times New Roman" w:cs="Times New Roman"/>
          <w:noProof/>
          <w:spacing w:val="-4"/>
          <w:sz w:val="24"/>
          <w:szCs w:val="24"/>
        </w:rPr>
        <w:t xml:space="preserve">үмкіндігіне байланысты, қолданылған кышқыл және сілтілі суларды араластыру </w:t>
      </w:r>
      <w:r w:rsidRPr="008F37F6">
        <w:rPr>
          <w:rFonts w:ascii="Times New Roman" w:hAnsi="Times New Roman" w:cs="Times New Roman"/>
          <w:noProof/>
          <w:sz w:val="24"/>
          <w:szCs w:val="24"/>
        </w:rPr>
        <w:t>арқылы іске асырады.</w:t>
      </w:r>
      <w:r w:rsidRPr="008F37F6">
        <w:rPr>
          <w:rFonts w:ascii="Times New Roman" w:hAnsi="Times New Roman" w:cs="Times New Roman"/>
          <w:sz w:val="24"/>
          <w:szCs w:val="24"/>
        </w:rPr>
        <w:t xml:space="preserve"> </w:t>
      </w:r>
    </w:p>
    <w:p w14:paraId="6EBDD274"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1"/>
          <w:sz w:val="24"/>
          <w:szCs w:val="24"/>
        </w:rPr>
        <w:t xml:space="preserve">Қолданылған сілтілі суларды нейтрализациялау үшін өндірістің түтінді </w:t>
      </w:r>
      <w:r w:rsidRPr="008F37F6">
        <w:rPr>
          <w:rFonts w:ascii="Times New Roman" w:hAnsi="Times New Roman" w:cs="Times New Roman"/>
          <w:noProof/>
          <w:spacing w:val="-1"/>
          <w:sz w:val="24"/>
          <w:szCs w:val="24"/>
        </w:rPr>
        <w:t>газдары қолданылады. Олар: көміртек диоксиді (С0</w:t>
      </w:r>
      <w:r w:rsidRPr="008F37F6">
        <w:rPr>
          <w:rFonts w:ascii="Times New Roman" w:hAnsi="Times New Roman" w:cs="Times New Roman"/>
          <w:noProof/>
          <w:spacing w:val="-1"/>
          <w:sz w:val="24"/>
          <w:szCs w:val="24"/>
          <w:vertAlign w:val="subscript"/>
        </w:rPr>
        <w:t>2</w:t>
      </w:r>
      <w:r w:rsidRPr="008F37F6">
        <w:rPr>
          <w:rFonts w:ascii="Times New Roman" w:hAnsi="Times New Roman" w:cs="Times New Roman"/>
          <w:noProof/>
          <w:spacing w:val="-1"/>
          <w:sz w:val="24"/>
          <w:szCs w:val="24"/>
        </w:rPr>
        <w:t xml:space="preserve">), күкірт, азот диоксидтері </w:t>
      </w:r>
      <w:r w:rsidRPr="008F37F6">
        <w:rPr>
          <w:rFonts w:ascii="Times New Roman" w:hAnsi="Times New Roman" w:cs="Times New Roman"/>
          <w:noProof/>
          <w:spacing w:val="2"/>
          <w:sz w:val="24"/>
          <w:szCs w:val="24"/>
        </w:rPr>
        <w:t xml:space="preserve">және т.б. қышқылды газдар. Бұл жағдайда судың нейтрализациялануы жүре </w:t>
      </w:r>
      <w:r w:rsidRPr="008F37F6">
        <w:rPr>
          <w:rFonts w:ascii="Times New Roman" w:hAnsi="Times New Roman" w:cs="Times New Roman"/>
          <w:noProof/>
          <w:spacing w:val="3"/>
          <w:sz w:val="24"/>
          <w:szCs w:val="24"/>
        </w:rPr>
        <w:t>отырып, өндірістен шыққан газдардың да тазалануы іске асырылады.</w:t>
      </w:r>
      <w:r w:rsidRPr="008F37F6">
        <w:rPr>
          <w:rFonts w:ascii="Times New Roman" w:hAnsi="Times New Roman" w:cs="Times New Roman"/>
          <w:sz w:val="24"/>
          <w:szCs w:val="24"/>
        </w:rPr>
        <w:t xml:space="preserve"> </w:t>
      </w:r>
      <w:r w:rsidRPr="008F37F6">
        <w:rPr>
          <w:rFonts w:ascii="Times New Roman" w:hAnsi="Times New Roman" w:cs="Times New Roman"/>
          <w:noProof/>
          <w:spacing w:val="-2"/>
          <w:sz w:val="24"/>
          <w:szCs w:val="24"/>
        </w:rPr>
        <w:t xml:space="preserve">Қолданылған суларды тазалау кезінде, коагулянт ретінде алюминий, темір </w:t>
      </w:r>
      <w:r w:rsidRPr="008F37F6">
        <w:rPr>
          <w:rFonts w:ascii="Times New Roman" w:hAnsi="Times New Roman" w:cs="Times New Roman"/>
          <w:noProof/>
          <w:spacing w:val="12"/>
          <w:sz w:val="24"/>
          <w:szCs w:val="24"/>
        </w:rPr>
        <w:t xml:space="preserve">тұздары қолданылады. Бұлар судағы коллоидты - дисперсті өте майда </w:t>
      </w:r>
      <w:r w:rsidRPr="008F37F6">
        <w:rPr>
          <w:rFonts w:ascii="Times New Roman" w:hAnsi="Times New Roman" w:cs="Times New Roman"/>
          <w:noProof/>
          <w:spacing w:val="2"/>
          <w:sz w:val="24"/>
          <w:szCs w:val="24"/>
        </w:rPr>
        <w:t>бөлшектердің тұнбаға түсуін тездетеді.</w:t>
      </w:r>
    </w:p>
    <w:p w14:paraId="033FAD9F"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3"/>
          <w:sz w:val="24"/>
          <w:szCs w:val="24"/>
        </w:rPr>
        <w:t xml:space="preserve">Коагулянт қосылған кезде, судағы майда бөлшектердің, беттерінің зарядтары </w:t>
      </w:r>
      <w:r w:rsidRPr="008F37F6">
        <w:rPr>
          <w:rFonts w:ascii="Times New Roman" w:hAnsi="Times New Roman" w:cs="Times New Roman"/>
          <w:noProof/>
          <w:sz w:val="24"/>
          <w:szCs w:val="24"/>
        </w:rPr>
        <w:t xml:space="preserve">нейтралданып, олардың бір - біріне жабысу мүмкіндігінің артуына байланысты </w:t>
      </w:r>
      <w:r w:rsidRPr="008F37F6">
        <w:rPr>
          <w:rFonts w:ascii="Times New Roman" w:hAnsi="Times New Roman" w:cs="Times New Roman"/>
          <w:noProof/>
          <w:spacing w:val="-2"/>
          <w:sz w:val="24"/>
          <w:szCs w:val="24"/>
        </w:rPr>
        <w:t>олар тұнбаға түседі. Әдетте, коагуляция нейтралды ортада жақсы жүреді (рН7).</w:t>
      </w:r>
    </w:p>
    <w:p w14:paraId="3CF45B71" w14:textId="77777777" w:rsidR="00AA1707" w:rsidRPr="008F37F6" w:rsidRDefault="00AA1707" w:rsidP="00AA1707">
      <w:pPr>
        <w:shd w:val="clear" w:color="auto" w:fill="FFFFFF"/>
        <w:ind w:firstLine="454"/>
        <w:jc w:val="both"/>
        <w:rPr>
          <w:rFonts w:ascii="Times New Roman" w:hAnsi="Times New Roman" w:cs="Times New Roman"/>
          <w:noProof/>
          <w:spacing w:val="-5"/>
          <w:sz w:val="24"/>
          <w:szCs w:val="24"/>
        </w:rPr>
      </w:pPr>
      <w:r w:rsidRPr="008F37F6">
        <w:rPr>
          <w:rFonts w:ascii="Times New Roman" w:hAnsi="Times New Roman" w:cs="Times New Roman"/>
          <w:noProof/>
          <w:spacing w:val="-1"/>
          <w:sz w:val="24"/>
          <w:szCs w:val="24"/>
        </w:rPr>
        <w:t xml:space="preserve">Тотықтыру әдісі. Бұл әдіс құрамында улы заттары бар ластанған суды </w:t>
      </w:r>
      <w:r w:rsidRPr="008F37F6">
        <w:rPr>
          <w:rFonts w:ascii="Times New Roman" w:hAnsi="Times New Roman" w:cs="Times New Roman"/>
          <w:noProof/>
          <w:spacing w:val="1"/>
          <w:sz w:val="24"/>
          <w:szCs w:val="24"/>
        </w:rPr>
        <w:t>зиянсыздандыру және олардан қажетгі заттарды бөлім алу үшін қолданылады.</w:t>
      </w:r>
      <w:r w:rsidRPr="008F37F6">
        <w:rPr>
          <w:rFonts w:ascii="Times New Roman" w:hAnsi="Times New Roman" w:cs="Times New Roman"/>
          <w:sz w:val="24"/>
          <w:szCs w:val="24"/>
        </w:rPr>
        <w:t xml:space="preserve"> </w:t>
      </w:r>
      <w:r w:rsidRPr="008F37F6">
        <w:rPr>
          <w:rFonts w:ascii="Times New Roman" w:hAnsi="Times New Roman" w:cs="Times New Roman"/>
          <w:noProof/>
          <w:spacing w:val="-7"/>
          <w:sz w:val="24"/>
          <w:szCs w:val="24"/>
        </w:rPr>
        <w:t xml:space="preserve">Тотықтырғыш ретінде: хлор, натрий гипохлориді, озон, ауадағы оттегі, сутектің </w:t>
      </w:r>
      <w:r w:rsidRPr="008F37F6">
        <w:rPr>
          <w:rFonts w:ascii="Times New Roman" w:hAnsi="Times New Roman" w:cs="Times New Roman"/>
          <w:noProof/>
          <w:spacing w:val="-5"/>
          <w:sz w:val="24"/>
          <w:szCs w:val="24"/>
        </w:rPr>
        <w:t>асқын тотығы (сутегі пероксиді, Н</w:t>
      </w:r>
      <w:r w:rsidRPr="008F37F6">
        <w:rPr>
          <w:rFonts w:ascii="Times New Roman" w:hAnsi="Times New Roman" w:cs="Times New Roman"/>
          <w:noProof/>
          <w:spacing w:val="-5"/>
          <w:sz w:val="24"/>
          <w:szCs w:val="24"/>
          <w:vertAlign w:val="subscript"/>
        </w:rPr>
        <w:t>2</w:t>
      </w:r>
      <w:r w:rsidRPr="008F37F6">
        <w:rPr>
          <w:rFonts w:ascii="Times New Roman" w:hAnsi="Times New Roman" w:cs="Times New Roman"/>
          <w:noProof/>
          <w:spacing w:val="-5"/>
          <w:sz w:val="24"/>
          <w:szCs w:val="24"/>
        </w:rPr>
        <w:t>О</w:t>
      </w:r>
      <w:r w:rsidRPr="008F37F6">
        <w:rPr>
          <w:rFonts w:ascii="Times New Roman" w:hAnsi="Times New Roman" w:cs="Times New Roman"/>
          <w:noProof/>
          <w:spacing w:val="-5"/>
          <w:sz w:val="24"/>
          <w:szCs w:val="24"/>
          <w:vertAlign w:val="subscript"/>
        </w:rPr>
        <w:t>2</w:t>
      </w:r>
      <w:r w:rsidRPr="008F37F6">
        <w:rPr>
          <w:rFonts w:ascii="Times New Roman" w:hAnsi="Times New Roman" w:cs="Times New Roman"/>
          <w:noProof/>
          <w:spacing w:val="-5"/>
          <w:sz w:val="24"/>
          <w:szCs w:val="24"/>
        </w:rPr>
        <w:t xml:space="preserve">) т.б заттар қолданылады. </w:t>
      </w:r>
    </w:p>
    <w:p w14:paraId="0564DE1D"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5"/>
          <w:sz w:val="24"/>
          <w:szCs w:val="24"/>
        </w:rPr>
        <w:t xml:space="preserve">Мысалы, хлорлау </w:t>
      </w:r>
      <w:r w:rsidRPr="008F37F6">
        <w:rPr>
          <w:rFonts w:ascii="Times New Roman" w:hAnsi="Times New Roman" w:cs="Times New Roman"/>
          <w:noProof/>
          <w:spacing w:val="-1"/>
          <w:sz w:val="24"/>
          <w:szCs w:val="24"/>
        </w:rPr>
        <w:t xml:space="preserve">- судағы фенол сияқты органикалық заттарды, цианидтерді, күкіртсутектерді </w:t>
      </w:r>
      <w:r w:rsidRPr="008F37F6">
        <w:rPr>
          <w:rFonts w:ascii="Times New Roman" w:hAnsi="Times New Roman" w:cs="Times New Roman"/>
          <w:noProof/>
          <w:spacing w:val="-3"/>
          <w:sz w:val="24"/>
          <w:szCs w:val="24"/>
        </w:rPr>
        <w:t xml:space="preserve">залалсыздандыру үшін қолданылады. Тотықтырғыш ретінде озонды қолданудың </w:t>
      </w:r>
      <w:r w:rsidRPr="008F37F6">
        <w:rPr>
          <w:rFonts w:ascii="Times New Roman" w:hAnsi="Times New Roman" w:cs="Times New Roman"/>
          <w:noProof/>
          <w:spacing w:val="-2"/>
          <w:sz w:val="24"/>
          <w:szCs w:val="24"/>
        </w:rPr>
        <w:t>тиімділігі жоғары, өйткені ол хлордан да күшті тотықтырғыш ретінде белгілі.</w:t>
      </w:r>
    </w:p>
    <w:p w14:paraId="09A9C3C6"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3"/>
          <w:sz w:val="24"/>
          <w:szCs w:val="24"/>
        </w:rPr>
        <w:t xml:space="preserve">Флотация - судағы әр түрлі майларды, смолаларды, полимерлерді және </w:t>
      </w:r>
      <w:r w:rsidRPr="008F37F6">
        <w:rPr>
          <w:rFonts w:ascii="Times New Roman" w:hAnsi="Times New Roman" w:cs="Times New Roman"/>
          <w:noProof/>
          <w:spacing w:val="4"/>
          <w:sz w:val="24"/>
          <w:szCs w:val="24"/>
        </w:rPr>
        <w:t xml:space="preserve">т.б. заттарды бөліп алу үшін қолданылады. Флотация - судағы қоспалардың </w:t>
      </w:r>
      <w:r w:rsidRPr="008F37F6">
        <w:rPr>
          <w:rFonts w:ascii="Times New Roman" w:hAnsi="Times New Roman" w:cs="Times New Roman"/>
          <w:noProof/>
          <w:spacing w:val="-4"/>
          <w:sz w:val="24"/>
          <w:szCs w:val="24"/>
        </w:rPr>
        <w:t>өте майда ауа көбіктеріне жабысып, судың бетіне көтерілу қасиетіне негізделген.</w:t>
      </w:r>
    </w:p>
    <w:p w14:paraId="50C8301C"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2"/>
          <w:sz w:val="24"/>
          <w:szCs w:val="24"/>
        </w:rPr>
        <w:t xml:space="preserve">Суды тазалаудың ең жақсы түрлерінің бірі - электродиализ . Бұл әдіс ионды мембраналарды (анионитті, катионитті - МА, МК) қолдану арқылы </w:t>
      </w:r>
      <w:r w:rsidRPr="008F37F6">
        <w:rPr>
          <w:rFonts w:ascii="Times New Roman" w:hAnsi="Times New Roman" w:cs="Times New Roman"/>
          <w:noProof/>
          <w:spacing w:val="2"/>
          <w:sz w:val="24"/>
          <w:szCs w:val="24"/>
        </w:rPr>
        <w:t xml:space="preserve">иондардың судан бөлінуі нәтижесінде іске асады. Судағы қажетті иондар </w:t>
      </w:r>
      <w:r w:rsidRPr="008F37F6">
        <w:rPr>
          <w:rFonts w:ascii="Times New Roman" w:hAnsi="Times New Roman" w:cs="Times New Roman"/>
          <w:noProof/>
          <w:spacing w:val="5"/>
          <w:sz w:val="24"/>
          <w:szCs w:val="24"/>
        </w:rPr>
        <w:t>камераларға жиналып, заттардың бөлінуі және судың тазаруы іске асады.</w:t>
      </w:r>
      <w:r w:rsidRPr="008F37F6">
        <w:rPr>
          <w:rFonts w:ascii="Times New Roman" w:hAnsi="Times New Roman" w:cs="Times New Roman"/>
          <w:sz w:val="24"/>
          <w:szCs w:val="24"/>
        </w:rPr>
        <w:t xml:space="preserve"> </w:t>
      </w:r>
      <w:r w:rsidRPr="008F37F6">
        <w:rPr>
          <w:rFonts w:ascii="Times New Roman" w:hAnsi="Times New Roman" w:cs="Times New Roman"/>
          <w:noProof/>
          <w:spacing w:val="-7"/>
          <w:sz w:val="24"/>
          <w:szCs w:val="24"/>
        </w:rPr>
        <w:t xml:space="preserve">Кейбір жағдайларда - электрофлотация, электрокоагуляция және электролиз </w:t>
      </w:r>
      <w:r w:rsidRPr="008F37F6">
        <w:rPr>
          <w:rFonts w:ascii="Times New Roman" w:hAnsi="Times New Roman" w:cs="Times New Roman"/>
          <w:noProof/>
          <w:sz w:val="24"/>
          <w:szCs w:val="24"/>
        </w:rPr>
        <w:t>әдістері іске асырылады.</w:t>
      </w:r>
    </w:p>
    <w:p w14:paraId="2AEA9051" w14:textId="77777777" w:rsidR="00AA1707" w:rsidRPr="008F37F6" w:rsidRDefault="00AA1707" w:rsidP="00AA1707">
      <w:pPr>
        <w:shd w:val="clear" w:color="auto" w:fill="FFFFFF"/>
        <w:ind w:firstLine="454"/>
        <w:jc w:val="both"/>
        <w:rPr>
          <w:rFonts w:ascii="Times New Roman" w:hAnsi="Times New Roman" w:cs="Times New Roman"/>
          <w:noProof/>
          <w:spacing w:val="-9"/>
          <w:sz w:val="24"/>
          <w:szCs w:val="24"/>
        </w:rPr>
      </w:pPr>
      <w:r w:rsidRPr="008F37F6">
        <w:rPr>
          <w:rFonts w:ascii="Times New Roman" w:hAnsi="Times New Roman" w:cs="Times New Roman"/>
          <w:noProof/>
          <w:spacing w:val="-3"/>
          <w:sz w:val="24"/>
          <w:szCs w:val="24"/>
        </w:rPr>
        <w:t xml:space="preserve">Фазалы - дисперсті классификацияны практика жүзінде қолдану, сумен </w:t>
      </w:r>
      <w:r w:rsidRPr="008F37F6">
        <w:rPr>
          <w:rFonts w:ascii="Times New Roman" w:hAnsi="Times New Roman" w:cs="Times New Roman"/>
          <w:noProof/>
          <w:spacing w:val="2"/>
          <w:sz w:val="24"/>
          <w:szCs w:val="24"/>
        </w:rPr>
        <w:t xml:space="preserve">қамтамасыз ететін тұйық жүйедегі қалдықсыз өндіріс технологиясын </w:t>
      </w:r>
      <w:r w:rsidRPr="008F37F6">
        <w:rPr>
          <w:rFonts w:ascii="Times New Roman" w:hAnsi="Times New Roman" w:cs="Times New Roman"/>
          <w:noProof/>
          <w:spacing w:val="-14"/>
          <w:sz w:val="24"/>
          <w:szCs w:val="24"/>
        </w:rPr>
        <w:t xml:space="preserve">ұйымдастыруға мүмкіншілік туғызады. Қолданылған суды тазалау, оларды қайта </w:t>
      </w:r>
      <w:r w:rsidRPr="008F37F6">
        <w:rPr>
          <w:rFonts w:ascii="Times New Roman" w:hAnsi="Times New Roman" w:cs="Times New Roman"/>
          <w:noProof/>
          <w:spacing w:val="-7"/>
          <w:sz w:val="24"/>
          <w:szCs w:val="24"/>
        </w:rPr>
        <w:t xml:space="preserve">қолдануға немесе қоршаған ортаны ластамай өзен немесе көлдерге тастауға </w:t>
      </w:r>
      <w:r w:rsidRPr="008F37F6">
        <w:rPr>
          <w:rFonts w:ascii="Times New Roman" w:hAnsi="Times New Roman" w:cs="Times New Roman"/>
          <w:noProof/>
          <w:spacing w:val="-9"/>
          <w:sz w:val="24"/>
          <w:szCs w:val="24"/>
        </w:rPr>
        <w:t xml:space="preserve">мүмкіндік береді. </w:t>
      </w:r>
    </w:p>
    <w:p w14:paraId="03AF4DB8" w14:textId="77777777" w:rsidR="00AA1707" w:rsidRPr="008F37F6" w:rsidRDefault="00AA1707" w:rsidP="00AA1707">
      <w:pPr>
        <w:shd w:val="clear" w:color="auto" w:fill="FFFFFF"/>
        <w:ind w:firstLine="454"/>
        <w:jc w:val="both"/>
        <w:rPr>
          <w:rFonts w:ascii="Times New Roman" w:hAnsi="Times New Roman" w:cs="Times New Roman"/>
          <w:noProof/>
          <w:spacing w:val="-5"/>
          <w:sz w:val="24"/>
          <w:szCs w:val="24"/>
        </w:rPr>
      </w:pPr>
      <w:r w:rsidRPr="008F37F6">
        <w:rPr>
          <w:rFonts w:ascii="Times New Roman" w:hAnsi="Times New Roman" w:cs="Times New Roman"/>
          <w:noProof/>
          <w:spacing w:val="-9"/>
          <w:sz w:val="24"/>
          <w:szCs w:val="24"/>
        </w:rPr>
        <w:t xml:space="preserve">Суды тазалаудың ұтымды тәсілдерін таба білу - өте күрделі </w:t>
      </w:r>
      <w:r w:rsidRPr="008F37F6">
        <w:rPr>
          <w:rFonts w:ascii="Times New Roman" w:hAnsi="Times New Roman" w:cs="Times New Roman"/>
          <w:noProof/>
          <w:spacing w:val="-7"/>
          <w:sz w:val="24"/>
          <w:szCs w:val="24"/>
        </w:rPr>
        <w:t xml:space="preserve">және қиын мәселелердің бірі. Суды тазалауда дұрыс емес технологияны </w:t>
      </w:r>
      <w:r w:rsidRPr="008F37F6">
        <w:rPr>
          <w:rFonts w:ascii="Times New Roman" w:hAnsi="Times New Roman" w:cs="Times New Roman"/>
          <w:noProof/>
          <w:spacing w:val="-9"/>
          <w:sz w:val="24"/>
          <w:szCs w:val="24"/>
        </w:rPr>
        <w:t xml:space="preserve">қолдану, әдетте күткендей нәтиже бермейді. </w:t>
      </w:r>
      <w:r w:rsidRPr="008F37F6">
        <w:rPr>
          <w:rFonts w:ascii="Times New Roman" w:hAnsi="Times New Roman" w:cs="Times New Roman"/>
          <w:noProof/>
          <w:spacing w:val="-2"/>
          <w:sz w:val="24"/>
          <w:szCs w:val="24"/>
        </w:rPr>
        <w:t xml:space="preserve">Суды тазалау үшін қолданылатын технология судың құрамында бар зиянды </w:t>
      </w:r>
      <w:r w:rsidRPr="008F37F6">
        <w:rPr>
          <w:rFonts w:ascii="Times New Roman" w:hAnsi="Times New Roman" w:cs="Times New Roman"/>
          <w:noProof/>
          <w:spacing w:val="-6"/>
          <w:sz w:val="24"/>
          <w:szCs w:val="24"/>
        </w:rPr>
        <w:t>заттардың түрлері және олардың мөлшері негізінде жасалады. Көпшілік жағдайда кл</w:t>
      </w:r>
      <w:r w:rsidRPr="008F37F6">
        <w:rPr>
          <w:rFonts w:ascii="Times New Roman" w:hAnsi="Times New Roman" w:cs="Times New Roman"/>
          <w:noProof/>
          <w:spacing w:val="3"/>
          <w:sz w:val="24"/>
          <w:szCs w:val="24"/>
        </w:rPr>
        <w:t xml:space="preserve">ассификациядағы топтар негізінде жүргізілген суды тазалау әдістері дұрыс </w:t>
      </w:r>
      <w:r w:rsidRPr="008F37F6">
        <w:rPr>
          <w:rFonts w:ascii="Times New Roman" w:hAnsi="Times New Roman" w:cs="Times New Roman"/>
          <w:noProof/>
          <w:spacing w:val="-5"/>
          <w:sz w:val="24"/>
          <w:szCs w:val="24"/>
        </w:rPr>
        <w:t xml:space="preserve">нәтижелер көрсетіп жүр. </w:t>
      </w:r>
    </w:p>
    <w:p w14:paraId="77453A99"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noProof/>
          <w:spacing w:val="-1"/>
          <w:sz w:val="24"/>
          <w:szCs w:val="24"/>
        </w:rPr>
        <w:t xml:space="preserve">Бірінші топқа жататын гетерофазалы қоспаларды тазарту үшін: тұңдыру, сүзу </w:t>
      </w:r>
      <w:r w:rsidRPr="008F37F6">
        <w:rPr>
          <w:rFonts w:ascii="Times New Roman" w:hAnsi="Times New Roman" w:cs="Times New Roman"/>
          <w:noProof/>
          <w:spacing w:val="-4"/>
          <w:sz w:val="24"/>
          <w:szCs w:val="24"/>
        </w:rPr>
        <w:t>процестері, ал кейбір жағдайларға байланысты, ертіндідегі тұнбаларда бөліп ал</w:t>
      </w:r>
      <w:r w:rsidRPr="008F37F6">
        <w:rPr>
          <w:rFonts w:ascii="Times New Roman" w:hAnsi="Times New Roman" w:cs="Times New Roman"/>
          <w:noProof/>
          <w:spacing w:val="-2"/>
          <w:sz w:val="24"/>
          <w:szCs w:val="24"/>
        </w:rPr>
        <w:t xml:space="preserve">у мақсатында центрден тепкіш күш және флотация тәсілдері </w:t>
      </w:r>
      <w:r w:rsidRPr="008F37F6">
        <w:rPr>
          <w:rFonts w:ascii="Times New Roman" w:hAnsi="Times New Roman" w:cs="Times New Roman"/>
          <w:sz w:val="24"/>
          <w:szCs w:val="24"/>
        </w:rPr>
        <w:t xml:space="preserve">де </w:t>
      </w:r>
      <w:proofErr w:type="spellStart"/>
      <w:r w:rsidRPr="008F37F6">
        <w:rPr>
          <w:rFonts w:ascii="Times New Roman" w:hAnsi="Times New Roman" w:cs="Times New Roman"/>
          <w:sz w:val="24"/>
          <w:szCs w:val="24"/>
        </w:rPr>
        <w:t>қолданылуда</w:t>
      </w:r>
      <w:proofErr w:type="spellEnd"/>
      <w:r w:rsidRPr="008F37F6">
        <w:rPr>
          <w:rFonts w:ascii="Times New Roman" w:hAnsi="Times New Roman" w:cs="Times New Roman"/>
          <w:sz w:val="24"/>
          <w:szCs w:val="24"/>
        </w:rPr>
        <w:t xml:space="preserve">. </w:t>
      </w:r>
    </w:p>
    <w:p w14:paraId="35E5E69C" w14:textId="77777777" w:rsidR="00AA1707" w:rsidRPr="008F37F6" w:rsidRDefault="00AA1707" w:rsidP="00AA1707">
      <w:pPr>
        <w:shd w:val="clear" w:color="auto" w:fill="FFFFFF"/>
        <w:ind w:firstLine="454"/>
        <w:jc w:val="both"/>
        <w:rPr>
          <w:rFonts w:ascii="Times New Roman" w:hAnsi="Times New Roman" w:cs="Times New Roman"/>
          <w:sz w:val="24"/>
          <w:szCs w:val="24"/>
        </w:rPr>
      </w:pPr>
      <w:proofErr w:type="spellStart"/>
      <w:r w:rsidRPr="008F37F6">
        <w:rPr>
          <w:rFonts w:ascii="Times New Roman" w:hAnsi="Times New Roman" w:cs="Times New Roman"/>
          <w:sz w:val="24"/>
          <w:szCs w:val="24"/>
        </w:rPr>
        <w:lastRenderedPageBreak/>
        <w:t>Сүзу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процестерін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іске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асыру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майда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тесіктері</w:t>
      </w:r>
      <w:proofErr w:type="spellEnd"/>
      <w:r w:rsidRPr="008F37F6">
        <w:rPr>
          <w:rFonts w:ascii="Times New Roman" w:hAnsi="Times New Roman" w:cs="Times New Roman"/>
          <w:sz w:val="24"/>
          <w:szCs w:val="24"/>
        </w:rPr>
        <w:t xml:space="preserve"> бар </w:t>
      </w:r>
      <w:proofErr w:type="spellStart"/>
      <w:r w:rsidRPr="008F37F6">
        <w:rPr>
          <w:rFonts w:ascii="Times New Roman" w:hAnsi="Times New Roman" w:cs="Times New Roman"/>
          <w:sz w:val="24"/>
          <w:szCs w:val="24"/>
        </w:rPr>
        <w:t>торлар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жоғары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дисперсті</w:t>
      </w:r>
      <w:proofErr w:type="spellEnd"/>
      <w:r w:rsidRPr="008F37F6">
        <w:rPr>
          <w:rFonts w:ascii="Times New Roman" w:hAnsi="Times New Roman" w:cs="Times New Roman"/>
          <w:sz w:val="24"/>
          <w:szCs w:val="24"/>
        </w:rPr>
        <w:t xml:space="preserve"> алюминий </w:t>
      </w:r>
      <w:proofErr w:type="spellStart"/>
      <w:r w:rsidRPr="008F37F6">
        <w:rPr>
          <w:rFonts w:ascii="Times New Roman" w:hAnsi="Times New Roman" w:cs="Times New Roman"/>
          <w:sz w:val="24"/>
          <w:szCs w:val="24"/>
        </w:rPr>
        <w:t>немесе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темір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гидроксидтері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пайдаланылып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жүр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Екінші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топқа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жататын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микрогетерофазалы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қоспаларға</w:t>
      </w:r>
      <w:proofErr w:type="spellEnd"/>
      <w:r w:rsidRPr="008F37F6">
        <w:rPr>
          <w:rFonts w:ascii="Times New Roman" w:hAnsi="Times New Roman" w:cs="Times New Roman"/>
          <w:sz w:val="24"/>
          <w:szCs w:val="24"/>
        </w:rPr>
        <w:t xml:space="preserve"> – </w:t>
      </w:r>
      <w:proofErr w:type="spellStart"/>
      <w:r w:rsidRPr="008F37F6">
        <w:rPr>
          <w:rFonts w:ascii="Times New Roman" w:hAnsi="Times New Roman" w:cs="Times New Roman"/>
          <w:sz w:val="24"/>
          <w:szCs w:val="24"/>
        </w:rPr>
        <w:t>коллоидты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органикалық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жоғарғы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молекулалық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қосылыстар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жатады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Оларды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бөліп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алу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алюминий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темір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гидроксидтері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қолданылады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Үшінші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топқа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жататын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еріген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молекулалардан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тазарту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үшін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органикалық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заттарды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тотықтырады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активтелген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көмірмен</w:t>
      </w:r>
      <w:proofErr w:type="spellEnd"/>
      <w:r w:rsidRPr="008F37F6">
        <w:rPr>
          <w:rFonts w:ascii="Times New Roman" w:hAnsi="Times New Roman" w:cs="Times New Roman"/>
          <w:sz w:val="24"/>
          <w:szCs w:val="24"/>
        </w:rPr>
        <w:t xml:space="preserve">, не </w:t>
      </w:r>
      <w:proofErr w:type="spellStart"/>
      <w:r w:rsidRPr="008F37F6">
        <w:rPr>
          <w:rFonts w:ascii="Times New Roman" w:hAnsi="Times New Roman" w:cs="Times New Roman"/>
          <w:sz w:val="24"/>
          <w:szCs w:val="24"/>
        </w:rPr>
        <w:t>басқа</w:t>
      </w:r>
      <w:proofErr w:type="spellEnd"/>
      <w:r w:rsidRPr="008F37F6">
        <w:rPr>
          <w:rFonts w:ascii="Times New Roman" w:hAnsi="Times New Roman" w:cs="Times New Roman"/>
          <w:sz w:val="24"/>
          <w:szCs w:val="24"/>
        </w:rPr>
        <w:t xml:space="preserve"> да </w:t>
      </w:r>
      <w:proofErr w:type="spellStart"/>
      <w:r w:rsidRPr="008F37F6">
        <w:rPr>
          <w:rFonts w:ascii="Times New Roman" w:hAnsi="Times New Roman" w:cs="Times New Roman"/>
          <w:sz w:val="24"/>
          <w:szCs w:val="24"/>
        </w:rPr>
        <w:t>сорбенттермен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адсорбциялайды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органикалық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еріткіштермен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экстракциялайды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ұшатын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қосылыстарды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десорбциялайды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т.б</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Мұндай</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зиянды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қосылыстардан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құтылу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арнаулы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қондырғыларда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іске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асырылады</w:t>
      </w:r>
      <w:proofErr w:type="spellEnd"/>
      <w:r w:rsidRPr="008F37F6">
        <w:rPr>
          <w:rFonts w:ascii="Times New Roman" w:hAnsi="Times New Roman" w:cs="Times New Roman"/>
          <w:sz w:val="24"/>
          <w:szCs w:val="24"/>
        </w:rPr>
        <w:t xml:space="preserve">. </w:t>
      </w:r>
    </w:p>
    <w:p w14:paraId="4FCCBF38" w14:textId="77777777" w:rsidR="00AA1707" w:rsidRPr="008F37F6" w:rsidRDefault="00AA1707" w:rsidP="00AA1707">
      <w:pPr>
        <w:shd w:val="clear" w:color="auto" w:fill="FFFFFF"/>
        <w:ind w:firstLine="454"/>
        <w:jc w:val="both"/>
        <w:rPr>
          <w:rFonts w:ascii="Times New Roman" w:hAnsi="Times New Roman" w:cs="Times New Roman"/>
          <w:sz w:val="24"/>
          <w:szCs w:val="24"/>
        </w:rPr>
      </w:pPr>
      <w:r w:rsidRPr="008F37F6">
        <w:rPr>
          <w:rFonts w:ascii="Times New Roman" w:hAnsi="Times New Roman" w:cs="Times New Roman"/>
          <w:sz w:val="24"/>
          <w:szCs w:val="24"/>
        </w:rPr>
        <w:t xml:space="preserve">Ал, </w:t>
      </w:r>
      <w:proofErr w:type="spellStart"/>
      <w:r w:rsidRPr="008F37F6">
        <w:rPr>
          <w:rFonts w:ascii="Times New Roman" w:hAnsi="Times New Roman" w:cs="Times New Roman"/>
          <w:sz w:val="24"/>
          <w:szCs w:val="24"/>
        </w:rPr>
        <w:t>төртінші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топқа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енетін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электролиттерден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тазалауды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иондарға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тән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қасиеттерге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сүйене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отырып</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шешуге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болады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нейтрализациялау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немесе</w:t>
      </w:r>
      <w:proofErr w:type="spellEnd"/>
      <w:r w:rsidRPr="008F37F6">
        <w:rPr>
          <w:rFonts w:ascii="Times New Roman" w:hAnsi="Times New Roman" w:cs="Times New Roman"/>
          <w:sz w:val="24"/>
          <w:szCs w:val="24"/>
        </w:rPr>
        <w:t xml:space="preserve"> комплекс </w:t>
      </w:r>
      <w:proofErr w:type="spellStart"/>
      <w:r w:rsidRPr="008F37F6">
        <w:rPr>
          <w:rFonts w:ascii="Times New Roman" w:hAnsi="Times New Roman" w:cs="Times New Roman"/>
          <w:sz w:val="24"/>
          <w:szCs w:val="24"/>
        </w:rPr>
        <w:t>түзілу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негізінде</w:t>
      </w:r>
      <w:proofErr w:type="spellEnd"/>
      <w:r w:rsidRPr="008F37F6">
        <w:rPr>
          <w:rFonts w:ascii="Times New Roman" w:hAnsi="Times New Roman" w:cs="Times New Roman"/>
          <w:sz w:val="24"/>
          <w:szCs w:val="24"/>
        </w:rPr>
        <w:t xml:space="preserve"> аз </w:t>
      </w:r>
      <w:proofErr w:type="spellStart"/>
      <w:r w:rsidRPr="008F37F6">
        <w:rPr>
          <w:rFonts w:ascii="Times New Roman" w:hAnsi="Times New Roman" w:cs="Times New Roman"/>
          <w:sz w:val="24"/>
          <w:szCs w:val="24"/>
        </w:rPr>
        <w:t>диссоцияцияланатын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немесе</w:t>
      </w:r>
      <w:proofErr w:type="spellEnd"/>
      <w:r w:rsidRPr="008F37F6">
        <w:rPr>
          <w:rFonts w:ascii="Times New Roman" w:hAnsi="Times New Roman" w:cs="Times New Roman"/>
          <w:sz w:val="24"/>
          <w:szCs w:val="24"/>
        </w:rPr>
        <w:t xml:space="preserve"> аз </w:t>
      </w:r>
      <w:proofErr w:type="spellStart"/>
      <w:r w:rsidRPr="008F37F6">
        <w:rPr>
          <w:rFonts w:ascii="Times New Roman" w:hAnsi="Times New Roman" w:cs="Times New Roman"/>
          <w:sz w:val="24"/>
          <w:szCs w:val="24"/>
        </w:rPr>
        <w:t>еритін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қосылыс</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түріне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өткізу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катионитті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немесе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анионитті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қатты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фазалардың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бетіне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сорбциялау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жинақтау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фазалық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күйін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өзгертіп</w:t>
      </w:r>
      <w:proofErr w:type="spellEnd"/>
      <w:r w:rsidRPr="008F37F6">
        <w:rPr>
          <w:rFonts w:ascii="Times New Roman" w:hAnsi="Times New Roman" w:cs="Times New Roman"/>
          <w:sz w:val="24"/>
          <w:szCs w:val="24"/>
        </w:rPr>
        <w:t xml:space="preserve">, газ </w:t>
      </w:r>
      <w:proofErr w:type="spellStart"/>
      <w:r w:rsidRPr="008F37F6">
        <w:rPr>
          <w:rFonts w:ascii="Times New Roman" w:hAnsi="Times New Roman" w:cs="Times New Roman"/>
          <w:sz w:val="24"/>
          <w:szCs w:val="24"/>
        </w:rPr>
        <w:t>немесе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қатты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түріндегі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қосылыстарға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өткізу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сұйық</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фазаның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бір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бөлігіне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жинақтау</w:t>
      </w:r>
      <w:proofErr w:type="spellEnd"/>
      <w:r w:rsidRPr="008F37F6">
        <w:rPr>
          <w:rFonts w:ascii="Times New Roman" w:hAnsi="Times New Roman" w:cs="Times New Roman"/>
          <w:sz w:val="24"/>
          <w:szCs w:val="24"/>
        </w:rPr>
        <w:t xml:space="preserve"> (экстракция, </w:t>
      </w:r>
      <w:proofErr w:type="spellStart"/>
      <w:r w:rsidRPr="008F37F6">
        <w:rPr>
          <w:rFonts w:ascii="Times New Roman" w:hAnsi="Times New Roman" w:cs="Times New Roman"/>
          <w:sz w:val="24"/>
          <w:szCs w:val="24"/>
        </w:rPr>
        <w:t>кері</w:t>
      </w:r>
      <w:proofErr w:type="spellEnd"/>
      <w:r w:rsidRPr="008F37F6">
        <w:rPr>
          <w:rFonts w:ascii="Times New Roman" w:hAnsi="Times New Roman" w:cs="Times New Roman"/>
          <w:sz w:val="24"/>
          <w:szCs w:val="24"/>
        </w:rPr>
        <w:t xml:space="preserve"> осмос).</w:t>
      </w:r>
    </w:p>
    <w:p w14:paraId="7CD0AB4B" w14:textId="77777777" w:rsidR="00AA1707" w:rsidRPr="008F37F6" w:rsidRDefault="00AA1707" w:rsidP="00AA1707">
      <w:pPr>
        <w:shd w:val="clear" w:color="auto" w:fill="FFFFFF"/>
        <w:ind w:firstLine="454"/>
        <w:jc w:val="both"/>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6 </w:t>
      </w:r>
      <w:proofErr w:type="spellStart"/>
      <w:r w:rsidRPr="008F37F6">
        <w:rPr>
          <w:rFonts w:ascii="Times New Roman" w:hAnsi="Times New Roman" w:cs="Times New Roman"/>
          <w:sz w:val="24"/>
          <w:szCs w:val="24"/>
          <w:lang w:eastAsia="ru-RU"/>
        </w:rPr>
        <w:t>кесте</w:t>
      </w:r>
      <w:proofErr w:type="spellEnd"/>
    </w:p>
    <w:p w14:paraId="6C486849" w14:textId="77777777" w:rsidR="00AA1707" w:rsidRPr="008F37F6" w:rsidRDefault="00AA1707" w:rsidP="00AA1707">
      <w:pPr>
        <w:shd w:val="clear" w:color="auto" w:fill="FFFFFF"/>
        <w:ind w:firstLine="454"/>
        <w:jc w:val="both"/>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Жергілікті</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жерлер</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топырақтарының</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санитарлық</w:t>
      </w:r>
      <w:proofErr w:type="spellEnd"/>
      <w:r w:rsidRPr="008F37F6">
        <w:rPr>
          <w:rFonts w:ascii="Times New Roman" w:hAnsi="Times New Roman" w:cs="Times New Roman"/>
          <w:sz w:val="24"/>
          <w:szCs w:val="24"/>
          <w:lang w:eastAsia="ru-RU"/>
        </w:rPr>
        <w:t xml:space="preserve"> - </w:t>
      </w:r>
      <w:proofErr w:type="spellStart"/>
      <w:r w:rsidRPr="008F37F6">
        <w:rPr>
          <w:rFonts w:ascii="Times New Roman" w:hAnsi="Times New Roman" w:cs="Times New Roman"/>
          <w:sz w:val="24"/>
          <w:szCs w:val="24"/>
          <w:lang w:eastAsia="ru-RU"/>
        </w:rPr>
        <w:t>эпидемиологиялық</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жай-күй</w:t>
      </w:r>
      <w:r w:rsidRPr="008F37F6">
        <w:rPr>
          <w:rFonts w:ascii="Times New Roman" w:hAnsi="Times New Roman" w:cs="Times New Roman"/>
          <w:sz w:val="24"/>
          <w:szCs w:val="24"/>
          <w:lang w:val="en-US" w:eastAsia="ru-RU"/>
        </w:rPr>
        <w:t>i</w:t>
      </w:r>
      <w:proofErr w:type="spellEnd"/>
      <w:r w:rsidRPr="008F37F6">
        <w:rPr>
          <w:rFonts w:ascii="Times New Roman" w:hAnsi="Times New Roman" w:cs="Times New Roman"/>
          <w:sz w:val="24"/>
          <w:szCs w:val="24"/>
          <w:lang w:eastAsia="ru-RU"/>
        </w:rPr>
        <w:t xml:space="preserve">н </w:t>
      </w:r>
      <w:proofErr w:type="spellStart"/>
      <w:r w:rsidRPr="008F37F6">
        <w:rPr>
          <w:rFonts w:ascii="Times New Roman" w:hAnsi="Times New Roman" w:cs="Times New Roman"/>
          <w:sz w:val="24"/>
          <w:szCs w:val="24"/>
          <w:lang w:eastAsia="ru-RU"/>
        </w:rPr>
        <w:t>бағалауға</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арналған</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көрсетк</w:t>
      </w:r>
      <w:r w:rsidRPr="008F37F6">
        <w:rPr>
          <w:rFonts w:ascii="Times New Roman" w:hAnsi="Times New Roman" w:cs="Times New Roman"/>
          <w:sz w:val="24"/>
          <w:szCs w:val="24"/>
          <w:lang w:val="en-US" w:eastAsia="ru-RU"/>
        </w:rPr>
        <w:t>i</w:t>
      </w:r>
      <w:r w:rsidRPr="008F37F6">
        <w:rPr>
          <w:rFonts w:ascii="Times New Roman" w:hAnsi="Times New Roman" w:cs="Times New Roman"/>
          <w:sz w:val="24"/>
          <w:szCs w:val="24"/>
          <w:lang w:eastAsia="ru-RU"/>
        </w:rPr>
        <w:t>штер</w:t>
      </w:r>
      <w:proofErr w:type="spellEnd"/>
    </w:p>
    <w:p w14:paraId="30D5A518" w14:textId="77777777" w:rsidR="00AA1707" w:rsidRPr="008F37F6" w:rsidRDefault="00AA1707" w:rsidP="00AA1707">
      <w:pPr>
        <w:shd w:val="clear" w:color="auto" w:fill="FFFFFF"/>
        <w:ind w:firstLine="454"/>
        <w:jc w:val="both"/>
        <w:rPr>
          <w:rFonts w:ascii="Times New Roman" w:hAnsi="Times New Roman" w:cs="Times New Roman"/>
          <w:sz w:val="24"/>
          <w:szCs w:val="24"/>
          <w:lang w:eastAsia="ru-RU"/>
        </w:rPr>
      </w:pPr>
    </w:p>
    <w:tbl>
      <w:tblPr>
        <w:tblW w:w="9355" w:type="dxa"/>
        <w:tblCellSpacing w:w="0" w:type="dxa"/>
        <w:tblInd w:w="15"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A0" w:firstRow="1" w:lastRow="0" w:firstColumn="1" w:lastColumn="0" w:noHBand="0" w:noVBand="0"/>
      </w:tblPr>
      <w:tblGrid>
        <w:gridCol w:w="656"/>
        <w:gridCol w:w="2746"/>
        <w:gridCol w:w="1843"/>
        <w:gridCol w:w="1842"/>
        <w:gridCol w:w="2268"/>
      </w:tblGrid>
      <w:tr w:rsidR="00AA1707" w:rsidRPr="008F37F6" w14:paraId="7B963227" w14:textId="77777777" w:rsidTr="000C6598">
        <w:trPr>
          <w:trHeight w:val="450"/>
          <w:tblCellSpacing w:w="0" w:type="dxa"/>
        </w:trPr>
        <w:tc>
          <w:tcPr>
            <w:tcW w:w="656" w:type="dxa"/>
            <w:vMerge w:val="restart"/>
            <w:tcBorders>
              <w:top w:val="outset" w:sz="6" w:space="0" w:color="000000"/>
              <w:bottom w:val="outset" w:sz="6" w:space="0" w:color="000000"/>
              <w:right w:val="outset" w:sz="6" w:space="0" w:color="000000"/>
            </w:tcBorders>
            <w:shd w:val="clear" w:color="auto" w:fill="FFFFFF"/>
          </w:tcPr>
          <w:p w14:paraId="0F2B44D7"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Р/с N</w:t>
            </w:r>
          </w:p>
        </w:tc>
        <w:tc>
          <w:tcPr>
            <w:tcW w:w="2746"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09FCABA6" w14:textId="77777777" w:rsidR="00AA1707" w:rsidRPr="008F37F6" w:rsidRDefault="00AA1707" w:rsidP="000C6598">
            <w:pPr>
              <w:shd w:val="clear" w:color="auto" w:fill="FFFFFF"/>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Көрсеткiш</w:t>
            </w:r>
            <w:proofErr w:type="spellEnd"/>
          </w:p>
        </w:tc>
        <w:tc>
          <w:tcPr>
            <w:tcW w:w="3685" w:type="dxa"/>
            <w:gridSpan w:val="2"/>
            <w:tcBorders>
              <w:top w:val="outset" w:sz="6" w:space="0" w:color="000000"/>
              <w:left w:val="outset" w:sz="6" w:space="0" w:color="000000"/>
              <w:bottom w:val="outset" w:sz="6" w:space="0" w:color="000000"/>
              <w:right w:val="outset" w:sz="6" w:space="0" w:color="000000"/>
            </w:tcBorders>
            <w:shd w:val="clear" w:color="auto" w:fill="FFFFFF"/>
          </w:tcPr>
          <w:p w14:paraId="3D51B3FB"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Өлшем</w:t>
            </w:r>
            <w:proofErr w:type="spellEnd"/>
          </w:p>
        </w:tc>
        <w:tc>
          <w:tcPr>
            <w:tcW w:w="2268" w:type="dxa"/>
            <w:vMerge w:val="restart"/>
            <w:tcBorders>
              <w:top w:val="outset" w:sz="6" w:space="0" w:color="000000"/>
              <w:left w:val="outset" w:sz="6" w:space="0" w:color="000000"/>
              <w:bottom w:val="outset" w:sz="6" w:space="0" w:color="000000"/>
            </w:tcBorders>
            <w:shd w:val="clear" w:color="auto" w:fill="FFFFFF"/>
          </w:tcPr>
          <w:p w14:paraId="02727243" w14:textId="77777777" w:rsidR="00AA1707" w:rsidRPr="008F37F6" w:rsidRDefault="00AA1707" w:rsidP="000C6598">
            <w:pPr>
              <w:shd w:val="clear" w:color="auto" w:fill="FFFFFF"/>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Салыстырмалы</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қанағаттандырар</w:t>
            </w:r>
            <w:proofErr w:type="spellEnd"/>
            <w:r w:rsidRPr="008F37F6">
              <w:rPr>
                <w:rFonts w:ascii="Times New Roman" w:hAnsi="Times New Roman" w:cs="Times New Roman"/>
                <w:sz w:val="24"/>
                <w:szCs w:val="24"/>
                <w:lang w:val="en-US" w:eastAsia="ru-RU"/>
              </w:rPr>
              <w:t>-</w:t>
            </w:r>
            <w:proofErr w:type="spellStart"/>
            <w:r w:rsidRPr="008F37F6">
              <w:rPr>
                <w:rFonts w:ascii="Times New Roman" w:hAnsi="Times New Roman" w:cs="Times New Roman"/>
                <w:sz w:val="24"/>
                <w:szCs w:val="24"/>
                <w:lang w:eastAsia="ru-RU"/>
              </w:rPr>
              <w:t>лық</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жағдай</w:t>
            </w:r>
            <w:proofErr w:type="spellEnd"/>
          </w:p>
        </w:tc>
      </w:tr>
      <w:tr w:rsidR="00AA1707" w:rsidRPr="008F37F6" w14:paraId="28AE2246" w14:textId="77777777" w:rsidTr="000C6598">
        <w:trPr>
          <w:trHeight w:val="450"/>
          <w:tblCellSpacing w:w="0" w:type="dxa"/>
        </w:trPr>
        <w:tc>
          <w:tcPr>
            <w:tcW w:w="656" w:type="dxa"/>
            <w:vMerge/>
            <w:tcBorders>
              <w:top w:val="outset" w:sz="6" w:space="0" w:color="000000"/>
              <w:bottom w:val="outset" w:sz="6" w:space="0" w:color="000000"/>
              <w:right w:val="outset" w:sz="6" w:space="0" w:color="000000"/>
            </w:tcBorders>
            <w:vAlign w:val="center"/>
          </w:tcPr>
          <w:p w14:paraId="4C0EFCC1"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p>
        </w:tc>
        <w:tc>
          <w:tcPr>
            <w:tcW w:w="2746" w:type="dxa"/>
            <w:vMerge/>
            <w:tcBorders>
              <w:top w:val="outset" w:sz="6" w:space="0" w:color="000000"/>
              <w:left w:val="outset" w:sz="6" w:space="0" w:color="000000"/>
              <w:bottom w:val="outset" w:sz="6" w:space="0" w:color="000000"/>
              <w:right w:val="outset" w:sz="6" w:space="0" w:color="000000"/>
            </w:tcBorders>
            <w:vAlign w:val="center"/>
          </w:tcPr>
          <w:p w14:paraId="760348F5"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14:paraId="7712DED4"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Экологиялық</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зiлзала</w:t>
            </w:r>
            <w:proofErr w:type="spellEnd"/>
          </w:p>
        </w:tc>
        <w:tc>
          <w:tcPr>
            <w:tcW w:w="1842" w:type="dxa"/>
            <w:tcBorders>
              <w:top w:val="outset" w:sz="6" w:space="0" w:color="000000"/>
              <w:left w:val="outset" w:sz="6" w:space="0" w:color="000000"/>
              <w:bottom w:val="outset" w:sz="6" w:space="0" w:color="000000"/>
              <w:right w:val="outset" w:sz="6" w:space="0" w:color="000000"/>
            </w:tcBorders>
            <w:shd w:val="clear" w:color="auto" w:fill="FFFFFF"/>
          </w:tcPr>
          <w:p w14:paraId="29FB66B9" w14:textId="77777777" w:rsidR="00AA1707" w:rsidRPr="008F37F6" w:rsidRDefault="00AA1707" w:rsidP="000C6598">
            <w:pPr>
              <w:shd w:val="clear" w:color="auto" w:fill="FFFFFF"/>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Төтенше</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экологиялық</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жағдай</w:t>
            </w:r>
            <w:proofErr w:type="spellEnd"/>
          </w:p>
        </w:tc>
        <w:tc>
          <w:tcPr>
            <w:tcW w:w="2268" w:type="dxa"/>
            <w:vMerge/>
            <w:tcBorders>
              <w:top w:val="outset" w:sz="6" w:space="0" w:color="000000"/>
              <w:left w:val="outset" w:sz="6" w:space="0" w:color="000000"/>
              <w:bottom w:val="outset" w:sz="6" w:space="0" w:color="000000"/>
            </w:tcBorders>
            <w:vAlign w:val="center"/>
          </w:tcPr>
          <w:p w14:paraId="2CA09CDA"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p>
        </w:tc>
      </w:tr>
      <w:tr w:rsidR="00AA1707" w:rsidRPr="008F37F6" w14:paraId="1B6243B3" w14:textId="77777777" w:rsidTr="000C6598">
        <w:trPr>
          <w:trHeight w:val="450"/>
          <w:tblCellSpacing w:w="0" w:type="dxa"/>
        </w:trPr>
        <w:tc>
          <w:tcPr>
            <w:tcW w:w="656" w:type="dxa"/>
            <w:tcBorders>
              <w:top w:val="outset" w:sz="6" w:space="0" w:color="000000"/>
              <w:bottom w:val="outset" w:sz="6" w:space="0" w:color="000000"/>
              <w:right w:val="outset" w:sz="6" w:space="0" w:color="000000"/>
            </w:tcBorders>
            <w:shd w:val="clear" w:color="auto" w:fill="FFFFFF"/>
          </w:tcPr>
          <w:p w14:paraId="3B65B16B"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1</w:t>
            </w:r>
          </w:p>
        </w:tc>
        <w:tc>
          <w:tcPr>
            <w:tcW w:w="2746" w:type="dxa"/>
            <w:tcBorders>
              <w:top w:val="outset" w:sz="6" w:space="0" w:color="000000"/>
              <w:left w:val="outset" w:sz="6" w:space="0" w:color="000000"/>
              <w:bottom w:val="outset" w:sz="6" w:space="0" w:color="000000"/>
              <w:right w:val="outset" w:sz="6" w:space="0" w:color="000000"/>
            </w:tcBorders>
            <w:shd w:val="clear" w:color="auto" w:fill="FFFFFF"/>
          </w:tcPr>
          <w:p w14:paraId="4754357B"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r w:rsidRPr="008F37F6">
              <w:rPr>
                <w:rFonts w:ascii="Times New Roman" w:hAnsi="Times New Roman" w:cs="Times New Roman"/>
                <w:sz w:val="24"/>
                <w:szCs w:val="24"/>
                <w:lang w:eastAsia="ru-RU"/>
              </w:rPr>
              <w:t>2</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14:paraId="049480D6"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r w:rsidRPr="008F37F6">
              <w:rPr>
                <w:rFonts w:ascii="Times New Roman" w:hAnsi="Times New Roman" w:cs="Times New Roman"/>
                <w:sz w:val="24"/>
                <w:szCs w:val="24"/>
                <w:lang w:eastAsia="ru-RU"/>
              </w:rPr>
              <w:t>3</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Pr>
          <w:p w14:paraId="501F3A5A"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r w:rsidRPr="008F37F6">
              <w:rPr>
                <w:rFonts w:ascii="Times New Roman" w:hAnsi="Times New Roman" w:cs="Times New Roman"/>
                <w:sz w:val="24"/>
                <w:szCs w:val="24"/>
                <w:lang w:eastAsia="ru-RU"/>
              </w:rPr>
              <w:t>4</w:t>
            </w:r>
          </w:p>
        </w:tc>
        <w:tc>
          <w:tcPr>
            <w:tcW w:w="2268" w:type="dxa"/>
            <w:tcBorders>
              <w:top w:val="outset" w:sz="6" w:space="0" w:color="000000"/>
              <w:left w:val="outset" w:sz="6" w:space="0" w:color="000000"/>
              <w:bottom w:val="outset" w:sz="6" w:space="0" w:color="000000"/>
            </w:tcBorders>
            <w:shd w:val="clear" w:color="auto" w:fill="FFFFFF"/>
          </w:tcPr>
          <w:p w14:paraId="590E79C4"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r w:rsidRPr="008F37F6">
              <w:rPr>
                <w:rFonts w:ascii="Times New Roman" w:hAnsi="Times New Roman" w:cs="Times New Roman"/>
                <w:sz w:val="24"/>
                <w:szCs w:val="24"/>
                <w:lang w:eastAsia="ru-RU"/>
              </w:rPr>
              <w:t>5</w:t>
            </w:r>
          </w:p>
        </w:tc>
      </w:tr>
      <w:tr w:rsidR="00AA1707" w:rsidRPr="008F37F6" w14:paraId="3FF663F5" w14:textId="77777777" w:rsidTr="000C6598">
        <w:trPr>
          <w:trHeight w:val="450"/>
          <w:tblCellSpacing w:w="0" w:type="dxa"/>
        </w:trPr>
        <w:tc>
          <w:tcPr>
            <w:tcW w:w="656" w:type="dxa"/>
            <w:tcBorders>
              <w:top w:val="outset" w:sz="6" w:space="0" w:color="000000"/>
              <w:bottom w:val="outset" w:sz="6" w:space="0" w:color="000000"/>
              <w:right w:val="outset" w:sz="6" w:space="0" w:color="000000"/>
            </w:tcBorders>
            <w:shd w:val="clear" w:color="auto" w:fill="FFFFFF"/>
          </w:tcPr>
          <w:p w14:paraId="23CBE84B"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1</w:t>
            </w:r>
          </w:p>
        </w:tc>
        <w:tc>
          <w:tcPr>
            <w:tcW w:w="2746" w:type="dxa"/>
            <w:tcBorders>
              <w:top w:val="outset" w:sz="6" w:space="0" w:color="000000"/>
              <w:left w:val="outset" w:sz="6" w:space="0" w:color="000000"/>
              <w:bottom w:val="outset" w:sz="6" w:space="0" w:color="000000"/>
              <w:right w:val="outset" w:sz="6" w:space="0" w:color="000000"/>
            </w:tcBorders>
            <w:shd w:val="clear" w:color="auto" w:fill="FFFFFF"/>
          </w:tcPr>
          <w:p w14:paraId="609B5CE9" w14:textId="77777777" w:rsidR="00AA1707" w:rsidRPr="008F37F6" w:rsidRDefault="00AA1707" w:rsidP="000C6598">
            <w:pPr>
              <w:shd w:val="clear" w:color="auto" w:fill="FFFFFF"/>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Радиоактивтi</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заттармен</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ластану</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көрсеткiшi</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миллиЗиверт</w:t>
            </w:r>
            <w:proofErr w:type="spellEnd"/>
            <w:r w:rsidRPr="008F37F6">
              <w:rPr>
                <w:rFonts w:ascii="Times New Roman" w:hAnsi="Times New Roman" w:cs="Times New Roman"/>
                <w:sz w:val="24"/>
                <w:szCs w:val="24"/>
                <w:lang w:eastAsia="ru-RU"/>
              </w:rPr>
              <w:t xml:space="preserve"> – </w:t>
            </w:r>
            <w:proofErr w:type="spellStart"/>
            <w:r w:rsidRPr="008F37F6">
              <w:rPr>
                <w:rFonts w:ascii="Times New Roman" w:hAnsi="Times New Roman" w:cs="Times New Roman"/>
                <w:sz w:val="24"/>
                <w:szCs w:val="24"/>
                <w:lang w:eastAsia="ru-RU"/>
              </w:rPr>
              <w:t>бұдан</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әрi</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мЗв</w:t>
            </w:r>
            <w:proofErr w:type="spellEnd"/>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14:paraId="4348446A"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50-ден </w:t>
            </w:r>
            <w:proofErr w:type="spellStart"/>
            <w:r w:rsidRPr="008F37F6">
              <w:rPr>
                <w:rFonts w:ascii="Times New Roman" w:hAnsi="Times New Roman" w:cs="Times New Roman"/>
                <w:sz w:val="24"/>
                <w:szCs w:val="24"/>
                <w:lang w:eastAsia="ru-RU"/>
              </w:rPr>
              <w:t>астам</w:t>
            </w:r>
            <w:proofErr w:type="spellEnd"/>
          </w:p>
        </w:tc>
        <w:tc>
          <w:tcPr>
            <w:tcW w:w="1842" w:type="dxa"/>
            <w:tcBorders>
              <w:top w:val="outset" w:sz="6" w:space="0" w:color="000000"/>
              <w:left w:val="outset" w:sz="6" w:space="0" w:color="000000"/>
              <w:bottom w:val="outset" w:sz="6" w:space="0" w:color="000000"/>
              <w:right w:val="outset" w:sz="6" w:space="0" w:color="000000"/>
            </w:tcBorders>
            <w:shd w:val="clear" w:color="auto" w:fill="FFFFFF"/>
          </w:tcPr>
          <w:p w14:paraId="46757451"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r w:rsidRPr="008F37F6">
              <w:rPr>
                <w:rFonts w:ascii="Times New Roman" w:hAnsi="Times New Roman" w:cs="Times New Roman"/>
                <w:sz w:val="24"/>
                <w:szCs w:val="24"/>
                <w:lang w:eastAsia="ru-RU"/>
              </w:rPr>
              <w:t>5 - 50</w:t>
            </w:r>
          </w:p>
        </w:tc>
        <w:tc>
          <w:tcPr>
            <w:tcW w:w="2268" w:type="dxa"/>
            <w:tcBorders>
              <w:top w:val="outset" w:sz="6" w:space="0" w:color="000000"/>
              <w:left w:val="outset" w:sz="6" w:space="0" w:color="000000"/>
              <w:bottom w:val="outset" w:sz="6" w:space="0" w:color="000000"/>
            </w:tcBorders>
            <w:shd w:val="clear" w:color="auto" w:fill="FFFFFF"/>
          </w:tcPr>
          <w:p w14:paraId="22FC3127"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r w:rsidRPr="008F37F6">
              <w:rPr>
                <w:rFonts w:ascii="Times New Roman" w:hAnsi="Times New Roman" w:cs="Times New Roman"/>
                <w:sz w:val="24"/>
                <w:szCs w:val="24"/>
                <w:lang w:eastAsia="ru-RU"/>
              </w:rPr>
              <w:t>1 - 5</w:t>
            </w:r>
          </w:p>
        </w:tc>
      </w:tr>
      <w:tr w:rsidR="00AA1707" w:rsidRPr="008F37F6" w14:paraId="35DE17AF" w14:textId="77777777" w:rsidTr="000C6598">
        <w:trPr>
          <w:trHeight w:val="450"/>
          <w:tblCellSpacing w:w="0" w:type="dxa"/>
        </w:trPr>
        <w:tc>
          <w:tcPr>
            <w:tcW w:w="656" w:type="dxa"/>
            <w:tcBorders>
              <w:top w:val="outset" w:sz="6" w:space="0" w:color="000000"/>
              <w:bottom w:val="outset" w:sz="6" w:space="0" w:color="000000"/>
              <w:right w:val="outset" w:sz="6" w:space="0" w:color="000000"/>
            </w:tcBorders>
            <w:shd w:val="clear" w:color="auto" w:fill="FFFFFF"/>
          </w:tcPr>
          <w:p w14:paraId="6A659015"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2</w:t>
            </w:r>
          </w:p>
        </w:tc>
        <w:tc>
          <w:tcPr>
            <w:tcW w:w="2746" w:type="dxa"/>
            <w:tcBorders>
              <w:top w:val="outset" w:sz="6" w:space="0" w:color="000000"/>
              <w:left w:val="outset" w:sz="6" w:space="0" w:color="000000"/>
              <w:bottom w:val="outset" w:sz="6" w:space="0" w:color="000000"/>
              <w:right w:val="outset" w:sz="6" w:space="0" w:color="000000"/>
            </w:tcBorders>
            <w:shd w:val="clear" w:color="auto" w:fill="FFFFFF"/>
          </w:tcPr>
          <w:p w14:paraId="55556CEA" w14:textId="77777777" w:rsidR="00AA1707" w:rsidRPr="008F37F6" w:rsidRDefault="00AA1707" w:rsidP="000C6598">
            <w:pPr>
              <w:shd w:val="clear" w:color="auto" w:fill="FFFFFF"/>
              <w:rPr>
                <w:rFonts w:ascii="Times New Roman" w:hAnsi="Times New Roman" w:cs="Times New Roman"/>
                <w:sz w:val="24"/>
                <w:szCs w:val="24"/>
                <w:lang w:eastAsia="ru-RU"/>
              </w:rPr>
            </w:pPr>
            <w:smartTag w:uri="urn:schemas-microsoft-com:office:smarttags" w:element="metricconverter">
              <w:smartTagPr>
                <w:attr w:name="ProductID" w:val="1 кг"/>
              </w:smartTagPr>
              <w:r w:rsidRPr="008F37F6">
                <w:rPr>
                  <w:rFonts w:ascii="Times New Roman" w:hAnsi="Times New Roman" w:cs="Times New Roman"/>
                  <w:sz w:val="24"/>
                  <w:szCs w:val="24"/>
                  <w:lang w:eastAsia="ru-RU"/>
                </w:rPr>
                <w:t>1 кг</w:t>
              </w:r>
            </w:smartTag>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топырақтағы</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гельминттер</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жұмыртқаларының</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құрамы</w:t>
            </w:r>
            <w:proofErr w:type="spellEnd"/>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14:paraId="49402D71"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100-ден </w:t>
            </w:r>
            <w:proofErr w:type="spellStart"/>
            <w:r w:rsidRPr="008F37F6">
              <w:rPr>
                <w:rFonts w:ascii="Times New Roman" w:hAnsi="Times New Roman" w:cs="Times New Roman"/>
                <w:sz w:val="24"/>
                <w:szCs w:val="24"/>
                <w:lang w:eastAsia="ru-RU"/>
              </w:rPr>
              <w:t>астам</w:t>
            </w:r>
            <w:proofErr w:type="spellEnd"/>
          </w:p>
        </w:tc>
        <w:tc>
          <w:tcPr>
            <w:tcW w:w="1842" w:type="dxa"/>
            <w:tcBorders>
              <w:top w:val="outset" w:sz="6" w:space="0" w:color="000000"/>
              <w:left w:val="outset" w:sz="6" w:space="0" w:color="000000"/>
              <w:bottom w:val="outset" w:sz="6" w:space="0" w:color="000000"/>
              <w:right w:val="outset" w:sz="6" w:space="0" w:color="000000"/>
            </w:tcBorders>
            <w:shd w:val="clear" w:color="auto" w:fill="FFFFFF"/>
          </w:tcPr>
          <w:p w14:paraId="3E1C1920"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r w:rsidRPr="008F37F6">
              <w:rPr>
                <w:rFonts w:ascii="Times New Roman" w:hAnsi="Times New Roman" w:cs="Times New Roman"/>
                <w:sz w:val="24"/>
                <w:szCs w:val="24"/>
                <w:lang w:eastAsia="ru-RU"/>
              </w:rPr>
              <w:t>11-100</w:t>
            </w:r>
          </w:p>
        </w:tc>
        <w:tc>
          <w:tcPr>
            <w:tcW w:w="2268" w:type="dxa"/>
            <w:tcBorders>
              <w:top w:val="outset" w:sz="6" w:space="0" w:color="000000"/>
              <w:left w:val="outset" w:sz="6" w:space="0" w:color="000000"/>
              <w:bottom w:val="outset" w:sz="6" w:space="0" w:color="000000"/>
            </w:tcBorders>
            <w:shd w:val="clear" w:color="auto" w:fill="FFFFFF"/>
          </w:tcPr>
          <w:p w14:paraId="56FCA8A1"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r w:rsidRPr="008F37F6">
              <w:rPr>
                <w:rFonts w:ascii="Times New Roman" w:hAnsi="Times New Roman" w:cs="Times New Roman"/>
                <w:sz w:val="24"/>
                <w:szCs w:val="24"/>
                <w:lang w:eastAsia="ru-RU"/>
              </w:rPr>
              <w:t>10-нан аз</w:t>
            </w:r>
          </w:p>
        </w:tc>
      </w:tr>
      <w:tr w:rsidR="00AA1707" w:rsidRPr="008F37F6" w14:paraId="7C236E77" w14:textId="77777777" w:rsidTr="000C6598">
        <w:trPr>
          <w:trHeight w:val="450"/>
          <w:tblCellSpacing w:w="0" w:type="dxa"/>
        </w:trPr>
        <w:tc>
          <w:tcPr>
            <w:tcW w:w="656" w:type="dxa"/>
            <w:tcBorders>
              <w:top w:val="outset" w:sz="6" w:space="0" w:color="000000"/>
              <w:bottom w:val="outset" w:sz="6" w:space="0" w:color="000000"/>
              <w:right w:val="outset" w:sz="6" w:space="0" w:color="000000"/>
            </w:tcBorders>
            <w:shd w:val="clear" w:color="auto" w:fill="FFFFFF"/>
          </w:tcPr>
          <w:p w14:paraId="243F5D55"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3</w:t>
            </w:r>
          </w:p>
        </w:tc>
        <w:tc>
          <w:tcPr>
            <w:tcW w:w="2746" w:type="dxa"/>
            <w:tcBorders>
              <w:top w:val="outset" w:sz="6" w:space="0" w:color="000000"/>
              <w:left w:val="outset" w:sz="6" w:space="0" w:color="000000"/>
              <w:bottom w:val="outset" w:sz="6" w:space="0" w:color="000000"/>
              <w:right w:val="outset" w:sz="6" w:space="0" w:color="000000"/>
            </w:tcBorders>
            <w:shd w:val="clear" w:color="auto" w:fill="FFFFFF"/>
          </w:tcPr>
          <w:p w14:paraId="2DEC47AB" w14:textId="77777777" w:rsidR="00AA1707" w:rsidRPr="008F37F6" w:rsidRDefault="00AA1707" w:rsidP="000C6598">
            <w:pPr>
              <w:shd w:val="clear" w:color="auto" w:fill="FFFFFF"/>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Анаэробтар</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титрi</w:t>
            </w:r>
            <w:proofErr w:type="spellEnd"/>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14:paraId="5C863107"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0,0001</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Pr>
          <w:p w14:paraId="2313C571"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0,001- 0001</w:t>
            </w:r>
          </w:p>
        </w:tc>
        <w:tc>
          <w:tcPr>
            <w:tcW w:w="2268" w:type="dxa"/>
            <w:tcBorders>
              <w:top w:val="outset" w:sz="6" w:space="0" w:color="000000"/>
              <w:left w:val="outset" w:sz="6" w:space="0" w:color="000000"/>
              <w:bottom w:val="outset" w:sz="6" w:space="0" w:color="000000"/>
            </w:tcBorders>
            <w:shd w:val="clear" w:color="auto" w:fill="FFFFFF"/>
          </w:tcPr>
          <w:p w14:paraId="488A491B"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r w:rsidRPr="008F37F6">
              <w:rPr>
                <w:rFonts w:ascii="Times New Roman" w:hAnsi="Times New Roman" w:cs="Times New Roman"/>
                <w:sz w:val="24"/>
                <w:szCs w:val="24"/>
                <w:lang w:eastAsia="ru-RU"/>
              </w:rPr>
              <w:t>0,001-0,1</w:t>
            </w:r>
          </w:p>
        </w:tc>
      </w:tr>
      <w:tr w:rsidR="00AA1707" w:rsidRPr="008F37F6" w14:paraId="513CC1E8" w14:textId="77777777" w:rsidTr="000C6598">
        <w:trPr>
          <w:trHeight w:val="450"/>
          <w:tblCellSpacing w:w="0" w:type="dxa"/>
        </w:trPr>
        <w:tc>
          <w:tcPr>
            <w:tcW w:w="656" w:type="dxa"/>
            <w:tcBorders>
              <w:top w:val="outset" w:sz="6" w:space="0" w:color="000000"/>
              <w:bottom w:val="outset" w:sz="6" w:space="0" w:color="000000"/>
              <w:right w:val="outset" w:sz="6" w:space="0" w:color="000000"/>
            </w:tcBorders>
            <w:shd w:val="clear" w:color="auto" w:fill="FFFFFF"/>
          </w:tcPr>
          <w:p w14:paraId="7651CD61"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4</w:t>
            </w:r>
          </w:p>
        </w:tc>
        <w:tc>
          <w:tcPr>
            <w:tcW w:w="2746" w:type="dxa"/>
            <w:tcBorders>
              <w:top w:val="outset" w:sz="6" w:space="0" w:color="000000"/>
              <w:left w:val="outset" w:sz="6" w:space="0" w:color="000000"/>
              <w:bottom w:val="outset" w:sz="6" w:space="0" w:color="000000"/>
              <w:right w:val="outset" w:sz="6" w:space="0" w:color="000000"/>
            </w:tcBorders>
            <w:shd w:val="clear" w:color="auto" w:fill="FFFFFF"/>
          </w:tcPr>
          <w:p w14:paraId="3B40EFB6"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Коли-титр</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14:paraId="4538DB21"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0,001- </w:t>
            </w:r>
            <w:proofErr w:type="spellStart"/>
            <w:r w:rsidRPr="008F37F6">
              <w:rPr>
                <w:rFonts w:ascii="Times New Roman" w:hAnsi="Times New Roman" w:cs="Times New Roman"/>
                <w:sz w:val="24"/>
                <w:szCs w:val="24"/>
                <w:lang w:eastAsia="ru-RU"/>
              </w:rPr>
              <w:t>ден</w:t>
            </w:r>
            <w:proofErr w:type="spellEnd"/>
            <w:r w:rsidRPr="008F37F6">
              <w:rPr>
                <w:rFonts w:ascii="Times New Roman" w:hAnsi="Times New Roman" w:cs="Times New Roman"/>
                <w:sz w:val="24"/>
                <w:szCs w:val="24"/>
                <w:lang w:eastAsia="ru-RU"/>
              </w:rPr>
              <w:t xml:space="preserve"> аз</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Pr>
          <w:p w14:paraId="313B5BCD"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0,01- 0,001</w:t>
            </w:r>
          </w:p>
        </w:tc>
        <w:tc>
          <w:tcPr>
            <w:tcW w:w="2268" w:type="dxa"/>
            <w:tcBorders>
              <w:top w:val="outset" w:sz="6" w:space="0" w:color="000000"/>
              <w:left w:val="outset" w:sz="6" w:space="0" w:color="000000"/>
              <w:bottom w:val="outset" w:sz="6" w:space="0" w:color="000000"/>
            </w:tcBorders>
            <w:shd w:val="clear" w:color="auto" w:fill="FFFFFF"/>
          </w:tcPr>
          <w:p w14:paraId="4D3DA701"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r w:rsidRPr="008F37F6">
              <w:rPr>
                <w:rFonts w:ascii="Times New Roman" w:hAnsi="Times New Roman" w:cs="Times New Roman"/>
                <w:sz w:val="24"/>
                <w:szCs w:val="24"/>
                <w:lang w:eastAsia="ru-RU"/>
              </w:rPr>
              <w:t>0,01-1,0</w:t>
            </w:r>
          </w:p>
        </w:tc>
      </w:tr>
      <w:tr w:rsidR="00AA1707" w:rsidRPr="008F37F6" w14:paraId="756D6F1F" w14:textId="77777777" w:rsidTr="000C6598">
        <w:trPr>
          <w:trHeight w:val="450"/>
          <w:tblCellSpacing w:w="0" w:type="dxa"/>
        </w:trPr>
        <w:tc>
          <w:tcPr>
            <w:tcW w:w="656" w:type="dxa"/>
            <w:tcBorders>
              <w:top w:val="outset" w:sz="6" w:space="0" w:color="000000"/>
              <w:bottom w:val="outset" w:sz="6" w:space="0" w:color="000000"/>
              <w:right w:val="outset" w:sz="6" w:space="0" w:color="000000"/>
            </w:tcBorders>
            <w:shd w:val="clear" w:color="auto" w:fill="FFFFFF"/>
          </w:tcPr>
          <w:p w14:paraId="22E7B461"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lastRenderedPageBreak/>
              <w:t>5</w:t>
            </w:r>
          </w:p>
        </w:tc>
        <w:tc>
          <w:tcPr>
            <w:tcW w:w="2746" w:type="dxa"/>
            <w:tcBorders>
              <w:top w:val="outset" w:sz="6" w:space="0" w:color="000000"/>
              <w:left w:val="outset" w:sz="6" w:space="0" w:color="000000"/>
              <w:bottom w:val="outset" w:sz="6" w:space="0" w:color="000000"/>
              <w:right w:val="outset" w:sz="6" w:space="0" w:color="000000"/>
            </w:tcBorders>
            <w:shd w:val="clear" w:color="auto" w:fill="FFFFFF"/>
          </w:tcPr>
          <w:p w14:paraId="2DFFB193" w14:textId="77777777" w:rsidR="00AA1707" w:rsidRPr="008F37F6" w:rsidRDefault="00AA1707" w:rsidP="000C6598">
            <w:pPr>
              <w:shd w:val="clear" w:color="auto" w:fill="FFFFFF"/>
              <w:rPr>
                <w:rFonts w:ascii="Times New Roman" w:hAnsi="Times New Roman" w:cs="Times New Roman"/>
                <w:sz w:val="24"/>
                <w:szCs w:val="24"/>
                <w:lang w:eastAsia="ru-RU"/>
              </w:rPr>
            </w:pPr>
            <w:smartTag w:uri="urn:schemas-microsoft-com:office:smarttags" w:element="metricconverter">
              <w:smartTagPr>
                <w:attr w:name="ProductID" w:val="0,25 м2"/>
              </w:smartTagPr>
              <w:r w:rsidRPr="008F37F6">
                <w:rPr>
                  <w:rFonts w:ascii="Times New Roman" w:hAnsi="Times New Roman" w:cs="Times New Roman"/>
                  <w:sz w:val="24"/>
                  <w:szCs w:val="24"/>
                  <w:lang w:eastAsia="ru-RU"/>
                </w:rPr>
                <w:t>0,25 м</w:t>
              </w:r>
              <w:r w:rsidRPr="008F37F6">
                <w:rPr>
                  <w:rFonts w:ascii="Times New Roman" w:hAnsi="Times New Roman" w:cs="Times New Roman"/>
                  <w:sz w:val="24"/>
                  <w:szCs w:val="24"/>
                  <w:vertAlign w:val="superscript"/>
                  <w:lang w:eastAsia="ru-RU"/>
                </w:rPr>
                <w:t>2</w:t>
              </w:r>
            </w:smartTag>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учаскедегi</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шыбын</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жұмыртқалары</w:t>
            </w:r>
            <w:proofErr w:type="spellEnd"/>
            <w:r w:rsidRPr="008F37F6">
              <w:rPr>
                <w:rFonts w:ascii="Times New Roman" w:hAnsi="Times New Roman" w:cs="Times New Roman"/>
                <w:sz w:val="24"/>
                <w:szCs w:val="24"/>
                <w:lang w:eastAsia="ru-RU"/>
              </w:rPr>
              <w:t xml:space="preserve"> мен </w:t>
            </w:r>
            <w:proofErr w:type="spellStart"/>
            <w:r w:rsidRPr="008F37F6">
              <w:rPr>
                <w:rFonts w:ascii="Times New Roman" w:hAnsi="Times New Roman" w:cs="Times New Roman"/>
                <w:sz w:val="24"/>
                <w:szCs w:val="24"/>
                <w:lang w:eastAsia="ru-RU"/>
              </w:rPr>
              <w:t>қуыршақтарының</w:t>
            </w:r>
            <w:proofErr w:type="spellEnd"/>
            <w:r w:rsidRPr="008F37F6">
              <w:rPr>
                <w:rFonts w:ascii="Times New Roman" w:hAnsi="Times New Roman" w:cs="Times New Roman"/>
                <w:sz w:val="24"/>
                <w:szCs w:val="24"/>
                <w:lang w:eastAsia="ru-RU"/>
              </w:rPr>
              <w:t xml:space="preserve"> саны</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14:paraId="454C210E"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100-ден </w:t>
            </w:r>
            <w:proofErr w:type="spellStart"/>
            <w:r w:rsidRPr="008F37F6">
              <w:rPr>
                <w:rFonts w:ascii="Times New Roman" w:hAnsi="Times New Roman" w:cs="Times New Roman"/>
                <w:sz w:val="24"/>
                <w:szCs w:val="24"/>
                <w:lang w:eastAsia="ru-RU"/>
              </w:rPr>
              <w:t>астам</w:t>
            </w:r>
            <w:proofErr w:type="spellEnd"/>
          </w:p>
        </w:tc>
        <w:tc>
          <w:tcPr>
            <w:tcW w:w="1842" w:type="dxa"/>
            <w:tcBorders>
              <w:top w:val="outset" w:sz="6" w:space="0" w:color="000000"/>
              <w:left w:val="outset" w:sz="6" w:space="0" w:color="000000"/>
              <w:bottom w:val="outset" w:sz="6" w:space="0" w:color="000000"/>
              <w:right w:val="outset" w:sz="6" w:space="0" w:color="000000"/>
            </w:tcBorders>
            <w:shd w:val="clear" w:color="auto" w:fill="FFFFFF"/>
          </w:tcPr>
          <w:p w14:paraId="149CE8F6"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r w:rsidRPr="008F37F6">
              <w:rPr>
                <w:rFonts w:ascii="Times New Roman" w:hAnsi="Times New Roman" w:cs="Times New Roman"/>
                <w:sz w:val="24"/>
                <w:szCs w:val="24"/>
                <w:lang w:eastAsia="ru-RU"/>
              </w:rPr>
              <w:t>10-100</w:t>
            </w:r>
          </w:p>
        </w:tc>
        <w:tc>
          <w:tcPr>
            <w:tcW w:w="2268" w:type="dxa"/>
            <w:tcBorders>
              <w:top w:val="outset" w:sz="6" w:space="0" w:color="000000"/>
              <w:left w:val="outset" w:sz="6" w:space="0" w:color="000000"/>
              <w:bottom w:val="outset" w:sz="6" w:space="0" w:color="000000"/>
            </w:tcBorders>
            <w:shd w:val="clear" w:color="auto" w:fill="FFFFFF"/>
          </w:tcPr>
          <w:p w14:paraId="62A1D4CC"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r w:rsidRPr="008F37F6">
              <w:rPr>
                <w:rFonts w:ascii="Times New Roman" w:hAnsi="Times New Roman" w:cs="Times New Roman"/>
                <w:sz w:val="24"/>
                <w:szCs w:val="24"/>
                <w:lang w:eastAsia="ru-RU"/>
              </w:rPr>
              <w:t>1-10</w:t>
            </w:r>
          </w:p>
        </w:tc>
      </w:tr>
      <w:tr w:rsidR="00AA1707" w:rsidRPr="008F37F6" w14:paraId="56E4F927" w14:textId="77777777" w:rsidTr="000C6598">
        <w:trPr>
          <w:trHeight w:val="450"/>
          <w:tblCellSpacing w:w="0" w:type="dxa"/>
        </w:trPr>
        <w:tc>
          <w:tcPr>
            <w:tcW w:w="656" w:type="dxa"/>
            <w:tcBorders>
              <w:top w:val="outset" w:sz="6" w:space="0" w:color="000000"/>
              <w:bottom w:val="outset" w:sz="6" w:space="0" w:color="000000"/>
              <w:right w:val="outset" w:sz="6" w:space="0" w:color="000000"/>
            </w:tcBorders>
            <w:shd w:val="clear" w:color="auto" w:fill="FFFFFF"/>
          </w:tcPr>
          <w:p w14:paraId="024CF060"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6</w:t>
            </w:r>
          </w:p>
        </w:tc>
        <w:tc>
          <w:tcPr>
            <w:tcW w:w="2746" w:type="dxa"/>
            <w:tcBorders>
              <w:top w:val="outset" w:sz="6" w:space="0" w:color="000000"/>
              <w:left w:val="outset" w:sz="6" w:space="0" w:color="000000"/>
              <w:bottom w:val="outset" w:sz="6" w:space="0" w:color="000000"/>
              <w:right w:val="outset" w:sz="6" w:space="0" w:color="000000"/>
            </w:tcBorders>
            <w:shd w:val="clear" w:color="auto" w:fill="FFFFFF"/>
          </w:tcPr>
          <w:p w14:paraId="5CAE4CF1" w14:textId="77777777" w:rsidR="00AA1707" w:rsidRPr="008F37F6" w:rsidRDefault="00AA1707" w:rsidP="000C6598">
            <w:pPr>
              <w:shd w:val="clear" w:color="auto" w:fill="FFFFFF"/>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Экзогендi</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химиялық</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заттармен</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ластану</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көрсеткiшi</w:t>
            </w:r>
            <w:proofErr w:type="spellEnd"/>
            <w:r w:rsidRPr="008F37F6">
              <w:rPr>
                <w:rFonts w:ascii="Times New Roman" w:hAnsi="Times New Roman" w:cs="Times New Roman"/>
                <w:sz w:val="24"/>
                <w:szCs w:val="24"/>
                <w:lang w:eastAsia="ru-RU"/>
              </w:rPr>
              <w:t xml:space="preserve"> – ШЖШ -</w:t>
            </w:r>
            <w:proofErr w:type="spellStart"/>
            <w:r w:rsidRPr="008F37F6">
              <w:rPr>
                <w:rFonts w:ascii="Times New Roman" w:hAnsi="Times New Roman" w:cs="Times New Roman"/>
                <w:sz w:val="24"/>
                <w:szCs w:val="24"/>
                <w:lang w:eastAsia="ru-RU"/>
              </w:rPr>
              <w:t>ден</w:t>
            </w:r>
            <w:proofErr w:type="spellEnd"/>
            <w:r w:rsidRPr="008F37F6">
              <w:rPr>
                <w:rFonts w:ascii="Times New Roman" w:hAnsi="Times New Roman" w:cs="Times New Roman"/>
                <w:sz w:val="24"/>
                <w:szCs w:val="24"/>
                <w:lang w:eastAsia="ru-RU"/>
              </w:rPr>
              <w:t xml:space="preserve"> асу </w:t>
            </w:r>
            <w:proofErr w:type="spellStart"/>
            <w:r w:rsidRPr="008F37F6">
              <w:rPr>
                <w:rFonts w:ascii="Times New Roman" w:hAnsi="Times New Roman" w:cs="Times New Roman"/>
                <w:sz w:val="24"/>
                <w:szCs w:val="24"/>
                <w:lang w:eastAsia="ru-RU"/>
              </w:rPr>
              <w:t>еселiгi</w:t>
            </w:r>
            <w:proofErr w:type="spellEnd"/>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14:paraId="25CAB0FE"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 xml:space="preserve">100-ден </w:t>
            </w:r>
            <w:proofErr w:type="spellStart"/>
            <w:r w:rsidRPr="008F37F6">
              <w:rPr>
                <w:rFonts w:ascii="Times New Roman" w:hAnsi="Times New Roman" w:cs="Times New Roman"/>
                <w:sz w:val="24"/>
                <w:szCs w:val="24"/>
                <w:lang w:eastAsia="ru-RU"/>
              </w:rPr>
              <w:t>астам</w:t>
            </w:r>
            <w:proofErr w:type="spellEnd"/>
          </w:p>
        </w:tc>
        <w:tc>
          <w:tcPr>
            <w:tcW w:w="1842" w:type="dxa"/>
            <w:tcBorders>
              <w:top w:val="outset" w:sz="6" w:space="0" w:color="000000"/>
              <w:left w:val="outset" w:sz="6" w:space="0" w:color="000000"/>
              <w:bottom w:val="outset" w:sz="6" w:space="0" w:color="000000"/>
              <w:right w:val="outset" w:sz="6" w:space="0" w:color="000000"/>
            </w:tcBorders>
            <w:shd w:val="clear" w:color="auto" w:fill="FFFFFF"/>
          </w:tcPr>
          <w:p w14:paraId="6BF4B8EB"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10-100</w:t>
            </w:r>
          </w:p>
        </w:tc>
        <w:tc>
          <w:tcPr>
            <w:tcW w:w="2268" w:type="dxa"/>
            <w:tcBorders>
              <w:top w:val="outset" w:sz="6" w:space="0" w:color="000000"/>
              <w:left w:val="outset" w:sz="6" w:space="0" w:color="000000"/>
              <w:bottom w:val="outset" w:sz="6" w:space="0" w:color="000000"/>
            </w:tcBorders>
            <w:shd w:val="clear" w:color="auto" w:fill="FFFFFF"/>
          </w:tcPr>
          <w:p w14:paraId="2666F580"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r w:rsidRPr="008F37F6">
              <w:rPr>
                <w:rFonts w:ascii="Times New Roman" w:hAnsi="Times New Roman" w:cs="Times New Roman"/>
                <w:sz w:val="24"/>
                <w:szCs w:val="24"/>
                <w:lang w:eastAsia="ru-RU"/>
              </w:rPr>
              <w:t>1-10</w:t>
            </w:r>
          </w:p>
        </w:tc>
      </w:tr>
      <w:tr w:rsidR="00AA1707" w:rsidRPr="008F37F6" w14:paraId="147B6041" w14:textId="77777777" w:rsidTr="000C6598">
        <w:trPr>
          <w:trHeight w:val="450"/>
          <w:tblCellSpacing w:w="0" w:type="dxa"/>
        </w:trPr>
        <w:tc>
          <w:tcPr>
            <w:tcW w:w="656" w:type="dxa"/>
            <w:tcBorders>
              <w:top w:val="outset" w:sz="6" w:space="0" w:color="000000"/>
              <w:bottom w:val="outset" w:sz="6" w:space="0" w:color="000000"/>
              <w:right w:val="outset" w:sz="6" w:space="0" w:color="000000"/>
            </w:tcBorders>
            <w:shd w:val="clear" w:color="auto" w:fill="FFFFFF"/>
          </w:tcPr>
          <w:p w14:paraId="29373C37"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7</w:t>
            </w:r>
          </w:p>
        </w:tc>
        <w:tc>
          <w:tcPr>
            <w:tcW w:w="2746" w:type="dxa"/>
            <w:tcBorders>
              <w:top w:val="outset" w:sz="6" w:space="0" w:color="000000"/>
              <w:left w:val="outset" w:sz="6" w:space="0" w:color="000000"/>
              <w:bottom w:val="outset" w:sz="6" w:space="0" w:color="000000"/>
              <w:right w:val="outset" w:sz="6" w:space="0" w:color="000000"/>
            </w:tcBorders>
            <w:shd w:val="clear" w:color="auto" w:fill="FFFFFF"/>
          </w:tcPr>
          <w:p w14:paraId="470DC4CD" w14:textId="77777777" w:rsidR="00AA1707" w:rsidRPr="008F37F6" w:rsidRDefault="00AA1707" w:rsidP="000C6598">
            <w:pPr>
              <w:shd w:val="clear" w:color="auto" w:fill="FFFFFF"/>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Топырақтың</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өздігінен</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тазару</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көрсеткiшi</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термофилдер</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титрi</w:t>
            </w:r>
            <w:proofErr w:type="spellEnd"/>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14:paraId="7643B680"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0,00001-ден аз</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Pr>
          <w:p w14:paraId="1EBD3806"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0,00001-0,00002</w:t>
            </w:r>
          </w:p>
        </w:tc>
        <w:tc>
          <w:tcPr>
            <w:tcW w:w="2268" w:type="dxa"/>
            <w:tcBorders>
              <w:top w:val="outset" w:sz="6" w:space="0" w:color="000000"/>
              <w:left w:val="outset" w:sz="6" w:space="0" w:color="000000"/>
              <w:bottom w:val="outset" w:sz="6" w:space="0" w:color="000000"/>
            </w:tcBorders>
            <w:shd w:val="clear" w:color="auto" w:fill="FFFFFF"/>
          </w:tcPr>
          <w:p w14:paraId="5C1B0AD4"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0,001-0,00002</w:t>
            </w:r>
          </w:p>
        </w:tc>
      </w:tr>
      <w:tr w:rsidR="00AA1707" w:rsidRPr="008F37F6" w14:paraId="794BCE59" w14:textId="77777777" w:rsidTr="000C6598">
        <w:trPr>
          <w:trHeight w:val="450"/>
          <w:tblCellSpacing w:w="0" w:type="dxa"/>
        </w:trPr>
        <w:tc>
          <w:tcPr>
            <w:tcW w:w="656" w:type="dxa"/>
            <w:tcBorders>
              <w:top w:val="outset" w:sz="6" w:space="0" w:color="000000"/>
              <w:bottom w:val="outset" w:sz="6" w:space="0" w:color="000000"/>
              <w:right w:val="outset" w:sz="6" w:space="0" w:color="000000"/>
            </w:tcBorders>
            <w:shd w:val="clear" w:color="auto" w:fill="FFFFFF"/>
          </w:tcPr>
          <w:p w14:paraId="5C284D0B"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8</w:t>
            </w:r>
          </w:p>
        </w:tc>
        <w:tc>
          <w:tcPr>
            <w:tcW w:w="2746" w:type="dxa"/>
            <w:tcBorders>
              <w:top w:val="outset" w:sz="6" w:space="0" w:color="000000"/>
              <w:left w:val="outset" w:sz="6" w:space="0" w:color="000000"/>
              <w:bottom w:val="outset" w:sz="6" w:space="0" w:color="000000"/>
              <w:right w:val="outset" w:sz="6" w:space="0" w:color="000000"/>
            </w:tcBorders>
            <w:shd w:val="clear" w:color="auto" w:fill="FFFFFF"/>
          </w:tcPr>
          <w:p w14:paraId="11207804" w14:textId="77777777" w:rsidR="00AA1707" w:rsidRPr="008F37F6" w:rsidRDefault="00AA1707" w:rsidP="000C6598">
            <w:pPr>
              <w:shd w:val="clear" w:color="auto" w:fill="FFFFFF"/>
              <w:rPr>
                <w:rFonts w:ascii="Times New Roman" w:hAnsi="Times New Roman" w:cs="Times New Roman"/>
                <w:sz w:val="24"/>
                <w:szCs w:val="24"/>
                <w:lang w:eastAsia="ru-RU"/>
              </w:rPr>
            </w:pPr>
            <w:proofErr w:type="spellStart"/>
            <w:r w:rsidRPr="008F37F6">
              <w:rPr>
                <w:rFonts w:ascii="Times New Roman" w:hAnsi="Times New Roman" w:cs="Times New Roman"/>
                <w:sz w:val="24"/>
                <w:szCs w:val="24"/>
                <w:lang w:eastAsia="ru-RU"/>
              </w:rPr>
              <w:t>Хлебниковтың</w:t>
            </w:r>
            <w:proofErr w:type="spellEnd"/>
            <w:r w:rsidRPr="008F37F6">
              <w:rPr>
                <w:rFonts w:ascii="Times New Roman" w:hAnsi="Times New Roman" w:cs="Times New Roman"/>
                <w:sz w:val="24"/>
                <w:szCs w:val="24"/>
                <w:lang w:eastAsia="ru-RU"/>
              </w:rPr>
              <w:t xml:space="preserve"> </w:t>
            </w:r>
            <w:proofErr w:type="spellStart"/>
            <w:r w:rsidRPr="008F37F6">
              <w:rPr>
                <w:rFonts w:ascii="Times New Roman" w:hAnsi="Times New Roman" w:cs="Times New Roman"/>
                <w:sz w:val="24"/>
                <w:szCs w:val="24"/>
                <w:lang w:eastAsia="ru-RU"/>
              </w:rPr>
              <w:t>санитарлық</w:t>
            </w:r>
            <w:proofErr w:type="spellEnd"/>
            <w:r w:rsidRPr="008F37F6">
              <w:rPr>
                <w:rFonts w:ascii="Times New Roman" w:hAnsi="Times New Roman" w:cs="Times New Roman"/>
                <w:sz w:val="24"/>
                <w:szCs w:val="24"/>
                <w:lang w:eastAsia="ru-RU"/>
              </w:rPr>
              <w:t xml:space="preserve"> саны</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14:paraId="25A8DCD7" w14:textId="77777777" w:rsidR="00AA1707" w:rsidRPr="008F37F6" w:rsidRDefault="00AA1707" w:rsidP="000C6598">
            <w:pPr>
              <w:shd w:val="clear" w:color="auto" w:fill="FFFFFF"/>
              <w:rPr>
                <w:rFonts w:ascii="Times New Roman" w:hAnsi="Times New Roman" w:cs="Times New Roman"/>
                <w:sz w:val="24"/>
                <w:szCs w:val="24"/>
                <w:lang w:eastAsia="ru-RU"/>
              </w:rPr>
            </w:pPr>
            <w:r w:rsidRPr="008F37F6">
              <w:rPr>
                <w:rFonts w:ascii="Times New Roman" w:hAnsi="Times New Roman" w:cs="Times New Roman"/>
                <w:sz w:val="24"/>
                <w:szCs w:val="24"/>
                <w:lang w:eastAsia="ru-RU"/>
              </w:rPr>
              <w:t>0,7-ден аз</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Pr>
          <w:p w14:paraId="5A2CDE19"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r w:rsidRPr="008F37F6">
              <w:rPr>
                <w:rFonts w:ascii="Times New Roman" w:hAnsi="Times New Roman" w:cs="Times New Roman"/>
                <w:sz w:val="24"/>
                <w:szCs w:val="24"/>
                <w:lang w:eastAsia="ru-RU"/>
              </w:rPr>
              <w:t>0,7 - 0,85</w:t>
            </w:r>
          </w:p>
        </w:tc>
        <w:tc>
          <w:tcPr>
            <w:tcW w:w="2268" w:type="dxa"/>
            <w:tcBorders>
              <w:top w:val="outset" w:sz="6" w:space="0" w:color="000000"/>
              <w:left w:val="outset" w:sz="6" w:space="0" w:color="000000"/>
              <w:bottom w:val="outset" w:sz="6" w:space="0" w:color="000000"/>
            </w:tcBorders>
            <w:shd w:val="clear" w:color="auto" w:fill="FFFFFF"/>
          </w:tcPr>
          <w:p w14:paraId="0651558E" w14:textId="77777777" w:rsidR="00AA1707" w:rsidRPr="008F37F6" w:rsidRDefault="00AA1707" w:rsidP="000C6598">
            <w:pPr>
              <w:shd w:val="clear" w:color="auto" w:fill="FFFFFF"/>
              <w:ind w:firstLine="454"/>
              <w:rPr>
                <w:rFonts w:ascii="Times New Roman" w:hAnsi="Times New Roman" w:cs="Times New Roman"/>
                <w:sz w:val="24"/>
                <w:szCs w:val="24"/>
                <w:lang w:eastAsia="ru-RU"/>
              </w:rPr>
            </w:pPr>
            <w:r w:rsidRPr="008F37F6">
              <w:rPr>
                <w:rFonts w:ascii="Times New Roman" w:hAnsi="Times New Roman" w:cs="Times New Roman"/>
                <w:sz w:val="24"/>
                <w:szCs w:val="24"/>
                <w:lang w:eastAsia="ru-RU"/>
              </w:rPr>
              <w:t>0,85 - 0,98</w:t>
            </w:r>
          </w:p>
        </w:tc>
      </w:tr>
    </w:tbl>
    <w:p w14:paraId="6C381B26" w14:textId="77777777" w:rsidR="00AA1707" w:rsidRPr="008F37F6" w:rsidRDefault="00AA1707" w:rsidP="00AA1707">
      <w:pPr>
        <w:shd w:val="clear" w:color="auto" w:fill="FFFFFF"/>
        <w:ind w:firstLine="454"/>
        <w:jc w:val="both"/>
        <w:rPr>
          <w:rFonts w:ascii="Times New Roman" w:hAnsi="Times New Roman" w:cs="Times New Roman"/>
          <w:sz w:val="24"/>
          <w:szCs w:val="24"/>
          <w:lang w:eastAsia="ru-RU"/>
        </w:rPr>
      </w:pPr>
    </w:p>
    <w:p w14:paraId="3F767385" w14:textId="77777777" w:rsidR="00AA1707" w:rsidRPr="008F37F6" w:rsidRDefault="00AA1707" w:rsidP="00AA1707">
      <w:pPr>
        <w:shd w:val="clear" w:color="auto" w:fill="FFFFFF"/>
        <w:ind w:firstLine="454"/>
        <w:jc w:val="both"/>
        <w:rPr>
          <w:rFonts w:ascii="Times New Roman" w:hAnsi="Times New Roman" w:cs="Times New Roman"/>
          <w:sz w:val="24"/>
          <w:szCs w:val="24"/>
          <w:lang w:eastAsia="ru-RU"/>
        </w:rPr>
      </w:pPr>
    </w:p>
    <w:p w14:paraId="3E3A92C1" w14:textId="77777777" w:rsidR="00AA1707" w:rsidRPr="008F37F6" w:rsidRDefault="00AA1707" w:rsidP="00AA1707">
      <w:pPr>
        <w:shd w:val="clear" w:color="auto" w:fill="FFFFFF"/>
        <w:ind w:firstLine="454"/>
        <w:jc w:val="both"/>
        <w:rPr>
          <w:rFonts w:ascii="Times New Roman" w:hAnsi="Times New Roman" w:cs="Times New Roman"/>
          <w:sz w:val="24"/>
          <w:szCs w:val="24"/>
        </w:rPr>
      </w:pPr>
    </w:p>
    <w:p w14:paraId="681CBCFE" w14:textId="77777777" w:rsidR="00AA1707" w:rsidRPr="008F37F6" w:rsidRDefault="00AA1707" w:rsidP="00AA1707">
      <w:pPr>
        <w:shd w:val="clear" w:color="auto" w:fill="FFFFFF"/>
        <w:ind w:firstLine="454"/>
        <w:jc w:val="both"/>
        <w:rPr>
          <w:rFonts w:ascii="Times New Roman" w:hAnsi="Times New Roman" w:cs="Times New Roman"/>
          <w:noProof/>
          <w:spacing w:val="5"/>
          <w:sz w:val="24"/>
          <w:szCs w:val="24"/>
        </w:rPr>
      </w:pPr>
      <w:proofErr w:type="spellStart"/>
      <w:r w:rsidRPr="008F37F6">
        <w:rPr>
          <w:rFonts w:ascii="Times New Roman" w:hAnsi="Times New Roman" w:cs="Times New Roman"/>
          <w:sz w:val="24"/>
          <w:szCs w:val="24"/>
        </w:rPr>
        <w:t>Иондардың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электр</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өрісіндегі</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қозғалысын</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қолдану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және</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т.б</w:t>
      </w:r>
      <w:proofErr w:type="spellEnd"/>
      <w:r w:rsidRPr="008F37F6">
        <w:rPr>
          <w:rFonts w:ascii="Times New Roman" w:hAnsi="Times New Roman" w:cs="Times New Roman"/>
          <w:sz w:val="24"/>
          <w:szCs w:val="24"/>
        </w:rPr>
        <w:t xml:space="preserve">. </w:t>
      </w:r>
      <w:r w:rsidRPr="008F37F6">
        <w:rPr>
          <w:rFonts w:ascii="Times New Roman" w:hAnsi="Times New Roman" w:cs="Times New Roman"/>
          <w:noProof/>
          <w:spacing w:val="4"/>
          <w:sz w:val="24"/>
          <w:szCs w:val="24"/>
        </w:rPr>
        <w:t xml:space="preserve">Әртүрлі топтарға жататын қоспалардан тазартуды арнаулы қондырғыларда </w:t>
      </w:r>
      <w:r w:rsidRPr="008F37F6">
        <w:rPr>
          <w:rFonts w:ascii="Times New Roman" w:hAnsi="Times New Roman" w:cs="Times New Roman"/>
          <w:noProof/>
          <w:spacing w:val="5"/>
          <w:sz w:val="24"/>
          <w:szCs w:val="24"/>
        </w:rPr>
        <w:t xml:space="preserve">бөлек - бөлек немесе бір уақытта параллель жүргізуге болады. </w:t>
      </w:r>
    </w:p>
    <w:p w14:paraId="318B5608" w14:textId="77777777" w:rsidR="00AA1707" w:rsidRPr="008F37F6" w:rsidRDefault="00AA1707" w:rsidP="00AA1707">
      <w:pPr>
        <w:shd w:val="clear" w:color="auto" w:fill="FFFFFF"/>
        <w:ind w:firstLine="540"/>
        <w:jc w:val="both"/>
        <w:rPr>
          <w:rStyle w:val="FontStyle152"/>
        </w:rPr>
      </w:pPr>
    </w:p>
    <w:p w14:paraId="4970511D" w14:textId="77777777" w:rsidR="00AA1707" w:rsidRPr="008F37F6" w:rsidRDefault="00AA1707" w:rsidP="00AA1707">
      <w:pPr>
        <w:jc w:val="center"/>
        <w:rPr>
          <w:rFonts w:ascii="KZ Times New Roman" w:hAnsi="KZ Times New Roman" w:cs="KZ Times New Roman"/>
          <w:sz w:val="24"/>
          <w:szCs w:val="24"/>
        </w:rPr>
      </w:pPr>
      <w:proofErr w:type="spellStart"/>
      <w:r w:rsidRPr="008F37F6">
        <w:rPr>
          <w:rFonts w:ascii="KZ Times New Roman" w:hAnsi="KZ Times New Roman" w:cs="KZ Times New Roman"/>
          <w:b/>
          <w:sz w:val="24"/>
          <w:szCs w:val="24"/>
        </w:rPr>
        <w:t>Негізгі</w:t>
      </w:r>
      <w:proofErr w:type="spellEnd"/>
      <w:r w:rsidRPr="008F37F6">
        <w:rPr>
          <w:rFonts w:ascii="KZ Times New Roman" w:hAnsi="KZ Times New Roman" w:cs="KZ Times New Roman"/>
          <w:b/>
          <w:sz w:val="24"/>
          <w:szCs w:val="24"/>
        </w:rPr>
        <w:t xml:space="preserve"> </w:t>
      </w:r>
      <w:proofErr w:type="spellStart"/>
      <w:r w:rsidRPr="008F37F6">
        <w:rPr>
          <w:rFonts w:ascii="KZ Times New Roman" w:hAnsi="KZ Times New Roman" w:cs="KZ Times New Roman"/>
          <w:b/>
          <w:sz w:val="24"/>
          <w:szCs w:val="24"/>
        </w:rPr>
        <w:t>әдебиеттер</w:t>
      </w:r>
      <w:proofErr w:type="spellEnd"/>
      <w:r w:rsidRPr="008F37F6">
        <w:rPr>
          <w:rFonts w:ascii="KZ Times New Roman" w:hAnsi="KZ Times New Roman" w:cs="KZ Times New Roman"/>
          <w:b/>
          <w:sz w:val="24"/>
          <w:szCs w:val="24"/>
        </w:rPr>
        <w:t>:</w:t>
      </w:r>
    </w:p>
    <w:p w14:paraId="74E4A810" w14:textId="77777777" w:rsidR="00AA1707" w:rsidRPr="008F37F6" w:rsidRDefault="00AA1707" w:rsidP="00AA1707">
      <w:pPr>
        <w:jc w:val="both"/>
        <w:rPr>
          <w:rFonts w:ascii="Times New Roman" w:eastAsia="Times New Roman" w:hAnsi="Times New Roman" w:cs="Times New Roman"/>
          <w:sz w:val="24"/>
          <w:szCs w:val="24"/>
          <w:lang w:eastAsia="ru-RU"/>
        </w:rPr>
      </w:pPr>
    </w:p>
    <w:p w14:paraId="0310688D" w14:textId="77777777" w:rsidR="00AA1707" w:rsidRPr="008F37F6" w:rsidRDefault="00AA1707" w:rsidP="00AA1707">
      <w:pPr>
        <w:numPr>
          <w:ilvl w:val="0"/>
          <w:numId w:val="35"/>
        </w:numPr>
        <w:spacing w:after="0" w:line="240" w:lineRule="auto"/>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Мақала</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Күн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батареясы</w:t>
      </w:r>
      <w:proofErr w:type="spellEnd"/>
      <w:r w:rsidRPr="008F37F6">
        <w:rPr>
          <w:rFonts w:ascii="Times New Roman" w:eastAsia="Times New Roman" w:hAnsi="Times New Roman" w:cs="Times New Roman"/>
          <w:sz w:val="24"/>
          <w:szCs w:val="24"/>
          <w:lang w:eastAsia="ru-RU"/>
        </w:rPr>
        <w:t xml:space="preserve">. </w:t>
      </w:r>
      <w:r w:rsidRPr="008F37F6">
        <w:rPr>
          <w:rFonts w:ascii="Times New Roman" w:eastAsia="Times New Roman" w:hAnsi="Times New Roman" w:cs="Times New Roman"/>
          <w:sz w:val="24"/>
          <w:szCs w:val="24"/>
          <w:lang w:val="be-BY" w:eastAsia="ru-RU"/>
        </w:rPr>
        <w:t xml:space="preserve">– </w:t>
      </w:r>
      <w:proofErr w:type="spellStart"/>
      <w:r w:rsidRPr="008F37F6">
        <w:rPr>
          <w:rFonts w:ascii="Times New Roman" w:eastAsia="Times New Roman" w:hAnsi="Times New Roman" w:cs="Times New Roman"/>
          <w:sz w:val="24"/>
          <w:szCs w:val="24"/>
          <w:lang w:eastAsia="ru-RU"/>
        </w:rPr>
        <w:t>Қазақстан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ұлттық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энциклопедиясы</w:t>
      </w:r>
      <w:proofErr w:type="spellEnd"/>
      <w:r w:rsidRPr="008F37F6">
        <w:rPr>
          <w:rFonts w:ascii="Times New Roman" w:eastAsia="Times New Roman" w:hAnsi="Times New Roman" w:cs="Times New Roman"/>
          <w:sz w:val="24"/>
          <w:szCs w:val="24"/>
          <w:lang w:eastAsia="ru-RU"/>
        </w:rPr>
        <w:t xml:space="preserve">. 5-том, 127-бет. Алматы, 2003 </w:t>
      </w:r>
      <w:proofErr w:type="spellStart"/>
      <w:r w:rsidRPr="008F37F6">
        <w:rPr>
          <w:rFonts w:ascii="Times New Roman" w:eastAsia="Times New Roman" w:hAnsi="Times New Roman" w:cs="Times New Roman"/>
          <w:sz w:val="24"/>
          <w:szCs w:val="24"/>
          <w:lang w:eastAsia="ru-RU"/>
        </w:rPr>
        <w:t>жыл</w:t>
      </w:r>
      <w:proofErr w:type="spellEnd"/>
      <w:r w:rsidRPr="008F37F6">
        <w:rPr>
          <w:rFonts w:ascii="Times New Roman" w:eastAsia="Times New Roman" w:hAnsi="Times New Roman" w:cs="Times New Roman"/>
          <w:sz w:val="24"/>
          <w:szCs w:val="24"/>
          <w:lang w:eastAsia="ru-RU"/>
        </w:rPr>
        <w:t>.</w:t>
      </w:r>
    </w:p>
    <w:p w14:paraId="27878AB8" w14:textId="77777777" w:rsidR="00AA1707" w:rsidRPr="008F37F6" w:rsidRDefault="00AA1707" w:rsidP="00AA1707">
      <w:pPr>
        <w:numPr>
          <w:ilvl w:val="0"/>
          <w:numId w:val="35"/>
        </w:numPr>
        <w:spacing w:after="0" w:line="240" w:lineRule="auto"/>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Мақала</w:t>
      </w:r>
      <w:proofErr w:type="spellEnd"/>
      <w:r w:rsidRPr="008F37F6">
        <w:rPr>
          <w:rFonts w:ascii="Times New Roman" w:eastAsia="Times New Roman" w:hAnsi="Times New Roman" w:cs="Times New Roman"/>
          <w:sz w:val="24"/>
          <w:szCs w:val="24"/>
          <w:lang w:eastAsia="ru-RU"/>
        </w:rPr>
        <w:t xml:space="preserve">: Фотоэлемент. </w:t>
      </w:r>
      <w:r w:rsidRPr="008F37F6">
        <w:rPr>
          <w:rFonts w:ascii="Times New Roman" w:eastAsia="Times New Roman" w:hAnsi="Times New Roman" w:cs="Times New Roman"/>
          <w:sz w:val="24"/>
          <w:szCs w:val="24"/>
          <w:lang w:val="be-BY" w:eastAsia="ru-RU"/>
        </w:rPr>
        <w:t xml:space="preserve">– </w:t>
      </w:r>
      <w:proofErr w:type="spellStart"/>
      <w:r w:rsidRPr="008F37F6">
        <w:rPr>
          <w:rFonts w:ascii="Times New Roman" w:eastAsia="Times New Roman" w:hAnsi="Times New Roman" w:cs="Times New Roman"/>
          <w:sz w:val="24"/>
          <w:szCs w:val="24"/>
          <w:lang w:eastAsia="ru-RU"/>
        </w:rPr>
        <w:t>Қазақстан</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ұлттық</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eastAsia="ru-RU"/>
        </w:rPr>
        <w:t>энциклопедиясы</w:t>
      </w:r>
      <w:proofErr w:type="spellEnd"/>
      <w:r w:rsidRPr="008F37F6">
        <w:rPr>
          <w:rFonts w:ascii="Times New Roman" w:eastAsia="Times New Roman" w:hAnsi="Times New Roman" w:cs="Times New Roman"/>
          <w:sz w:val="24"/>
          <w:szCs w:val="24"/>
          <w:lang w:eastAsia="ru-RU"/>
        </w:rPr>
        <w:t xml:space="preserve">. 9-том, 227-228 беттер. Алматы, 2007 </w:t>
      </w:r>
      <w:proofErr w:type="spellStart"/>
      <w:r w:rsidRPr="008F37F6">
        <w:rPr>
          <w:rFonts w:ascii="Times New Roman" w:eastAsia="Times New Roman" w:hAnsi="Times New Roman" w:cs="Times New Roman"/>
          <w:sz w:val="24"/>
          <w:szCs w:val="24"/>
          <w:lang w:eastAsia="ru-RU"/>
        </w:rPr>
        <w:t>жыл</w:t>
      </w:r>
      <w:proofErr w:type="spellEnd"/>
      <w:r w:rsidRPr="008F37F6">
        <w:rPr>
          <w:rFonts w:ascii="Times New Roman" w:eastAsia="Times New Roman" w:hAnsi="Times New Roman" w:cs="Times New Roman"/>
          <w:sz w:val="24"/>
          <w:szCs w:val="24"/>
          <w:lang w:eastAsia="ru-RU"/>
        </w:rPr>
        <w:t>.</w:t>
      </w:r>
    </w:p>
    <w:p w14:paraId="15E16FBE" w14:textId="77777777" w:rsidR="00AA1707" w:rsidRPr="008F37F6" w:rsidRDefault="00AA1707" w:rsidP="00AA1707">
      <w:pPr>
        <w:numPr>
          <w:ilvl w:val="0"/>
          <w:numId w:val="35"/>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Надиров Н. «Не НЕФТЬЮ единой». </w:t>
      </w:r>
      <w:r w:rsidRPr="008F37F6">
        <w:rPr>
          <w:rFonts w:ascii="Times New Roman" w:eastAsia="Times New Roman" w:hAnsi="Times New Roman" w:cs="Times New Roman"/>
          <w:sz w:val="24"/>
          <w:szCs w:val="24"/>
          <w:lang w:val="be-BY" w:eastAsia="ru-RU"/>
        </w:rPr>
        <w:t xml:space="preserve">– Газета </w:t>
      </w:r>
      <w:r w:rsidRPr="008F37F6">
        <w:rPr>
          <w:rFonts w:ascii="Times New Roman" w:eastAsia="Times New Roman" w:hAnsi="Times New Roman" w:cs="Times New Roman"/>
          <w:sz w:val="24"/>
          <w:szCs w:val="24"/>
          <w:lang w:eastAsia="ru-RU"/>
        </w:rPr>
        <w:t xml:space="preserve">«Класс </w:t>
      </w:r>
      <w:r w:rsidRPr="008F37F6">
        <w:rPr>
          <w:rFonts w:ascii="Times New Roman" w:eastAsia="Times New Roman" w:hAnsi="Times New Roman" w:cs="Times New Roman"/>
          <w:sz w:val="24"/>
          <w:szCs w:val="24"/>
          <w:lang w:val="en-US" w:eastAsia="ru-RU"/>
        </w:rPr>
        <w:t>Time</w:t>
      </w:r>
      <w:r w:rsidRPr="008F37F6">
        <w:rPr>
          <w:rFonts w:ascii="Times New Roman" w:eastAsia="Times New Roman" w:hAnsi="Times New Roman" w:cs="Times New Roman"/>
          <w:sz w:val="24"/>
          <w:szCs w:val="24"/>
          <w:lang w:eastAsia="ru-RU"/>
        </w:rPr>
        <w:t>», №11, стр. 7. 11 апреля, 2012 год</w:t>
      </w:r>
    </w:p>
    <w:p w14:paraId="04888DAA" w14:textId="77777777" w:rsidR="00AA1707" w:rsidRPr="008F37F6" w:rsidRDefault="00AA1707" w:rsidP="00AA1707">
      <w:pPr>
        <w:numPr>
          <w:ilvl w:val="0"/>
          <w:numId w:val="35"/>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Полупроводники в технике и науке. Т.1-2, Москва</w:t>
      </w:r>
      <w:r w:rsidRPr="008F37F6">
        <w:rPr>
          <w:rFonts w:ascii="Times New Roman" w:eastAsia="Times New Roman" w:hAnsi="Times New Roman" w:cs="Times New Roman"/>
          <w:sz w:val="24"/>
          <w:szCs w:val="24"/>
          <w:lang w:val="be-BY" w:eastAsia="ru-RU"/>
        </w:rPr>
        <w:t>–Ленинград, 1957-58 гг.</w:t>
      </w:r>
    </w:p>
    <w:p w14:paraId="05AF6ABC" w14:textId="77777777" w:rsidR="00AA1707" w:rsidRPr="008F37F6" w:rsidRDefault="00AA1707" w:rsidP="00AA1707">
      <w:pPr>
        <w:numPr>
          <w:ilvl w:val="0"/>
          <w:numId w:val="35"/>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be-BY" w:eastAsia="ru-RU"/>
        </w:rPr>
        <w:t xml:space="preserve">Саммер В. Фотоэлементы в промышленности (пер. с англ.яз.).  </w:t>
      </w:r>
      <w:r w:rsidRPr="008F37F6">
        <w:rPr>
          <w:rFonts w:ascii="Times New Roman" w:eastAsia="Times New Roman" w:hAnsi="Times New Roman" w:cs="Times New Roman"/>
          <w:sz w:val="24"/>
          <w:szCs w:val="24"/>
          <w:lang w:eastAsia="ru-RU"/>
        </w:rPr>
        <w:t>Москва</w:t>
      </w:r>
      <w:r w:rsidRPr="008F37F6">
        <w:rPr>
          <w:rFonts w:ascii="Times New Roman" w:eastAsia="Times New Roman" w:hAnsi="Times New Roman" w:cs="Times New Roman"/>
          <w:sz w:val="24"/>
          <w:szCs w:val="24"/>
          <w:lang w:val="be-BY" w:eastAsia="ru-RU"/>
        </w:rPr>
        <w:t>–Ленинград, 1961</w:t>
      </w:r>
    </w:p>
    <w:p w14:paraId="359E55B6" w14:textId="77777777" w:rsidR="00AA1707" w:rsidRPr="008F37F6" w:rsidRDefault="00AA1707" w:rsidP="00AA1707">
      <w:pPr>
        <w:ind w:left="360"/>
        <w:jc w:val="both"/>
        <w:rPr>
          <w:rFonts w:ascii="KZ Times New Roman" w:hAnsi="KZ Times New Roman" w:cs="KZ Times New Roman"/>
          <w:sz w:val="24"/>
          <w:szCs w:val="24"/>
        </w:rPr>
      </w:pPr>
    </w:p>
    <w:p w14:paraId="164AEF6D" w14:textId="77777777" w:rsidR="00AA1707" w:rsidRPr="008F37F6" w:rsidRDefault="00AA1707" w:rsidP="00AA1707">
      <w:pPr>
        <w:ind w:left="360"/>
        <w:jc w:val="center"/>
        <w:rPr>
          <w:rFonts w:ascii="KZ Times New Roman" w:hAnsi="KZ Times New Roman" w:cs="KZ Times New Roman"/>
          <w:b/>
          <w:sz w:val="24"/>
          <w:szCs w:val="24"/>
        </w:rPr>
      </w:pPr>
      <w:proofErr w:type="spellStart"/>
      <w:r w:rsidRPr="008F37F6">
        <w:rPr>
          <w:rFonts w:ascii="KZ Times New Roman" w:hAnsi="KZ Times New Roman" w:cs="KZ Times New Roman"/>
          <w:b/>
          <w:sz w:val="24"/>
          <w:szCs w:val="24"/>
        </w:rPr>
        <w:t>Қосымша</w:t>
      </w:r>
      <w:proofErr w:type="spellEnd"/>
      <w:r w:rsidRPr="008F37F6">
        <w:rPr>
          <w:rFonts w:ascii="KZ Times New Roman" w:hAnsi="KZ Times New Roman" w:cs="KZ Times New Roman"/>
          <w:b/>
          <w:sz w:val="24"/>
          <w:szCs w:val="24"/>
        </w:rPr>
        <w:t xml:space="preserve"> </w:t>
      </w:r>
      <w:proofErr w:type="spellStart"/>
      <w:r w:rsidRPr="008F37F6">
        <w:rPr>
          <w:rFonts w:ascii="KZ Times New Roman" w:hAnsi="KZ Times New Roman" w:cs="KZ Times New Roman"/>
          <w:b/>
          <w:sz w:val="24"/>
          <w:szCs w:val="24"/>
        </w:rPr>
        <w:t>әдебиеттер</w:t>
      </w:r>
      <w:proofErr w:type="spellEnd"/>
      <w:r w:rsidRPr="008F37F6">
        <w:rPr>
          <w:rFonts w:ascii="KZ Times New Roman" w:hAnsi="KZ Times New Roman" w:cs="KZ Times New Roman"/>
          <w:b/>
          <w:sz w:val="24"/>
          <w:szCs w:val="24"/>
        </w:rPr>
        <w:t>:</w:t>
      </w:r>
    </w:p>
    <w:p w14:paraId="53CFE6F0" w14:textId="77777777" w:rsidR="00AA1707" w:rsidRPr="008F37F6" w:rsidRDefault="00AA1707" w:rsidP="00AA1707">
      <w:pPr>
        <w:ind w:left="360"/>
        <w:jc w:val="center"/>
        <w:rPr>
          <w:rFonts w:ascii="KZ Times New Roman" w:hAnsi="KZ Times New Roman" w:cs="KZ Times New Roman"/>
          <w:b/>
          <w:sz w:val="24"/>
          <w:szCs w:val="24"/>
        </w:rPr>
      </w:pPr>
    </w:p>
    <w:p w14:paraId="69DB63D2" w14:textId="77777777" w:rsidR="00AA1707" w:rsidRPr="008F37F6" w:rsidRDefault="00AA1707" w:rsidP="00AA1707">
      <w:pPr>
        <w:numPr>
          <w:ilvl w:val="0"/>
          <w:numId w:val="37"/>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be-BY" w:eastAsia="ru-RU"/>
        </w:rPr>
        <w:t xml:space="preserve">Берковский А.Г. и др. Фотоэлектронные приборы. </w:t>
      </w:r>
      <w:r w:rsidRPr="008F37F6">
        <w:rPr>
          <w:rFonts w:ascii="Times New Roman" w:eastAsia="Times New Roman" w:hAnsi="Times New Roman" w:cs="Times New Roman"/>
          <w:sz w:val="24"/>
          <w:szCs w:val="24"/>
          <w:lang w:eastAsia="ru-RU"/>
        </w:rPr>
        <w:t>Москва</w:t>
      </w:r>
      <w:r w:rsidRPr="008F37F6">
        <w:rPr>
          <w:rFonts w:ascii="Times New Roman" w:eastAsia="Times New Roman" w:hAnsi="Times New Roman" w:cs="Times New Roman"/>
          <w:sz w:val="24"/>
          <w:szCs w:val="24"/>
          <w:lang w:val="be-BY" w:eastAsia="ru-RU"/>
        </w:rPr>
        <w:t>, 1965</w:t>
      </w:r>
    </w:p>
    <w:p w14:paraId="209158F1" w14:textId="77777777" w:rsidR="00AA1707" w:rsidRPr="008F37F6" w:rsidRDefault="00AA1707" w:rsidP="00AA1707">
      <w:pPr>
        <w:numPr>
          <w:ilvl w:val="0"/>
          <w:numId w:val="37"/>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Статья из ИНТЕРНЕТА: Создана рекордная органическая солнечная батарея // </w:t>
      </w:r>
      <w:proofErr w:type="spellStart"/>
      <w:r w:rsidRPr="008F37F6">
        <w:rPr>
          <w:rFonts w:ascii="Times New Roman" w:eastAsia="Times New Roman" w:hAnsi="Times New Roman" w:cs="Times New Roman"/>
          <w:sz w:val="24"/>
          <w:szCs w:val="24"/>
          <w:lang w:eastAsia="ru-RU"/>
        </w:rPr>
        <w:t>www</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val="en-US" w:eastAsia="ru-RU"/>
        </w:rPr>
        <w:t>Membrana</w:t>
      </w:r>
      <w:proofErr w:type="spellEnd"/>
      <w:r w:rsidRPr="008F37F6">
        <w:rPr>
          <w:rFonts w:ascii="Times New Roman" w:eastAsia="Times New Roman" w:hAnsi="Times New Roman" w:cs="Times New Roman"/>
          <w:sz w:val="24"/>
          <w:szCs w:val="24"/>
          <w:lang w:eastAsia="ru-RU"/>
        </w:rPr>
        <w:t>, 13 июля 2007 год.</w:t>
      </w:r>
    </w:p>
    <w:p w14:paraId="030DCD60" w14:textId="77777777" w:rsidR="00AA1707" w:rsidRPr="008F37F6" w:rsidRDefault="00AA1707" w:rsidP="00AA1707">
      <w:pPr>
        <w:numPr>
          <w:ilvl w:val="0"/>
          <w:numId w:val="37"/>
        </w:numPr>
        <w:spacing w:after="0" w:line="240" w:lineRule="auto"/>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lastRenderedPageBreak/>
        <w:t>Ванке</w:t>
      </w:r>
      <w:proofErr w:type="spellEnd"/>
      <w:r w:rsidRPr="008F37F6">
        <w:rPr>
          <w:rFonts w:ascii="Times New Roman" w:eastAsia="Times New Roman" w:hAnsi="Times New Roman" w:cs="Times New Roman"/>
          <w:sz w:val="24"/>
          <w:szCs w:val="24"/>
          <w:lang w:eastAsia="ru-RU"/>
        </w:rPr>
        <w:t xml:space="preserve"> В.А., Лесков Л.В., Лукьянов А.В. Космические энергосистемы.</w:t>
      </w:r>
      <w:r w:rsidRPr="008F37F6">
        <w:rPr>
          <w:rFonts w:ascii="Times New Roman" w:eastAsia="Times New Roman" w:hAnsi="Times New Roman" w:cs="Times New Roman"/>
          <w:sz w:val="24"/>
          <w:szCs w:val="24"/>
          <w:lang w:val="be-BY" w:eastAsia="ru-RU"/>
        </w:rPr>
        <w:t xml:space="preserve"> – Москва: Машиностроение, 1990</w:t>
      </w:r>
    </w:p>
    <w:p w14:paraId="438C9BB7" w14:textId="77777777" w:rsidR="00AA1707" w:rsidRPr="008F37F6" w:rsidRDefault="00AA1707" w:rsidP="00AA1707">
      <w:pPr>
        <w:numPr>
          <w:ilvl w:val="0"/>
          <w:numId w:val="37"/>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en-US" w:eastAsia="ru-RU"/>
        </w:rPr>
        <w:t xml:space="preserve">Mankins J.C. Fresh Look at Space Solar Power: New </w:t>
      </w:r>
      <w:proofErr w:type="spellStart"/>
      <w:r w:rsidRPr="008F37F6">
        <w:rPr>
          <w:rFonts w:ascii="Times New Roman" w:eastAsia="Times New Roman" w:hAnsi="Times New Roman" w:cs="Times New Roman"/>
          <w:sz w:val="24"/>
          <w:szCs w:val="24"/>
          <w:lang w:val="en-US" w:eastAsia="ru-RU"/>
        </w:rPr>
        <w:t>Arctitectures</w:t>
      </w:r>
      <w:proofErr w:type="spellEnd"/>
      <w:r w:rsidRPr="008F37F6">
        <w:rPr>
          <w:rFonts w:ascii="Times New Roman" w:eastAsia="Times New Roman" w:hAnsi="Times New Roman" w:cs="Times New Roman"/>
          <w:sz w:val="24"/>
          <w:szCs w:val="24"/>
          <w:lang w:val="en-US" w:eastAsia="ru-RU"/>
        </w:rPr>
        <w:t>, Concept and Technologies. 1997</w:t>
      </w:r>
      <w:r w:rsidRPr="008F37F6">
        <w:rPr>
          <w:rFonts w:ascii="Times New Roman" w:eastAsia="Times New Roman" w:hAnsi="Times New Roman" w:cs="Times New Roman"/>
          <w:sz w:val="24"/>
          <w:szCs w:val="24"/>
          <w:lang w:eastAsia="ru-RU"/>
        </w:rPr>
        <w:t>.</w:t>
      </w:r>
    </w:p>
    <w:p w14:paraId="043E8C09" w14:textId="77777777" w:rsidR="00AA1707" w:rsidRPr="008F37F6" w:rsidRDefault="00AA1707" w:rsidP="00AA1707">
      <w:pPr>
        <w:numPr>
          <w:ilvl w:val="0"/>
          <w:numId w:val="37"/>
        </w:numPr>
        <w:spacing w:after="0" w:line="240" w:lineRule="auto"/>
        <w:jc w:val="both"/>
        <w:rPr>
          <w:rStyle w:val="FontStyle152"/>
          <w:rFonts w:eastAsia="Times New Roman"/>
          <w:b w:val="0"/>
          <w:bCs w:val="0"/>
          <w:lang w:eastAsia="ru-RU"/>
        </w:rPr>
        <w:sectPr w:rsidR="00AA1707" w:rsidRPr="008F37F6" w:rsidSect="00CC00EE">
          <w:pgSz w:w="11906" w:h="16838"/>
          <w:pgMar w:top="1134" w:right="850" w:bottom="1134" w:left="1701" w:header="708" w:footer="708" w:gutter="0"/>
          <w:cols w:space="708"/>
          <w:docGrid w:linePitch="360"/>
        </w:sectPr>
      </w:pPr>
    </w:p>
    <w:p w14:paraId="6E8EE37F" w14:textId="77777777" w:rsidR="00AA1707" w:rsidRPr="008F37F6" w:rsidRDefault="00AA1707" w:rsidP="00AA1707">
      <w:pPr>
        <w:pStyle w:val="ae"/>
        <w:tabs>
          <w:tab w:val="left" w:pos="4536"/>
          <w:tab w:val="left" w:pos="6237"/>
          <w:tab w:val="left" w:pos="6663"/>
        </w:tabs>
        <w:spacing w:after="0" w:line="100" w:lineRule="atLeast"/>
        <w:ind w:firstLine="454"/>
        <w:jc w:val="center"/>
        <w:rPr>
          <w:sz w:val="24"/>
          <w:szCs w:val="24"/>
          <w:lang w:val="kk-KZ"/>
        </w:rPr>
      </w:pPr>
    </w:p>
    <w:p w14:paraId="7ABA821C" w14:textId="77777777" w:rsidR="00AA1707" w:rsidRPr="008F37F6" w:rsidRDefault="00AA1707" w:rsidP="00AA1707">
      <w:pPr>
        <w:pStyle w:val="a6"/>
        <w:rPr>
          <w:rFonts w:ascii="Times New Roman" w:hAnsi="Times New Roman" w:cs="Times New Roman"/>
          <w:b/>
        </w:rPr>
      </w:pPr>
      <w:r w:rsidRPr="008F37F6">
        <w:rPr>
          <w:rFonts w:ascii="Times New Roman" w:hAnsi="Times New Roman" w:cs="Times New Roman"/>
          <w:b/>
        </w:rPr>
        <w:t xml:space="preserve">Дәріс </w:t>
      </w:r>
      <w:r w:rsidRPr="008F37F6">
        <w:rPr>
          <w:rFonts w:ascii="Times New Roman" w:eastAsia="KZ Times New Roman" w:hAnsi="Times New Roman" w:cs="Times New Roman"/>
          <w:b/>
        </w:rPr>
        <w:t xml:space="preserve">№ </w:t>
      </w:r>
      <w:r w:rsidRPr="008F37F6">
        <w:rPr>
          <w:rFonts w:ascii="Times New Roman" w:hAnsi="Times New Roman" w:cs="Times New Roman"/>
          <w:b/>
        </w:rPr>
        <w:t>9 Қалдықтарды қайта өңдеудің биотехнологиялық әдістері</w:t>
      </w:r>
    </w:p>
    <w:p w14:paraId="601E597E" w14:textId="77777777" w:rsidR="00AA1707" w:rsidRPr="008F37F6" w:rsidRDefault="00AA1707" w:rsidP="00AA1707">
      <w:pPr>
        <w:pStyle w:val="a6"/>
        <w:rPr>
          <w:rFonts w:ascii="Times New Roman" w:hAnsi="Times New Roman" w:cs="Times New Roman"/>
        </w:rPr>
      </w:pPr>
    </w:p>
    <w:p w14:paraId="075C1137" w14:textId="77777777" w:rsidR="00AA1707" w:rsidRPr="008F37F6" w:rsidRDefault="00AA1707" w:rsidP="00AA1707">
      <w:pPr>
        <w:pStyle w:val="a6"/>
        <w:ind w:firstLine="708"/>
        <w:rPr>
          <w:rFonts w:ascii="Times New Roman" w:hAnsi="Times New Roman" w:cs="Times New Roman"/>
        </w:rPr>
      </w:pPr>
      <w:r w:rsidRPr="008F37F6">
        <w:rPr>
          <w:rFonts w:ascii="Times New Roman" w:hAnsi="Times New Roman" w:cs="Times New Roman"/>
        </w:rPr>
        <w:t>Жоспары:</w:t>
      </w:r>
    </w:p>
    <w:p w14:paraId="720D27AB" w14:textId="77777777" w:rsidR="00AA1707" w:rsidRPr="008F37F6" w:rsidRDefault="00AA1707" w:rsidP="00AA1707">
      <w:pPr>
        <w:pStyle w:val="a6"/>
        <w:widowControl/>
        <w:numPr>
          <w:ilvl w:val="0"/>
          <w:numId w:val="27"/>
        </w:numPr>
        <w:rPr>
          <w:rFonts w:ascii="Times New Roman" w:hAnsi="Times New Roman" w:cs="Times New Roman"/>
        </w:rPr>
      </w:pPr>
      <w:r w:rsidRPr="008F37F6">
        <w:rPr>
          <w:rFonts w:ascii="Times New Roman" w:hAnsi="Times New Roman" w:cs="Times New Roman"/>
          <w:lang w:eastAsia="ru-RU"/>
        </w:rPr>
        <w:t>Қалдықтардың құрамы және  қолданылуы.</w:t>
      </w:r>
    </w:p>
    <w:p w14:paraId="7DB7D044" w14:textId="77777777" w:rsidR="00AA1707" w:rsidRPr="008F37F6" w:rsidRDefault="00AA1707" w:rsidP="00AA1707">
      <w:pPr>
        <w:pStyle w:val="a6"/>
        <w:widowControl/>
        <w:numPr>
          <w:ilvl w:val="0"/>
          <w:numId w:val="27"/>
        </w:numPr>
        <w:rPr>
          <w:rFonts w:ascii="Times New Roman" w:hAnsi="Times New Roman" w:cs="Times New Roman"/>
        </w:rPr>
      </w:pPr>
      <w:r w:rsidRPr="008F37F6">
        <w:rPr>
          <w:rFonts w:ascii="Times New Roman" w:hAnsi="Times New Roman" w:cs="Times New Roman"/>
          <w:lang w:eastAsia="ru-RU"/>
        </w:rPr>
        <w:t xml:space="preserve"> Қалдықтардың жіктелуі (классификациясы).</w:t>
      </w:r>
    </w:p>
    <w:p w14:paraId="0FBDB85E" w14:textId="77777777" w:rsidR="00AA1707" w:rsidRPr="008F37F6" w:rsidRDefault="00AA1707" w:rsidP="00AA1707">
      <w:pPr>
        <w:pStyle w:val="a6"/>
        <w:widowControl/>
        <w:numPr>
          <w:ilvl w:val="0"/>
          <w:numId w:val="27"/>
        </w:numPr>
        <w:rPr>
          <w:rFonts w:ascii="Times New Roman" w:hAnsi="Times New Roman" w:cs="Times New Roman"/>
        </w:rPr>
      </w:pPr>
      <w:r w:rsidRPr="008F37F6">
        <w:rPr>
          <w:rFonts w:ascii="Times New Roman" w:hAnsi="Times New Roman" w:cs="Times New Roman"/>
        </w:rPr>
        <w:t>Өндірістік және тұрмыстық қалдықтарды қайта өңдеу биотехнологиясы және екіншілік пайдалану.</w:t>
      </w:r>
    </w:p>
    <w:p w14:paraId="7C56A4C5" w14:textId="77777777" w:rsidR="00AA1707" w:rsidRPr="008F37F6" w:rsidRDefault="00AA1707" w:rsidP="00AA1707">
      <w:pPr>
        <w:pStyle w:val="a6"/>
        <w:rPr>
          <w:rFonts w:ascii="Times New Roman" w:hAnsi="Times New Roman" w:cs="Times New Roman"/>
        </w:rPr>
      </w:pPr>
    </w:p>
    <w:p w14:paraId="22FC035E" w14:textId="77777777" w:rsidR="00AA1707" w:rsidRPr="008F37F6" w:rsidRDefault="00AA1707" w:rsidP="00AA1707">
      <w:pPr>
        <w:pStyle w:val="a6"/>
        <w:ind w:left="708"/>
        <w:jc w:val="both"/>
        <w:rPr>
          <w:rFonts w:ascii="Times New Roman" w:hAnsi="Times New Roman" w:cs="Times New Roman"/>
          <w:b/>
        </w:rPr>
      </w:pPr>
      <w:r w:rsidRPr="008F37F6">
        <w:rPr>
          <w:rFonts w:ascii="Times New Roman" w:hAnsi="Times New Roman" w:cs="Times New Roman"/>
          <w:b/>
        </w:rPr>
        <w:t>Дәрістің мазмұны.</w:t>
      </w:r>
    </w:p>
    <w:p w14:paraId="3919F2E8" w14:textId="77777777" w:rsidR="00AA1707" w:rsidRPr="008F37F6" w:rsidRDefault="00AA1707" w:rsidP="00AA1707">
      <w:pPr>
        <w:pStyle w:val="a6"/>
        <w:ind w:left="708"/>
        <w:jc w:val="both"/>
        <w:rPr>
          <w:rFonts w:ascii="Times New Roman" w:hAnsi="Times New Roman" w:cs="Times New Roman"/>
          <w:b/>
        </w:rPr>
      </w:pPr>
    </w:p>
    <w:p w14:paraId="33888C3E" w14:textId="77777777" w:rsidR="00AA1707" w:rsidRPr="008F37F6" w:rsidRDefault="00AA1707" w:rsidP="00AA1707">
      <w:pPr>
        <w:pStyle w:val="a6"/>
        <w:ind w:firstLine="708"/>
        <w:rPr>
          <w:rFonts w:ascii="Times New Roman" w:hAnsi="Times New Roman" w:cs="Times New Roman"/>
        </w:rPr>
      </w:pPr>
      <w:r w:rsidRPr="008F37F6">
        <w:rPr>
          <w:rFonts w:ascii="Times New Roman" w:hAnsi="Times New Roman" w:cs="Times New Roman"/>
        </w:rPr>
        <w:t>Терминдер мен анықтамалар: гидроизоляциялық және жылу изоляциялық материалдар, брикет.</w:t>
      </w:r>
    </w:p>
    <w:p w14:paraId="1878F7D3" w14:textId="77777777" w:rsidR="00AA1707" w:rsidRPr="008F37F6" w:rsidRDefault="00AA1707" w:rsidP="00AA1707">
      <w:pPr>
        <w:pStyle w:val="a6"/>
        <w:ind w:left="708"/>
        <w:jc w:val="both"/>
        <w:rPr>
          <w:rFonts w:ascii="Times New Roman" w:hAnsi="Times New Roman" w:cs="Times New Roman"/>
        </w:rPr>
      </w:pPr>
      <w:r w:rsidRPr="008F37F6">
        <w:rPr>
          <w:rFonts w:ascii="Times New Roman" w:hAnsi="Times New Roman" w:cs="Times New Roman"/>
        </w:rPr>
        <w:t>Екіншілік материалдарға бір рет толық қолданғаннан кейін немесе</w:t>
      </w:r>
    </w:p>
    <w:p w14:paraId="73C81033" w14:textId="77777777" w:rsidR="00AA1707" w:rsidRPr="008F37F6" w:rsidRDefault="00AA1707" w:rsidP="00AA1707">
      <w:pPr>
        <w:pStyle w:val="a6"/>
        <w:jc w:val="both"/>
        <w:rPr>
          <w:rFonts w:ascii="Times New Roman" w:hAnsi="Times New Roman" w:cs="Times New Roman"/>
        </w:rPr>
      </w:pPr>
      <w:r w:rsidRPr="008F37F6">
        <w:rPr>
          <w:rFonts w:ascii="Times New Roman" w:hAnsi="Times New Roman" w:cs="Times New Roman"/>
        </w:rPr>
        <w:t>тозығы жеткен және қайтадан пайдалануға болатын материалдар мен бұйымдарды айтады.</w:t>
      </w:r>
    </w:p>
    <w:p w14:paraId="5D22575B" w14:textId="77777777" w:rsidR="00AA1707" w:rsidRPr="008F37F6" w:rsidRDefault="00AA1707" w:rsidP="00AA1707">
      <w:pPr>
        <w:pStyle w:val="a6"/>
        <w:ind w:firstLine="708"/>
        <w:jc w:val="both"/>
        <w:rPr>
          <w:rFonts w:ascii="Times New Roman" w:hAnsi="Times New Roman" w:cs="Times New Roman"/>
        </w:rPr>
      </w:pPr>
      <w:r w:rsidRPr="008F37F6">
        <w:rPr>
          <w:rFonts w:ascii="Times New Roman" w:hAnsi="Times New Roman" w:cs="Times New Roman"/>
        </w:rPr>
        <w:t>Қалдықтарды қайта пайдалану нәтижесінде қораптар, қаптау материалдары, газет, жазуға арналған, баспа қағаздар және санитарлық-гигиеналық қағаздар алынады. Құрылыста жабын, гидроизоляциялық және жылуизоляциялық материалдар ретінде де қолдануға болады (1 сурет).</w:t>
      </w:r>
    </w:p>
    <w:p w14:paraId="097E2E61" w14:textId="77777777" w:rsidR="00AA1707" w:rsidRPr="008F37F6" w:rsidRDefault="00AA1707" w:rsidP="00AA1707">
      <w:pPr>
        <w:pStyle w:val="a6"/>
        <w:jc w:val="both"/>
        <w:rPr>
          <w:rFonts w:ascii="Times New Roman" w:hAnsi="Times New Roman" w:cs="Times New Roman"/>
        </w:rPr>
      </w:pPr>
    </w:p>
    <w:p w14:paraId="48C5FD6E" w14:textId="77777777" w:rsidR="00AA1707" w:rsidRPr="008F37F6" w:rsidRDefault="00AA1707" w:rsidP="00AA1707">
      <w:pPr>
        <w:jc w:val="both"/>
        <w:rPr>
          <w:rFonts w:ascii="Times New Roman" w:hAnsi="Times New Roman" w:cs="Times New Roman"/>
          <w:sz w:val="24"/>
          <w:szCs w:val="24"/>
        </w:rPr>
      </w:pPr>
      <w:r w:rsidRPr="008F37F6">
        <w:rPr>
          <w:rFonts w:ascii="Times New Roman" w:hAnsi="Times New Roman" w:cs="Times New Roman"/>
          <w:noProof/>
          <w:sz w:val="24"/>
          <w:szCs w:val="24"/>
          <w:lang w:eastAsia="ru-RU"/>
        </w:rPr>
        <w:drawing>
          <wp:inline distT="0" distB="0" distL="0" distR="0" wp14:anchorId="3135B5F2" wp14:editId="7491DE3A">
            <wp:extent cx="5808980" cy="2460625"/>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6" cstate="print"/>
                    <a:srcRect l="-5437" r="-5051"/>
                    <a:stretch>
                      <a:fillRect/>
                    </a:stretch>
                  </pic:blipFill>
                  <pic:spPr bwMode="auto">
                    <a:xfrm>
                      <a:off x="0" y="0"/>
                      <a:ext cx="5808980" cy="2460625"/>
                    </a:xfrm>
                    <a:prstGeom prst="rect">
                      <a:avLst/>
                    </a:prstGeom>
                    <a:noFill/>
                    <a:ln w="9525">
                      <a:noFill/>
                      <a:miter lim="800000"/>
                      <a:headEnd/>
                      <a:tailEnd/>
                    </a:ln>
                  </pic:spPr>
                </pic:pic>
              </a:graphicData>
            </a:graphic>
          </wp:inline>
        </w:drawing>
      </w:r>
    </w:p>
    <w:p w14:paraId="6E9835A8" w14:textId="77777777" w:rsidR="00AA1707" w:rsidRPr="008F37F6" w:rsidRDefault="006C5B0B" w:rsidP="00AA1707">
      <w:pPr>
        <w:ind w:firstLine="708"/>
        <w:rPr>
          <w:rFonts w:ascii="Times New Roman" w:hAnsi="Times New Roman" w:cs="Times New Roman"/>
          <w:sz w:val="24"/>
          <w:szCs w:val="24"/>
        </w:rPr>
      </w:pPr>
      <w:r>
        <w:rPr>
          <w:rFonts w:ascii="Times New Roman" w:hAnsi="Times New Roman" w:cs="Times New Roman"/>
          <w:noProof/>
          <w:sz w:val="24"/>
          <w:szCs w:val="24"/>
          <w:lang w:eastAsia="ru-RU"/>
        </w:rPr>
        <w:pict w14:anchorId="1B0744B1">
          <v:shapetype id="_x0000_t32" coordsize="21600,21600" o:spt="32" o:oned="t" path="m,l21600,21600e" filled="f">
            <v:path arrowok="t" fillok="f" o:connecttype="none"/>
            <o:lock v:ext="edit" shapetype="t"/>
          </v:shapetype>
          <v:shape id="Прямая со стрелкой 3" o:spid="_x0000_s1027" type="#_x0000_t32" style="position:absolute;left:0;text-align:left;margin-left:312.45pt;margin-top:1.7pt;width:42.75pt;height:30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" strokecolor="#4f81bd" strokeweight=".5pt">
            <v:stroke endarrow="block" joinstyle="miter"/>
          </v:shape>
        </w:pict>
      </w:r>
    </w:p>
    <w:p w14:paraId="604F5FEC" w14:textId="77777777" w:rsidR="00AA1707" w:rsidRPr="008F37F6" w:rsidRDefault="006C5B0B" w:rsidP="00AA1707">
      <w:pPr>
        <w:ind w:firstLine="708"/>
        <w:rPr>
          <w:rFonts w:ascii="Times New Roman" w:hAnsi="Times New Roman" w:cs="Times New Roman"/>
          <w:sz w:val="24"/>
          <w:szCs w:val="24"/>
        </w:rPr>
      </w:pPr>
      <w:r>
        <w:rPr>
          <w:rFonts w:ascii="Times New Roman" w:hAnsi="Times New Roman" w:cs="Times New Roman"/>
          <w:noProof/>
          <w:sz w:val="24"/>
          <w:szCs w:val="24"/>
          <w:lang w:eastAsia="ru-RU"/>
        </w:rPr>
        <w:pict w14:anchorId="00E30A41">
          <v:oval id="Овал 2" o:spid="_x0000_s1026" style="position:absolute;left:0;text-align:left;margin-left:187.95pt;margin-top:.6pt;width:128.25pt;height:62.0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" fillcolor="#4f81bd" strokecolor="#243f60" strokeweight="1pt">
            <v:stroke joinstyle="miter"/>
            <v:textbox>
              <w:txbxContent>
                <w:p w14:paraId="210D0BD3" w14:textId="77777777" w:rsidR="00AA1707" w:rsidRPr="00BB5B0C" w:rsidRDefault="00AA1707" w:rsidP="00AA1707">
                  <w:pPr>
                    <w:jc w:val="center"/>
                    <w:rPr>
                      <w:rFonts w:ascii="Times New Roman" w:hAnsi="Times New Roman" w:cs="Times New Roman"/>
                      <w:sz w:val="28"/>
                      <w:szCs w:val="28"/>
                    </w:rPr>
                  </w:pPr>
                  <w:r>
                    <w:rPr>
                      <w:rFonts w:ascii="Times New Roman" w:hAnsi="Times New Roman" w:cs="Times New Roman"/>
                      <w:sz w:val="28"/>
                      <w:szCs w:val="28"/>
                    </w:rPr>
                    <w:t>Түсіру</w:t>
                  </w:r>
                </w:p>
              </w:txbxContent>
            </v:textbox>
            <w10:wrap anchorx="margin"/>
          </v:oval>
        </w:pict>
      </w:r>
    </w:p>
    <w:p w14:paraId="601FBE2B" w14:textId="77777777" w:rsidR="00AA1707" w:rsidRPr="008F37F6" w:rsidRDefault="00AA1707" w:rsidP="00AA1707">
      <w:pPr>
        <w:ind w:firstLine="708"/>
        <w:rPr>
          <w:rFonts w:ascii="Times New Roman" w:hAnsi="Times New Roman" w:cs="Times New Roman"/>
          <w:sz w:val="24"/>
          <w:szCs w:val="24"/>
        </w:rPr>
      </w:pPr>
    </w:p>
    <w:p w14:paraId="3CCF64DE" w14:textId="77777777" w:rsidR="00AA1707" w:rsidRPr="008F37F6" w:rsidRDefault="00AA1707" w:rsidP="00AA1707">
      <w:pPr>
        <w:ind w:firstLine="708"/>
        <w:rPr>
          <w:rFonts w:ascii="Times New Roman" w:hAnsi="Times New Roman" w:cs="Times New Roman"/>
          <w:sz w:val="24"/>
          <w:szCs w:val="24"/>
        </w:rPr>
      </w:pPr>
    </w:p>
    <w:p w14:paraId="7B5D6C0A" w14:textId="77777777" w:rsidR="00AA1707" w:rsidRPr="008F37F6" w:rsidRDefault="00AA1707" w:rsidP="00AA1707">
      <w:pPr>
        <w:ind w:firstLine="708"/>
        <w:rPr>
          <w:rFonts w:ascii="Times New Roman" w:hAnsi="Times New Roman" w:cs="Times New Roman"/>
          <w:sz w:val="24"/>
          <w:szCs w:val="24"/>
        </w:rPr>
      </w:pPr>
    </w:p>
    <w:p w14:paraId="4A06C234" w14:textId="77777777" w:rsidR="00AA1707" w:rsidRPr="008F37F6" w:rsidRDefault="00AA1707" w:rsidP="00AA1707">
      <w:pPr>
        <w:ind w:firstLine="708"/>
        <w:rPr>
          <w:rFonts w:ascii="Times New Roman" w:hAnsi="Times New Roman" w:cs="Times New Roman"/>
          <w:sz w:val="24"/>
          <w:szCs w:val="24"/>
        </w:rPr>
      </w:pPr>
    </w:p>
    <w:p w14:paraId="0055276D" w14:textId="77777777" w:rsidR="00AA1707" w:rsidRPr="008F37F6" w:rsidRDefault="00AA1707" w:rsidP="00AA1707">
      <w:pPr>
        <w:ind w:firstLine="708"/>
        <w:rPr>
          <w:rFonts w:ascii="Times New Roman" w:hAnsi="Times New Roman" w:cs="Times New Roman"/>
          <w:sz w:val="24"/>
          <w:szCs w:val="24"/>
        </w:rPr>
      </w:pPr>
    </w:p>
    <w:p w14:paraId="5DD62E9A" w14:textId="77777777" w:rsidR="00AA1707" w:rsidRPr="008F37F6" w:rsidRDefault="00AA1707" w:rsidP="00AA1707">
      <w:pPr>
        <w:ind w:firstLine="708"/>
        <w:rPr>
          <w:rFonts w:ascii="Times New Roman" w:hAnsi="Times New Roman" w:cs="Times New Roman"/>
          <w:sz w:val="24"/>
          <w:szCs w:val="24"/>
        </w:rPr>
      </w:pPr>
      <w:r w:rsidRPr="008F37F6">
        <w:rPr>
          <w:rFonts w:ascii="Times New Roman" w:hAnsi="Times New Roman" w:cs="Times New Roman"/>
          <w:sz w:val="24"/>
          <w:szCs w:val="24"/>
        </w:rPr>
        <w:t xml:space="preserve">1 </w:t>
      </w:r>
      <w:proofErr w:type="spellStart"/>
      <w:r w:rsidRPr="008F37F6">
        <w:rPr>
          <w:rFonts w:ascii="Times New Roman" w:hAnsi="Times New Roman" w:cs="Times New Roman"/>
          <w:sz w:val="24"/>
          <w:szCs w:val="24"/>
        </w:rPr>
        <w:t>сурет</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Қалдықтарды</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қайта</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өңдеу</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биотехнолоиясының</w:t>
      </w:r>
      <w:proofErr w:type="spellEnd"/>
      <w:r w:rsidRPr="008F37F6">
        <w:rPr>
          <w:rFonts w:ascii="Times New Roman" w:hAnsi="Times New Roman" w:cs="Times New Roman"/>
          <w:sz w:val="24"/>
          <w:szCs w:val="24"/>
        </w:rPr>
        <w:t xml:space="preserve"> </w:t>
      </w:r>
      <w:proofErr w:type="spellStart"/>
      <w:r w:rsidRPr="008F37F6">
        <w:rPr>
          <w:rFonts w:ascii="Times New Roman" w:hAnsi="Times New Roman" w:cs="Times New Roman"/>
          <w:sz w:val="24"/>
          <w:szCs w:val="24"/>
        </w:rPr>
        <w:t>схемасы</w:t>
      </w:r>
      <w:proofErr w:type="spellEnd"/>
    </w:p>
    <w:p w14:paraId="7CC6B803" w14:textId="77777777" w:rsidR="00AA1707" w:rsidRPr="008F37F6" w:rsidRDefault="00AA1707" w:rsidP="00AA1707">
      <w:pPr>
        <w:pStyle w:val="a6"/>
        <w:ind w:firstLine="708"/>
        <w:jc w:val="both"/>
        <w:rPr>
          <w:rFonts w:ascii="Times New Roman" w:hAnsi="Times New Roman" w:cs="Times New Roman"/>
          <w:lang w:val="ru-RU" w:eastAsia="ru-RU"/>
        </w:rPr>
      </w:pPr>
    </w:p>
    <w:p w14:paraId="6E8E5328"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lastRenderedPageBreak/>
        <w:t>Қалдықтар  бұл  шикізаттың, материалдардың,  жартылай  фабрикаттардың,басқада  өндірісітк  процестердің  соңғы  мақсатына  дейін   жетпей   қалған қалдығы, дайын  өнімді алғанда немесе толық және  жартылай   өзінің  қолдануқасиеттерін жоғалтқанда  пайда болады.</w:t>
      </w:r>
    </w:p>
    <w:p w14:paraId="65192056"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Адам баласының планета үстінде жинаған  заттардың жалпы   алмағы,  жылына  4трлн.т. жетеді. Жылына әлемдік  экономикада  120  Гт  қазба  материалдарынан және   биомассадан,  барлығы  9   Гт   (7,5   %)   ғана    өндіріс   кезінде материалдарды  өнімге  пайдаланылады.  Бұл  көлемінің  80%  артығы  қайтадан негізгі  және   айналмалы  материалды  өндіріске  енеді,   яғни    өндіріске қайтарылады.  Тек  1,5  Гт   адамдардың  жеке  тынысын   қамтамасыз   етеді.</w:t>
      </w:r>
    </w:p>
    <w:p w14:paraId="0FFA785C"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Қалдықтарды  екіншілік  шикізат  ретінде  толық  пайдалану  үшінолардың өндірістік жіктелуі жасалған. Мыалы:   металдардың  бөлшектері  және қалдықтардың физикалық қаиеттеріне байланысты  клаcтарға,  химиялық  құрамына байланысты  сұрыптарға  бөлінеді.  Екіншілік   материалдық  реурстардың  екі көрсеткіші бойынша жіктеген ыңғайлы. Олар пайда болу  көзі  және   пайдалану бағыты қарастырылған.</w:t>
      </w:r>
    </w:p>
    <w:p w14:paraId="16E8113B"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Химиялық өнеркәібінде қолданылатын бөлімдердің көрсеткіштері:</w:t>
      </w:r>
    </w:p>
    <w:p w14:paraId="5FE9B390"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-Қалдықтарды қолданатын сала  химиялық өнеркәсіп.</w:t>
      </w:r>
    </w:p>
    <w:p w14:paraId="239A7ED2"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-металдардың реурстары пайда болатын процес</w:t>
      </w:r>
    </w:p>
    <w:p w14:paraId="78FFFA27"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-қалдықтардың физико-химиялық қаиеттері.</w:t>
      </w:r>
    </w:p>
    <w:p w14:paraId="0F2CAF65"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-жиналатын қалдықтардың көлемі.</w:t>
      </w:r>
    </w:p>
    <w:p w14:paraId="405167AB"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-Қалдықтарда  бағалы көлемінің болуы.</w:t>
      </w:r>
    </w:p>
    <w:p w14:paraId="0E02EAE2"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-Бағалы көрсеткіштер.</w:t>
      </w:r>
    </w:p>
    <w:p w14:paraId="20F998D3"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-қалдықтардың қолданылу мүмкінділігі.</w:t>
      </w:r>
    </w:p>
    <w:p w14:paraId="22689D63"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-қалдықтардың тамалдануы</w:t>
      </w:r>
    </w:p>
    <w:p w14:paraId="226AA46D"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-қалдықтардың қоршаған ортаға  әсері.</w:t>
      </w:r>
    </w:p>
    <w:p w14:paraId="7032ABAF"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ab/>
        <w:t>Қалдықтардың  химиялық  құрамы   табиғи   минералды   қор    құрамынан ерекшелінеді. Кейбір жағдайларда қалдықтар  құрамындағы компоненттер  төмен</w:t>
      </w:r>
      <w:r w:rsidRPr="008F37F6">
        <w:rPr>
          <w:rFonts w:ascii="Times New Roman" w:hAnsi="Times New Roman" w:cs="Times New Roman"/>
          <w:lang w:eastAsia="ru-RU"/>
        </w:rPr>
        <w:tab/>
        <w:t>болады. Ал кейбіреуі табиғи шикізатқа жоғары</w:t>
      </w:r>
    </w:p>
    <w:p w14:paraId="62F13A5B"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болады.</w:t>
      </w:r>
    </w:p>
    <w:p w14:paraId="5B58908B"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Қалдықтардың көптеген түрлерін қоршаған ортаға  зиянсыз және   отынның дәстүрлік  түрлерінің   орнына  пайдаланылады  және   жылу   алуға   болады. Қалдықтардың көптеген түрлері қоршаған  ортаға  ,  қала   мен  ауыл  халқына жоғары  төменділігіне  байланыcты   үлкен  қауіп  төндіреді.  Оларға   арнайы қауіпсіздіктің   алдын  алу  шараларынсыз  қөму  және   қоймаға   орналатыру адамдарға  және  табиғатқа маңызды нәтижеге әкелуі мүмкін.  </w:t>
      </w:r>
    </w:p>
    <w:p w14:paraId="6FAE1C61"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Бұл әсіресе радиоактивті жарылықа   қауіпті  қалдықтар,  жеңіл  ұшатын уландырғыш заттарға  қатысты, осыған қарамастан кейбір қалдықтардың  өзінің химиялық  құрамымен физикалық күімен  ешқандай  зияны  жоқ.  Оларды  көмуге,көлдерге, теңіздерге батырып жіберуге болады. Топырақтың химиялық  ластануын нормаландыру ШРК бойынша қойылады. ШРК   өз  шамасы  бойынша   су  және  ауақабылданған ШРК –дан  ерекшеленеді. Бұл ерекшелік топпен байланысқа  түсетін орта арқылы зиянды заттардың түсуімен түсіндіріледі.</w:t>
      </w:r>
    </w:p>
    <w:p w14:paraId="0583A70F"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Қалдықтардың  жіктелуі  өнеркәіптің   алаларына,  агрегаттық   күйіне,</w:t>
      </w:r>
    </w:p>
    <w:p w14:paraId="26AC9AA1"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токcинділігіне негізделген. Әрбір  жағдайда  аспектіне  әйкес  қарастырамыз:</w:t>
      </w:r>
    </w:p>
    <w:p w14:paraId="46B4E476"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тазалануы, қайта өңдеуі, қалдықты көмуі, токсинді әсерінің алдын алу.  Әрбір өндірістік  саланың өзінің қалдықтарының клаификацияы  болады.  Қалдықтардың жіктелуі әртүрлі  көрсеткішке  байланысты  ең  негізгі  адам   денсаулығына қауіптілігі, зиянды қалдықтар, мысалы: инфекциялық,  токсинді,  радиоактивті болып бөлінеді. Зиянды заттар жіктелуі және  жалпы қауіптілік талаптары  стандартына   сәйкес,   барлық  өндірістік қалдықтар 4 қауіптілік клаcына  бөлінеді.</w:t>
      </w:r>
    </w:p>
    <w:p w14:paraId="24AD51C5" w14:textId="77777777" w:rsidR="00AA1707" w:rsidRPr="008F37F6" w:rsidRDefault="00AA1707" w:rsidP="00AA1707">
      <w:pPr>
        <w:pStyle w:val="a6"/>
        <w:ind w:firstLine="454"/>
        <w:jc w:val="both"/>
        <w:rPr>
          <w:rFonts w:ascii="Times New Roman" w:hAnsi="Times New Roman" w:cs="Times New Roman"/>
          <w:lang w:eastAsia="ru-RU"/>
        </w:rPr>
      </w:pPr>
    </w:p>
    <w:p w14:paraId="2826B04F"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Кластар                                     заттарға мінездеме:</w:t>
      </w:r>
    </w:p>
    <w:p w14:paraId="6F4693F3"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lastRenderedPageBreak/>
        <w:t xml:space="preserve">      Бірінші                                      төтенше қауіпті</w:t>
      </w:r>
    </w:p>
    <w:p w14:paraId="01A6B589"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Екінші                                       жоғарғы қауіпті</w:t>
      </w:r>
    </w:p>
    <w:p w14:paraId="738EFDBE"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Үшінші                                      орташа қауіпті</w:t>
      </w:r>
    </w:p>
    <w:p w14:paraId="4FA94BF9"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Төртінші                                    аз қауіпті.</w:t>
      </w:r>
    </w:p>
    <w:p w14:paraId="2CD46EB1"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Қалдықтардың  химиялық  құрамына   байланыты   оның   қай   қауіптілік класына  жататынын летальды  дозасына  ЛД5О,  сонымен  бірге  ПДК  (ШРК) байланысты анықтайды.</w:t>
      </w:r>
    </w:p>
    <w:p w14:paraId="6CA750F8"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Қалдықтар күйіне байланысты  қатты,  сұйық  және   газ  тәрізді  болып бөлінеді.  Қалдықтар  шығатын  жеріне   байланысты   тұрмыстық,   өндірістік ауылшаруашылық  болып  бөлінеді.  Құрамына  байланысты  негізгі  көрсеткіші қалдықтың шығуы болып еептеледі – органикалық  неорганикалық,  онымен  қатар жанатын немесе жанбайтын қалдықтар болып бөлінеді.  Негізгі  топқа   энергия түріндегі қалдықтар   энергетикалық деп аталады.</w:t>
      </w:r>
    </w:p>
    <w:p w14:paraId="69DA1DAC"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Тұрмысық және өндірістік қалдықтардың барлық түрлерін қатты және  сұйық деп бөледі.</w:t>
      </w:r>
      <w:r w:rsidRPr="008F37F6">
        <w:rPr>
          <w:rFonts w:ascii="Times New Roman" w:hAnsi="Times New Roman" w:cs="Times New Roman"/>
          <w:lang w:eastAsia="ru-RU"/>
        </w:rPr>
        <w:tab/>
      </w:r>
    </w:p>
    <w:p w14:paraId="6FB138C2"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ab/>
        <w:t xml:space="preserve"> Қатты   қалдықтар   бұл   металл,   ағаш,   платмасалар,   және   бақа материалдардың  қалдықтары  жатады,  минералды  және  органикалық қалдықтар жатады. Өндірістік кәіпорындардың тазарту   жүйелерінен  шыққан газдар  және әртүрлі органикалық және  минералды заттардан тұратын өндірістік қоқыс.</w:t>
      </w:r>
    </w:p>
    <w:p w14:paraId="7CDB4C2E"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Сұйық қалдықтарға өңдеуден кейінгі қалдықтардағы сулар  және   газдарды дымқыл тазарту жүйесінде пайда болған минералды немесе органикалық шаңдар.</w:t>
      </w:r>
    </w:p>
    <w:p w14:paraId="04067B86"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ab/>
        <w:t xml:space="preserve">Өндірітік   және   қолданған    қалдықтардың     түрлерін    пайдалану мүмкінділігіне   байланысты   матералды  ресуртарға,   ал   екінші   жағынан экономикалық даму сатысында өңдеу тиіміз болатын қалдықтарға бөлуге  болады. Өңделетін қалдықтар пайда болатын жеріне  немесе арнайы жабдықталған басқа кәіпорындарда қайтадан өңдеуден өтеді.  Кейбір  өндірітік қалдықтар пайдалану қасиетінен айырылған соң  қазіргі  кезде   өз  орындарын таба  алмай  келеді.  Бұл   қалдықтар   қоршаған   ортаға   зияны   болмаса көміледі. Санитарлық гигиена жағынан қауіптілік тудырса,  қалдықтарды   алдынала  қауіпіздендірлігеннен кейін  көмеді. Қалдықтардың формасы  және  түріне байланысты  13 топқа бөледі:  </w:t>
      </w:r>
    </w:p>
    <w:p w14:paraId="07BD6C12"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1.  Гальваношламдар  және   тұнбалар.  Химиялық   реактивтердің   және реагендер қалдықтары; құрамында  хром, никель, мыс, кобальт, мырш, қорғасын болатын химреактивтерді және  реагендерді;</w:t>
      </w:r>
    </w:p>
    <w:p w14:paraId="08E79E59"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ab/>
        <w:t>2. Су құбырларының және  канализациялардың  қалдық  сулары,  құрамында мұнай  бар  өндірітік тұнбалар;</w:t>
      </w:r>
    </w:p>
    <w:p w14:paraId="38B26B76"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ab/>
        <w:t xml:space="preserve"> 3. Салқындатқыш  сұйытқыштар,  лак  бояу,  өндірістердің  қалдықтары,мұнай қалдықтары, оңай жанатын сұйықтар.</w:t>
      </w:r>
    </w:p>
    <w:p w14:paraId="2FD17160"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ab/>
        <w:t>4.  платмассалар,  полимерлер,   синтетикалық  талшықтар,  мата   емес</w:t>
      </w:r>
    </w:p>
    <w:p w14:paraId="10F72BBF"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интетикалық  материалдар қалдықтары.</w:t>
      </w:r>
    </w:p>
    <w:p w14:paraId="7555F6E1"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ab/>
        <w:t>5. резина  техникалық бұйымдар, вулканизаторлар қалдықтары,</w:t>
      </w:r>
    </w:p>
    <w:p w14:paraId="7DED144A"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ab/>
        <w:t>6. ағаш қалдықтары,</w:t>
      </w:r>
    </w:p>
    <w:p w14:paraId="0B305325"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ab/>
        <w:t>7. қағаз қалдықтары,</w:t>
      </w:r>
    </w:p>
    <w:p w14:paraId="57F27A72"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ab/>
        <w:t>8. қара және түсті  металдардың, темір қалдықтары.</w:t>
      </w:r>
    </w:p>
    <w:p w14:paraId="0C50569C"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ab/>
        <w:t>9. шлактар, күлдер шаңдар қалдықтары.</w:t>
      </w:r>
    </w:p>
    <w:p w14:paraId="0117676E"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ab/>
        <w:t>10. тамақ қалдықтары.</w:t>
      </w:r>
    </w:p>
    <w:p w14:paraId="79E7A8BF"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ab/>
        <w:t>11. жеңіл өнеркәсіп қалдықтары.</w:t>
      </w:r>
    </w:p>
    <w:p w14:paraId="474193A9"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ab/>
        <w:t>12. әйнек қалдықтары.</w:t>
      </w:r>
    </w:p>
    <w:p w14:paraId="39CA8B8B"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ab/>
        <w:t>13. құрлыс индустриясының қалдықтары.</w:t>
      </w:r>
    </w:p>
    <w:p w14:paraId="2A582279"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Қалдықтар  өндірістік қызметтен,  қолданыстан да пайда болуы  мүмкін.  Осығансәйкес олар өндірістік қалдықтар және   тұтыну  қалдықтары  болып  бөлінеді. Өндірістік процесте ақаба сулар,   түтінді  газдар,  жылу  қалдықтары  пайда болады. Өндірісиік  қалдықтар   өнімді  дайындағанда  толық  немесе  жартылай өзінің  тұтыну  </w:t>
      </w:r>
      <w:r w:rsidRPr="008F37F6">
        <w:rPr>
          <w:rFonts w:ascii="Times New Roman" w:hAnsi="Times New Roman" w:cs="Times New Roman"/>
          <w:lang w:eastAsia="ru-RU"/>
        </w:rPr>
        <w:lastRenderedPageBreak/>
        <w:t>қасиетін  жоғалтқан  шикізат,    материал   және    жартылай фабрикаттардың  қалдығы,  сонымен  бірге  шикізатты  физико-химиялық  немесе механикалық қайта  өңдегендегі өнім, олар сәйкес   өңдеуден  өткеннен  кейін халықшаруашылығында   пайдалануы  мүмкін.  Қалдықтардың  проблемасы   әіресе үлкен  қалаларда  өзекті   мәселе,  оларда  үлкен  өндірістік  кәсіпорындар, адамдардың көп болуы.  т.б.  бұл  қалалардың  экологиялық  жағдайы  көптеген факторларға  байланысты.  Оларға  автокөлік  газдары,  жылу   станцияларының атмосфераны  ластауы,  кәіпорындардың  тастандылары,  онымен  қатар   табиғи сулардың сұйық қалдығымен ластануы.</w:t>
      </w:r>
    </w:p>
    <w:p w14:paraId="122F40AB"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Тұтыну   қалдықтарына   әртүрлі   себептерге   байланыты   ары   қарай қолданылмайтын бұйымдар, детальдар жатқызылады. Бұл қалдықтарда  өндірістік және  тұрмыстық  болып  бөлінеді.   Өндірістік   қалдықтарға   жабдықтардан, металдардан, резенкеларден,   пластмалардан,  шынылардан  шықан  қалдықтар. Тұрмытық қалдықтарына  азықтық қалдықтар, тұрмыстық бұйымдарға арналған аяқ  киім,  киім  кешек  тұрмыстық  ақаба  сулар жатады. </w:t>
      </w:r>
      <w:r w:rsidRPr="008F37F6">
        <w:rPr>
          <w:rFonts w:ascii="Times New Roman" w:hAnsi="Times New Roman" w:cs="Times New Roman"/>
        </w:rPr>
        <w:t>Тұрмыстық  қоқысты  залалсыздандырудың   бір   әдісі   биотоп   алатын</w:t>
      </w:r>
      <w:r w:rsidRPr="008F37F6">
        <w:rPr>
          <w:rFonts w:ascii="Times New Roman" w:hAnsi="Times New Roman" w:cs="Times New Roman"/>
          <w:lang w:eastAsia="ru-RU"/>
        </w:rPr>
        <w:t xml:space="preserve"> </w:t>
      </w:r>
      <w:r w:rsidRPr="008F37F6">
        <w:rPr>
          <w:rFonts w:ascii="Times New Roman" w:hAnsi="Times New Roman" w:cs="Times New Roman"/>
        </w:rPr>
        <w:t>биологиялық өңдеу. Залалсыздандыру  және   өңдеу  қоқыстың  өздігінен  жануы есебінен жүзеге асады,  сондықтан  биотермиялық  деп  атайды..  Бұл  процесс аэробты жағдайда жылу сүйгіш және  әртүрлі микроағзалардың  өсіп  жетілуінің нәтижесінде болады.</w:t>
      </w:r>
    </w:p>
    <w:p w14:paraId="39D0A940"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Елімізде және шет елдерде компостар, көкөніс өсіруде, ауыл шаруашылықта қалаларда, көгалдандыруда қолданады.</w:t>
      </w:r>
    </w:p>
    <w:p w14:paraId="14F9E0E2"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Қазіргі  кезде    қоқыс    зауыттарда    қалдықтарды   залалсыздандыру процессін  механикаландырылған  биотермиялық  капастирлер  жолымен жүзеге асырады.</w:t>
      </w:r>
    </w:p>
    <w:p w14:paraId="5134EF67"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ҚТҚ-ды  қабылдау  және  алдын ала дайындау.</w:t>
      </w:r>
    </w:p>
    <w:p w14:paraId="76D1302F"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-Биотермиялық компастирлеу</w:t>
      </w:r>
    </w:p>
    <w:p w14:paraId="52327F3F"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-компосты реттеу және сақтау.</w:t>
      </w:r>
    </w:p>
    <w:p w14:paraId="76487D9C"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-Компастирленбейтін фракцияларды өңдеу.</w:t>
      </w:r>
    </w:p>
    <w:p w14:paraId="5607AED3"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Биотермиялық  залалсыздандыру  процесі  кейбір  микро  ағзаларда  ҚТҚ компоненттерін  тіршілік  процесті  қорек   ретінде    қолдану    әдісіне негізделген.   ҚТҚ    –ды    термиялық,    залалсыздандыруда    қолданылатын кішірейтеді, патогенді микрофлора жайылады. Жанғыш компоненттер көмірқышқыл газы  және  су  булары  әсерінен  қышқылданады.   Жағу   кезінде    жиналған шлактарды палигондарда сақтайды.</w:t>
      </w:r>
    </w:p>
    <w:p w14:paraId="7FCAB6E1"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Өнеркәсiптiк және тұрмыстық қалдықтар Республикада өнеркәсiптiк және  тұрмыстық  қалдықтардың  мониторингiн, оларды  сақтауды,  ұқсатуды және  кәдеге  жаратуды   қамтитын   қалдықтарды басқарудың мемлекеттiк жүйесi жоқ.</w:t>
      </w:r>
    </w:p>
    <w:p w14:paraId="1ED6DAF7"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Қазақстанның аумағында  өндiрiс  пен  тұтыну  қалдықтарының  20  млрд.тоннадан астамы, оның iшiнде 6,7 млрд. тонна  улы  заттар  жинақталған,  әрi олардың ұлғаю үрдiсi байқалуда.</w:t>
      </w:r>
    </w:p>
    <w:p w14:paraId="339AE7B5"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Бұл  ескiрген  технологияларды  қолданумен,  сапасыз  шикiзатпен  және отынмен,  кәсiпорындардың  өндiрiс  қалдықтарын  кәдеге  жарату  мен   қайта құнарландыруға қаражат салуға құлықсыздығымен түсiндiрiледi.</w:t>
      </w:r>
    </w:p>
    <w:p w14:paraId="58B7EA83"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Уытты қалдықтарды қоса  алғанда,  өндiрiс  қалдықтары  әлi  күнге,  көбiнесе тиiстi   экологиялық   нормалар   мен    талаптарды    сақтамастан,    түрлi жинақтағыштарда қойылып, сақталады. Осының нәтижесiнде  көптеген өңiрлердiң топырағы, жер  асты  және  жер  үстi  сулары  қарқынды  ластануға ұшыраған. Қойылатын  қалдықтардың  үнемi  ұлғайып  отырған  көлемi  жаңа   техногендiк ландшафтар қалыптастырады. Yйiндiлер мен террикондар  биiктiгi  өскен  сайын олар шаң құраудың неғұрлым қарқынды көздерiне айналады.</w:t>
      </w:r>
    </w:p>
    <w:p w14:paraId="22AC82AD"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 xml:space="preserve">Қатты тұрмыстық қалдықтардың негiзгi  массасы  құрауыштарға  бөлшектенбестен шығарылып, ашық күресiндерге тасылады және қойылады,  оның  97%-i  Қазақстан Республикасының табиғат қорғау және  санитарлық  заңнамасы  талаптарына  сай емес. </w:t>
      </w:r>
    </w:p>
    <w:p w14:paraId="4F1DED94"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 xml:space="preserve">Оларды орналастыру және жайғастыру жобасыз және қоршаған ортаға  әсерiбағаланбастан  жүргiзiлген.  Республикада   қатты   тұрмыстық   </w:t>
      </w:r>
      <w:r w:rsidRPr="008F37F6">
        <w:rPr>
          <w:rFonts w:ascii="Times New Roman" w:hAnsi="Times New Roman" w:cs="Times New Roman"/>
        </w:rPr>
        <w:lastRenderedPageBreak/>
        <w:t xml:space="preserve">қалдықтардыңшамамен тек 5%-i ғана кәдеге жаратылады немесе жағылады. Өндiрiстiк және тұрмыстық қалдықтарға  байланысты  проблемаларды  шешу  үшiн өндiрiстiк және тұрмыстық қалдықтарды басқаруды жетiлдiру жөнiндегi  салалық және өңiрлiк бағдарламаларды әзiрлеу  қажет.  </w:t>
      </w:r>
    </w:p>
    <w:p w14:paraId="4A303296"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 xml:space="preserve">Осы  бағдарламалар  шеңберiнде қатты  қалдықтарды  басқару   жүйесiнiң   әзiрленуi,   қалдықтарды   басқару құрылымын  реформалау,   қалдықтардың   жинақталуын   кемiтуге   бағытталған нормативтiк құжаттарды әзiрлеу және енгiзу,  қалдықтарды  басқарудың  есебiн жүргiзу. </w:t>
      </w:r>
    </w:p>
    <w:p w14:paraId="36118CF1"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Бақылау жүйесiн ұйымдастыру, қалдықтарды ұқсату және  қайталама пайдалану жөнiндегі үлгiлiк бағдарламаны әзiрлеу,  неғұрлым  таза  өндiрiстi енгiзу жөнiндегi ғылыми зерттеулердi жүргiзу, қалдықтарды  ұқсату  жөнiндегi қызметтi жүзеге асыратын  шаруашылық  жүргiзушi  субъектiлерге  ақпараттық қолдау көрсету, қалдықтарды басқарудың  үдемелi жүйелерiне мамандарды оқытуды ұйымдастыру, өндiрiстiк қалдықтарды көму мен өнеркәсiптiк және басқа да ағынды суларды  жерге төгу шарттары бойынша республика аумағын аудандарға бөлу көзделуi тиiс.</w:t>
      </w:r>
    </w:p>
    <w:p w14:paraId="5A58DB55" w14:textId="77777777" w:rsidR="00AA1707" w:rsidRPr="008F37F6" w:rsidRDefault="00AA1707" w:rsidP="00AA1707">
      <w:pPr>
        <w:pStyle w:val="a6"/>
        <w:ind w:firstLine="454"/>
        <w:jc w:val="both"/>
        <w:rPr>
          <w:rFonts w:ascii="Times New Roman" w:hAnsi="Times New Roman" w:cs="Times New Roman"/>
        </w:rPr>
      </w:pPr>
    </w:p>
    <w:p w14:paraId="1DE3274B" w14:textId="77777777" w:rsidR="00AA1707" w:rsidRPr="008F37F6" w:rsidRDefault="00AA1707" w:rsidP="00AA1707">
      <w:pPr>
        <w:pStyle w:val="a6"/>
        <w:ind w:firstLine="708"/>
        <w:jc w:val="both"/>
        <w:rPr>
          <w:rFonts w:ascii="Times New Roman" w:hAnsi="Times New Roman" w:cs="Times New Roman"/>
        </w:rPr>
      </w:pPr>
    </w:p>
    <w:p w14:paraId="2E6732CD" w14:textId="77777777" w:rsidR="00AA1707" w:rsidRPr="008F37F6" w:rsidRDefault="00AA1707" w:rsidP="00AA1707">
      <w:pPr>
        <w:jc w:val="center"/>
        <w:rPr>
          <w:rFonts w:ascii="KZ Times New Roman" w:hAnsi="KZ Times New Roman" w:cs="KZ Times New Roman"/>
          <w:sz w:val="24"/>
          <w:szCs w:val="24"/>
        </w:rPr>
      </w:pPr>
      <w:proofErr w:type="spellStart"/>
      <w:r w:rsidRPr="008F37F6">
        <w:rPr>
          <w:rFonts w:ascii="KZ Times New Roman" w:hAnsi="KZ Times New Roman" w:cs="KZ Times New Roman"/>
          <w:b/>
          <w:sz w:val="24"/>
          <w:szCs w:val="24"/>
        </w:rPr>
        <w:t>Негізгі</w:t>
      </w:r>
      <w:proofErr w:type="spellEnd"/>
      <w:r w:rsidRPr="008F37F6">
        <w:rPr>
          <w:rFonts w:ascii="KZ Times New Roman" w:hAnsi="KZ Times New Roman" w:cs="KZ Times New Roman"/>
          <w:b/>
          <w:sz w:val="24"/>
          <w:szCs w:val="24"/>
        </w:rPr>
        <w:t xml:space="preserve"> </w:t>
      </w:r>
      <w:proofErr w:type="spellStart"/>
      <w:r w:rsidRPr="008F37F6">
        <w:rPr>
          <w:rFonts w:ascii="KZ Times New Roman" w:hAnsi="KZ Times New Roman" w:cs="KZ Times New Roman"/>
          <w:b/>
          <w:sz w:val="24"/>
          <w:szCs w:val="24"/>
        </w:rPr>
        <w:t>әдебиеттер</w:t>
      </w:r>
      <w:proofErr w:type="spellEnd"/>
      <w:r w:rsidRPr="008F37F6">
        <w:rPr>
          <w:rFonts w:ascii="KZ Times New Roman" w:hAnsi="KZ Times New Roman" w:cs="KZ Times New Roman"/>
          <w:b/>
          <w:sz w:val="24"/>
          <w:szCs w:val="24"/>
        </w:rPr>
        <w:t>:</w:t>
      </w:r>
    </w:p>
    <w:p w14:paraId="4814B20C" w14:textId="77777777" w:rsidR="00AA1707" w:rsidRPr="008F37F6" w:rsidRDefault="00AA1707" w:rsidP="00AA1707">
      <w:pPr>
        <w:pStyle w:val="a8"/>
        <w:tabs>
          <w:tab w:val="left" w:pos="2705"/>
          <w:tab w:val="left" w:pos="6957"/>
          <w:tab w:val="left" w:pos="7383"/>
        </w:tabs>
        <w:spacing w:after="0" w:line="240" w:lineRule="auto"/>
        <w:ind w:left="0"/>
        <w:jc w:val="both"/>
        <w:rPr>
          <w:rFonts w:ascii="Times New Roman" w:hAnsi="Times New Roman"/>
          <w:sz w:val="24"/>
          <w:szCs w:val="24"/>
        </w:rPr>
      </w:pPr>
      <w:r w:rsidRPr="008F37F6">
        <w:rPr>
          <w:rFonts w:ascii="Times New Roman" w:hAnsi="Times New Roman"/>
          <w:sz w:val="24"/>
          <w:szCs w:val="24"/>
        </w:rPr>
        <w:t xml:space="preserve">1. </w:t>
      </w:r>
      <w:proofErr w:type="spellStart"/>
      <w:r w:rsidRPr="008F37F6">
        <w:rPr>
          <w:rFonts w:ascii="Times New Roman" w:hAnsi="Times New Roman"/>
          <w:sz w:val="24"/>
          <w:szCs w:val="24"/>
        </w:rPr>
        <w:t>Жакупаева</w:t>
      </w:r>
      <w:proofErr w:type="spellEnd"/>
      <w:r w:rsidRPr="008F37F6">
        <w:rPr>
          <w:rFonts w:ascii="Times New Roman" w:hAnsi="Times New Roman"/>
          <w:sz w:val="24"/>
          <w:szCs w:val="24"/>
        </w:rPr>
        <w:t xml:space="preserve"> С.Т. Повышение уровня экологической безопасности полигонов твердых бытовых отходов в Республике Казахстан</w:t>
      </w:r>
      <w:r w:rsidRPr="008F37F6">
        <w:rPr>
          <w:rFonts w:ascii="Times New Roman" w:hAnsi="Times New Roman"/>
          <w:sz w:val="24"/>
          <w:szCs w:val="24"/>
          <w:lang w:val="kk-KZ"/>
        </w:rPr>
        <w:t>. Молодой ученый.</w:t>
      </w:r>
      <w:r w:rsidRPr="008F37F6">
        <w:rPr>
          <w:rFonts w:ascii="Times New Roman" w:hAnsi="Times New Roman"/>
          <w:sz w:val="24"/>
          <w:szCs w:val="24"/>
        </w:rPr>
        <w:t>-2013.-№6.-</w:t>
      </w:r>
      <w:r w:rsidRPr="008F37F6">
        <w:rPr>
          <w:rFonts w:ascii="Times New Roman" w:hAnsi="Times New Roman"/>
          <w:sz w:val="24"/>
          <w:szCs w:val="24"/>
          <w:lang w:val="kk-KZ"/>
        </w:rPr>
        <w:t xml:space="preserve"> 257-260с</w:t>
      </w:r>
    </w:p>
    <w:p w14:paraId="5CFF4C73" w14:textId="77777777" w:rsidR="00AA1707" w:rsidRPr="008F37F6" w:rsidRDefault="00AA1707" w:rsidP="00AA1707">
      <w:pPr>
        <w:pStyle w:val="a8"/>
        <w:tabs>
          <w:tab w:val="left" w:pos="2705"/>
          <w:tab w:val="left" w:pos="6957"/>
          <w:tab w:val="left" w:pos="7383"/>
        </w:tabs>
        <w:spacing w:after="0" w:line="240" w:lineRule="auto"/>
        <w:ind w:left="0"/>
        <w:jc w:val="both"/>
        <w:rPr>
          <w:rFonts w:ascii="Times New Roman" w:hAnsi="Times New Roman"/>
          <w:sz w:val="24"/>
          <w:szCs w:val="24"/>
        </w:rPr>
      </w:pPr>
      <w:r w:rsidRPr="008F37F6">
        <w:rPr>
          <w:rFonts w:ascii="Times New Roman" w:hAnsi="Times New Roman"/>
          <w:sz w:val="24"/>
          <w:szCs w:val="24"/>
          <w:lang w:val="kk-KZ"/>
        </w:rPr>
        <w:t xml:space="preserve">2. Габов Ю.А, Киет В.Э, Хамзин. </w:t>
      </w:r>
      <w:r w:rsidRPr="008F37F6">
        <w:rPr>
          <w:rFonts w:ascii="Times New Roman" w:hAnsi="Times New Roman"/>
          <w:sz w:val="24"/>
          <w:szCs w:val="24"/>
        </w:rPr>
        <w:t xml:space="preserve">Б.С, Обухов Ю.Д, </w:t>
      </w:r>
      <w:proofErr w:type="spellStart"/>
      <w:r w:rsidRPr="008F37F6">
        <w:rPr>
          <w:rFonts w:ascii="Times New Roman" w:hAnsi="Times New Roman"/>
          <w:sz w:val="24"/>
          <w:szCs w:val="24"/>
        </w:rPr>
        <w:t>Смагулов</w:t>
      </w:r>
      <w:proofErr w:type="spellEnd"/>
      <w:r w:rsidRPr="008F37F6">
        <w:rPr>
          <w:rFonts w:ascii="Times New Roman" w:hAnsi="Times New Roman"/>
          <w:sz w:val="24"/>
          <w:szCs w:val="24"/>
        </w:rPr>
        <w:t xml:space="preserve"> Б.А «Центральный Казахстан : проблемы и</w:t>
      </w:r>
      <w:r w:rsidRPr="008F37F6">
        <w:rPr>
          <w:rFonts w:ascii="Times New Roman" w:hAnsi="Times New Roman"/>
          <w:sz w:val="24"/>
          <w:szCs w:val="24"/>
          <w:lang w:val="kk-KZ"/>
        </w:rPr>
        <w:t xml:space="preserve"> </w:t>
      </w:r>
      <w:r w:rsidRPr="008F37F6">
        <w:rPr>
          <w:rFonts w:ascii="Times New Roman" w:hAnsi="Times New Roman"/>
          <w:sz w:val="24"/>
          <w:szCs w:val="24"/>
        </w:rPr>
        <w:t>решения»-Караганда,2011-298с</w:t>
      </w:r>
    </w:p>
    <w:p w14:paraId="4924CCAA" w14:textId="77777777" w:rsidR="00AA1707" w:rsidRPr="008F37F6" w:rsidRDefault="00AA1707" w:rsidP="00AA1707">
      <w:pPr>
        <w:pStyle w:val="a8"/>
        <w:tabs>
          <w:tab w:val="left" w:pos="2705"/>
          <w:tab w:val="left" w:pos="6957"/>
          <w:tab w:val="left" w:pos="7383"/>
        </w:tabs>
        <w:spacing w:after="0" w:line="240" w:lineRule="auto"/>
        <w:ind w:left="0"/>
        <w:jc w:val="both"/>
        <w:rPr>
          <w:rFonts w:ascii="Times New Roman" w:hAnsi="Times New Roman"/>
          <w:sz w:val="24"/>
          <w:szCs w:val="24"/>
        </w:rPr>
      </w:pPr>
      <w:r w:rsidRPr="008F37F6">
        <w:rPr>
          <w:rFonts w:ascii="Times New Roman" w:hAnsi="Times New Roman"/>
          <w:sz w:val="24"/>
          <w:szCs w:val="24"/>
        </w:rPr>
        <w:t>Карагандинская область в цифрах за 1991-2010гг. Под редакцией Искакова Е.С.-34 с.</w:t>
      </w:r>
    </w:p>
    <w:p w14:paraId="23CC7D63" w14:textId="77777777" w:rsidR="00AA1707" w:rsidRPr="008F37F6" w:rsidRDefault="00AA1707" w:rsidP="00AA1707">
      <w:pPr>
        <w:pStyle w:val="a8"/>
        <w:tabs>
          <w:tab w:val="left" w:pos="2705"/>
          <w:tab w:val="left" w:pos="6957"/>
          <w:tab w:val="left" w:pos="7383"/>
        </w:tabs>
        <w:spacing w:after="0" w:line="240" w:lineRule="auto"/>
        <w:ind w:left="0"/>
        <w:jc w:val="both"/>
        <w:rPr>
          <w:rFonts w:ascii="Times New Roman" w:hAnsi="Times New Roman"/>
          <w:sz w:val="24"/>
          <w:szCs w:val="24"/>
        </w:rPr>
      </w:pPr>
      <w:r w:rsidRPr="008F37F6">
        <w:rPr>
          <w:rStyle w:val="af"/>
          <w:rFonts w:ascii="Times New Roman" w:hAnsi="Times New Roman"/>
          <w:sz w:val="24"/>
          <w:szCs w:val="24"/>
        </w:rPr>
        <w:t xml:space="preserve">3. </w:t>
      </w:r>
      <w:r w:rsidRPr="008F37F6">
        <w:rPr>
          <w:rStyle w:val="af"/>
          <w:rFonts w:ascii="Times New Roman" w:hAnsi="Times New Roman"/>
          <w:sz w:val="24"/>
          <w:szCs w:val="24"/>
          <w:lang w:val="en-US"/>
        </w:rPr>
        <w:t>www</w:t>
      </w:r>
      <w:r w:rsidRPr="008F37F6">
        <w:rPr>
          <w:rStyle w:val="af"/>
          <w:rFonts w:ascii="Times New Roman" w:hAnsi="Times New Roman"/>
          <w:sz w:val="24"/>
          <w:szCs w:val="24"/>
        </w:rPr>
        <w:t>.</w:t>
      </w:r>
      <w:r w:rsidRPr="008F37F6">
        <w:rPr>
          <w:rStyle w:val="af"/>
          <w:rFonts w:ascii="Times New Roman" w:hAnsi="Times New Roman"/>
          <w:sz w:val="24"/>
          <w:szCs w:val="24"/>
          <w:lang w:val="en-US"/>
        </w:rPr>
        <w:t>stat</w:t>
      </w:r>
      <w:r w:rsidRPr="008F37F6">
        <w:rPr>
          <w:rStyle w:val="af"/>
          <w:rFonts w:ascii="Times New Roman" w:hAnsi="Times New Roman"/>
          <w:sz w:val="24"/>
          <w:szCs w:val="24"/>
        </w:rPr>
        <w:t>.</w:t>
      </w:r>
      <w:proofErr w:type="spellStart"/>
      <w:r w:rsidRPr="008F37F6">
        <w:rPr>
          <w:rStyle w:val="af"/>
          <w:rFonts w:ascii="Times New Roman" w:hAnsi="Times New Roman"/>
          <w:sz w:val="24"/>
          <w:szCs w:val="24"/>
          <w:lang w:val="en-US"/>
        </w:rPr>
        <w:t>kz</w:t>
      </w:r>
      <w:proofErr w:type="spellEnd"/>
      <w:r w:rsidRPr="008F37F6">
        <w:rPr>
          <w:rStyle w:val="af"/>
          <w:rFonts w:ascii="Times New Roman" w:hAnsi="Times New Roman"/>
          <w:sz w:val="24"/>
          <w:szCs w:val="24"/>
        </w:rPr>
        <w:t>-</w:t>
      </w:r>
      <w:r w:rsidRPr="008F37F6">
        <w:rPr>
          <w:rFonts w:ascii="Times New Roman" w:hAnsi="Times New Roman"/>
          <w:sz w:val="24"/>
          <w:szCs w:val="24"/>
          <w:lang w:val="kk-KZ"/>
        </w:rPr>
        <w:t>официальный сайт Агенства РК по статистике</w:t>
      </w:r>
    </w:p>
    <w:p w14:paraId="76F2FA74" w14:textId="77777777" w:rsidR="00AA1707" w:rsidRPr="008F37F6" w:rsidRDefault="006C5B0B" w:rsidP="00AA1707">
      <w:pPr>
        <w:pStyle w:val="a8"/>
        <w:tabs>
          <w:tab w:val="left" w:pos="2705"/>
        </w:tabs>
        <w:spacing w:after="0" w:line="240" w:lineRule="auto"/>
        <w:ind w:left="0"/>
        <w:jc w:val="both"/>
        <w:rPr>
          <w:rFonts w:ascii="Times New Roman" w:hAnsi="Times New Roman"/>
          <w:sz w:val="24"/>
          <w:szCs w:val="24"/>
        </w:rPr>
      </w:pPr>
      <w:hyperlink r:id="rId7">
        <w:r w:rsidR="00AA1707" w:rsidRPr="008F37F6">
          <w:rPr>
            <w:rStyle w:val="-"/>
            <w:rFonts w:ascii="Times New Roman" w:hAnsi="Times New Roman"/>
            <w:sz w:val="24"/>
            <w:szCs w:val="24"/>
            <w:lang w:val="kk-KZ"/>
          </w:rPr>
          <w:t>http://ksek.kz/news/96-news</w:t>
        </w:r>
      </w:hyperlink>
      <w:r w:rsidR="00AA1707" w:rsidRPr="008F37F6">
        <w:rPr>
          <w:rFonts w:ascii="Times New Roman" w:hAnsi="Times New Roman"/>
          <w:sz w:val="24"/>
          <w:szCs w:val="24"/>
          <w:lang w:val="kk-KZ"/>
        </w:rPr>
        <w:t>: «В Казахстане начали перерабатывать мусор»</w:t>
      </w:r>
    </w:p>
    <w:p w14:paraId="627F3CE2" w14:textId="77777777" w:rsidR="00AA1707" w:rsidRPr="008F37F6" w:rsidRDefault="00AA1707" w:rsidP="00AA1707">
      <w:pPr>
        <w:pStyle w:val="a8"/>
        <w:tabs>
          <w:tab w:val="left" w:pos="2705"/>
          <w:tab w:val="left" w:pos="6957"/>
          <w:tab w:val="left" w:pos="7383"/>
        </w:tabs>
        <w:spacing w:after="0" w:line="240" w:lineRule="auto"/>
        <w:ind w:left="0"/>
        <w:jc w:val="both"/>
        <w:rPr>
          <w:rFonts w:ascii="Times New Roman" w:hAnsi="Times New Roman"/>
          <w:sz w:val="24"/>
          <w:szCs w:val="24"/>
          <w:lang w:val="kk-KZ"/>
        </w:rPr>
      </w:pPr>
      <w:r w:rsidRPr="008F37F6">
        <w:rPr>
          <w:rFonts w:ascii="Times New Roman" w:hAnsi="Times New Roman"/>
          <w:sz w:val="24"/>
          <w:szCs w:val="24"/>
          <w:lang w:val="kk-KZ"/>
        </w:rPr>
        <w:t>4. Айтуғанов Қ. Ресей зымырандарын құлатпауға мүдделi: Экология жəне бизнес// Орталық Қазақстан.- 2000.-26 қаңтар</w:t>
      </w:r>
    </w:p>
    <w:p w14:paraId="464F96F9" w14:textId="77777777" w:rsidR="00AA1707" w:rsidRPr="008F37F6" w:rsidRDefault="00AA1707" w:rsidP="00AA1707">
      <w:pPr>
        <w:pStyle w:val="a8"/>
        <w:tabs>
          <w:tab w:val="left" w:pos="2705"/>
          <w:tab w:val="left" w:pos="6957"/>
          <w:tab w:val="left" w:pos="7383"/>
        </w:tabs>
        <w:spacing w:after="0" w:line="240" w:lineRule="auto"/>
        <w:ind w:left="0"/>
        <w:jc w:val="both"/>
        <w:rPr>
          <w:rFonts w:ascii="Times New Roman" w:hAnsi="Times New Roman"/>
          <w:sz w:val="24"/>
          <w:szCs w:val="24"/>
          <w:lang w:val="kk-KZ"/>
        </w:rPr>
      </w:pPr>
      <w:r w:rsidRPr="008F37F6">
        <w:rPr>
          <w:rFonts w:ascii="Times New Roman" w:hAnsi="Times New Roman"/>
          <w:sz w:val="24"/>
          <w:szCs w:val="24"/>
          <w:lang w:val="kk-KZ"/>
        </w:rPr>
        <w:t>5. Əбеуов И. Экология — өзектi мəселе// Орталық Қазақстан.- 2000.-3 маусым</w:t>
      </w:r>
    </w:p>
    <w:p w14:paraId="765FA55F" w14:textId="77777777" w:rsidR="00AA1707" w:rsidRPr="008F37F6" w:rsidRDefault="00AA1707" w:rsidP="00AA1707">
      <w:pPr>
        <w:pStyle w:val="a8"/>
        <w:tabs>
          <w:tab w:val="left" w:pos="2705"/>
          <w:tab w:val="left" w:pos="6957"/>
          <w:tab w:val="left" w:pos="7383"/>
        </w:tabs>
        <w:spacing w:after="0" w:line="240" w:lineRule="auto"/>
        <w:ind w:left="0"/>
        <w:jc w:val="both"/>
        <w:rPr>
          <w:rFonts w:ascii="Times New Roman" w:hAnsi="Times New Roman"/>
          <w:sz w:val="24"/>
          <w:szCs w:val="24"/>
          <w:lang w:val="kk-KZ"/>
        </w:rPr>
      </w:pPr>
      <w:r w:rsidRPr="008F37F6">
        <w:rPr>
          <w:rFonts w:ascii="Times New Roman" w:hAnsi="Times New Roman"/>
          <w:sz w:val="24"/>
          <w:szCs w:val="24"/>
          <w:lang w:val="kk-KZ"/>
        </w:rPr>
        <w:t>Əмiреева К. Тозған жерде тоқшылық болмайды // Орталық Қазақстан.-2004.-5 маусым</w:t>
      </w:r>
    </w:p>
    <w:p w14:paraId="4E582253" w14:textId="77777777" w:rsidR="00AA1707" w:rsidRPr="008F37F6" w:rsidRDefault="00AA1707" w:rsidP="00AA1707">
      <w:pPr>
        <w:ind w:left="360"/>
        <w:jc w:val="center"/>
        <w:rPr>
          <w:rFonts w:ascii="KZ Times New Roman" w:hAnsi="KZ Times New Roman" w:cs="KZ Times New Roman"/>
          <w:b/>
          <w:sz w:val="24"/>
          <w:szCs w:val="24"/>
        </w:rPr>
      </w:pPr>
      <w:proofErr w:type="spellStart"/>
      <w:r w:rsidRPr="008F37F6">
        <w:rPr>
          <w:rFonts w:ascii="KZ Times New Roman" w:hAnsi="KZ Times New Roman" w:cs="KZ Times New Roman"/>
          <w:b/>
          <w:sz w:val="24"/>
          <w:szCs w:val="24"/>
        </w:rPr>
        <w:t>Қосымша</w:t>
      </w:r>
      <w:proofErr w:type="spellEnd"/>
      <w:r w:rsidRPr="008F37F6">
        <w:rPr>
          <w:rFonts w:ascii="KZ Times New Roman" w:hAnsi="KZ Times New Roman" w:cs="KZ Times New Roman"/>
          <w:b/>
          <w:sz w:val="24"/>
          <w:szCs w:val="24"/>
        </w:rPr>
        <w:t xml:space="preserve"> </w:t>
      </w:r>
      <w:proofErr w:type="spellStart"/>
      <w:r w:rsidRPr="008F37F6">
        <w:rPr>
          <w:rFonts w:ascii="KZ Times New Roman" w:hAnsi="KZ Times New Roman" w:cs="KZ Times New Roman"/>
          <w:b/>
          <w:sz w:val="24"/>
          <w:szCs w:val="24"/>
        </w:rPr>
        <w:t>әдебиеттер</w:t>
      </w:r>
      <w:proofErr w:type="spellEnd"/>
      <w:r w:rsidRPr="008F37F6">
        <w:rPr>
          <w:rFonts w:ascii="KZ Times New Roman" w:hAnsi="KZ Times New Roman" w:cs="KZ Times New Roman"/>
          <w:b/>
          <w:sz w:val="24"/>
          <w:szCs w:val="24"/>
        </w:rPr>
        <w:t>:</w:t>
      </w:r>
    </w:p>
    <w:p w14:paraId="2629AAE3" w14:textId="77777777" w:rsidR="00AA1707" w:rsidRPr="008F37F6" w:rsidRDefault="00AA1707" w:rsidP="00AA1707">
      <w:pPr>
        <w:ind w:left="360"/>
        <w:jc w:val="center"/>
        <w:rPr>
          <w:rFonts w:ascii="KZ Times New Roman" w:hAnsi="KZ Times New Roman" w:cs="KZ Times New Roman"/>
          <w:b/>
          <w:sz w:val="24"/>
          <w:szCs w:val="24"/>
        </w:rPr>
      </w:pPr>
    </w:p>
    <w:p w14:paraId="278D8D0D" w14:textId="77777777" w:rsidR="00AA1707" w:rsidRPr="008F37F6" w:rsidRDefault="00AA1707" w:rsidP="00AA1707">
      <w:pPr>
        <w:numPr>
          <w:ilvl w:val="0"/>
          <w:numId w:val="46"/>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be-BY" w:eastAsia="ru-RU"/>
        </w:rPr>
        <w:t xml:space="preserve">Берковский А.Г. и др. Фотоэлектронные приборы. </w:t>
      </w:r>
      <w:r w:rsidRPr="008F37F6">
        <w:rPr>
          <w:rFonts w:ascii="Times New Roman" w:eastAsia="Times New Roman" w:hAnsi="Times New Roman" w:cs="Times New Roman"/>
          <w:sz w:val="24"/>
          <w:szCs w:val="24"/>
          <w:lang w:eastAsia="ru-RU"/>
        </w:rPr>
        <w:t>Москва</w:t>
      </w:r>
      <w:r w:rsidRPr="008F37F6">
        <w:rPr>
          <w:rFonts w:ascii="Times New Roman" w:eastAsia="Times New Roman" w:hAnsi="Times New Roman" w:cs="Times New Roman"/>
          <w:sz w:val="24"/>
          <w:szCs w:val="24"/>
          <w:lang w:val="be-BY" w:eastAsia="ru-RU"/>
        </w:rPr>
        <w:t>, 1965</w:t>
      </w:r>
    </w:p>
    <w:p w14:paraId="7C68E33E" w14:textId="77777777" w:rsidR="00AA1707" w:rsidRPr="008F37F6" w:rsidRDefault="00AA1707" w:rsidP="00AA1707">
      <w:pPr>
        <w:numPr>
          <w:ilvl w:val="0"/>
          <w:numId w:val="46"/>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Статья из ИНТЕРНЕТА: Создана рекордная органическая солнечная батарея // </w:t>
      </w:r>
      <w:proofErr w:type="spellStart"/>
      <w:r w:rsidRPr="008F37F6">
        <w:rPr>
          <w:rFonts w:ascii="Times New Roman" w:eastAsia="Times New Roman" w:hAnsi="Times New Roman" w:cs="Times New Roman"/>
          <w:sz w:val="24"/>
          <w:szCs w:val="24"/>
          <w:lang w:eastAsia="ru-RU"/>
        </w:rPr>
        <w:t>www</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val="en-US" w:eastAsia="ru-RU"/>
        </w:rPr>
        <w:t>Membrana</w:t>
      </w:r>
      <w:proofErr w:type="spellEnd"/>
      <w:r w:rsidRPr="008F37F6">
        <w:rPr>
          <w:rFonts w:ascii="Times New Roman" w:eastAsia="Times New Roman" w:hAnsi="Times New Roman" w:cs="Times New Roman"/>
          <w:sz w:val="24"/>
          <w:szCs w:val="24"/>
          <w:lang w:eastAsia="ru-RU"/>
        </w:rPr>
        <w:t>, 13 июля 2007 год.</w:t>
      </w:r>
    </w:p>
    <w:p w14:paraId="5EE2B237" w14:textId="77777777" w:rsidR="00AA1707" w:rsidRPr="008F37F6" w:rsidRDefault="00AA1707" w:rsidP="00AA1707">
      <w:pPr>
        <w:numPr>
          <w:ilvl w:val="0"/>
          <w:numId w:val="46"/>
        </w:numPr>
        <w:spacing w:after="0" w:line="240" w:lineRule="auto"/>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Ванке</w:t>
      </w:r>
      <w:proofErr w:type="spellEnd"/>
      <w:r w:rsidRPr="008F37F6">
        <w:rPr>
          <w:rFonts w:ascii="Times New Roman" w:eastAsia="Times New Roman" w:hAnsi="Times New Roman" w:cs="Times New Roman"/>
          <w:sz w:val="24"/>
          <w:szCs w:val="24"/>
          <w:lang w:eastAsia="ru-RU"/>
        </w:rPr>
        <w:t xml:space="preserve"> В.А., Лесков Л.В., Лукьянов А.В. Космические энергосистемы.</w:t>
      </w:r>
      <w:r w:rsidRPr="008F37F6">
        <w:rPr>
          <w:rFonts w:ascii="Times New Roman" w:eastAsia="Times New Roman" w:hAnsi="Times New Roman" w:cs="Times New Roman"/>
          <w:sz w:val="24"/>
          <w:szCs w:val="24"/>
          <w:lang w:val="be-BY" w:eastAsia="ru-RU"/>
        </w:rPr>
        <w:t xml:space="preserve"> – Москва: Машиностроение, 1990</w:t>
      </w:r>
    </w:p>
    <w:p w14:paraId="39DBC903" w14:textId="77777777" w:rsidR="00AA1707" w:rsidRPr="008F37F6" w:rsidRDefault="00AA1707" w:rsidP="00AA1707">
      <w:pPr>
        <w:numPr>
          <w:ilvl w:val="0"/>
          <w:numId w:val="46"/>
        </w:numPr>
        <w:spacing w:after="0" w:line="240" w:lineRule="auto"/>
        <w:jc w:val="both"/>
        <w:rPr>
          <w:rFonts w:ascii="Times New Roman" w:eastAsia="Times New Roman" w:hAnsi="Times New Roman" w:cs="Times New Roman"/>
          <w:sz w:val="24"/>
          <w:szCs w:val="24"/>
          <w:lang w:eastAsia="ru-RU"/>
        </w:rPr>
        <w:sectPr w:rsidR="00AA1707" w:rsidRPr="008F37F6" w:rsidSect="00CC00EE">
          <w:pgSz w:w="11906" w:h="16838"/>
          <w:pgMar w:top="1134" w:right="850" w:bottom="1134" w:left="1701" w:header="708" w:footer="708" w:gutter="0"/>
          <w:cols w:space="708"/>
          <w:docGrid w:linePitch="360"/>
        </w:sectPr>
      </w:pPr>
      <w:r w:rsidRPr="008F37F6">
        <w:rPr>
          <w:rFonts w:ascii="Times New Roman" w:eastAsia="Times New Roman" w:hAnsi="Times New Roman" w:cs="Times New Roman"/>
          <w:sz w:val="24"/>
          <w:szCs w:val="24"/>
          <w:lang w:val="en-US" w:eastAsia="ru-RU"/>
        </w:rPr>
        <w:t xml:space="preserve">Mankins J.C. Fresh Look at Space Solar Power: New </w:t>
      </w:r>
      <w:proofErr w:type="spellStart"/>
      <w:r w:rsidRPr="008F37F6">
        <w:rPr>
          <w:rFonts w:ascii="Times New Roman" w:eastAsia="Times New Roman" w:hAnsi="Times New Roman" w:cs="Times New Roman"/>
          <w:sz w:val="24"/>
          <w:szCs w:val="24"/>
          <w:lang w:val="en-US" w:eastAsia="ru-RU"/>
        </w:rPr>
        <w:t>Arctitectures</w:t>
      </w:r>
      <w:proofErr w:type="spellEnd"/>
      <w:r w:rsidRPr="008F37F6">
        <w:rPr>
          <w:rFonts w:ascii="Times New Roman" w:eastAsia="Times New Roman" w:hAnsi="Times New Roman" w:cs="Times New Roman"/>
          <w:sz w:val="24"/>
          <w:szCs w:val="24"/>
          <w:lang w:val="en-US" w:eastAsia="ru-RU"/>
        </w:rPr>
        <w:t>, Concept and Technologies. 1997</w:t>
      </w:r>
      <w:r w:rsidRPr="008F37F6">
        <w:rPr>
          <w:rFonts w:ascii="Times New Roman" w:eastAsia="Times New Roman" w:hAnsi="Times New Roman" w:cs="Times New Roman"/>
          <w:sz w:val="24"/>
          <w:szCs w:val="24"/>
          <w:lang w:eastAsia="ru-RU"/>
        </w:rPr>
        <w:t>.</w:t>
      </w:r>
    </w:p>
    <w:p w14:paraId="3FBB5A8C" w14:textId="77777777" w:rsidR="00AA1707" w:rsidRPr="008F37F6" w:rsidRDefault="00AA1707" w:rsidP="00AA1707">
      <w:pPr>
        <w:pStyle w:val="a6"/>
        <w:rPr>
          <w:rFonts w:ascii="Times New Roman" w:hAnsi="Times New Roman" w:cs="Times New Roman"/>
          <w:b/>
          <w:lang w:val="ru-RU"/>
        </w:rPr>
      </w:pPr>
      <w:r w:rsidRPr="008F37F6">
        <w:rPr>
          <w:rFonts w:ascii="Times New Roman" w:hAnsi="Times New Roman" w:cs="Times New Roman"/>
          <w:b/>
        </w:rPr>
        <w:lastRenderedPageBreak/>
        <w:t xml:space="preserve">Дәріс </w:t>
      </w:r>
      <w:r w:rsidRPr="008F37F6">
        <w:rPr>
          <w:rFonts w:ascii="Times New Roman" w:eastAsia="KZ Times New Roman" w:hAnsi="Times New Roman" w:cs="Times New Roman"/>
          <w:b/>
        </w:rPr>
        <w:t xml:space="preserve">№ </w:t>
      </w:r>
      <w:r w:rsidRPr="008F37F6">
        <w:rPr>
          <w:rFonts w:ascii="Times New Roman" w:hAnsi="Times New Roman" w:cs="Times New Roman"/>
          <w:b/>
          <w:lang w:val="ru-RU"/>
        </w:rPr>
        <w:t>10</w:t>
      </w:r>
      <w:r w:rsidRPr="008F37F6">
        <w:rPr>
          <w:rFonts w:ascii="Times New Roman" w:hAnsi="Times New Roman" w:cs="Times New Roman"/>
          <w:b/>
        </w:rPr>
        <w:t xml:space="preserve"> Ормандар мен  жасыл желектерді зиянкестерден қорғау әдістері</w:t>
      </w:r>
      <w:r w:rsidRPr="008F37F6">
        <w:rPr>
          <w:rFonts w:ascii="Times New Roman" w:hAnsi="Times New Roman" w:cs="Times New Roman"/>
          <w:b/>
          <w:lang w:val="ru-RU"/>
        </w:rPr>
        <w:t xml:space="preserve"> </w:t>
      </w:r>
    </w:p>
    <w:p w14:paraId="118D7A43" w14:textId="77777777" w:rsidR="00AA1707" w:rsidRPr="008F37F6" w:rsidRDefault="00AA1707" w:rsidP="00AA1707">
      <w:pPr>
        <w:pStyle w:val="a6"/>
        <w:ind w:firstLine="708"/>
        <w:rPr>
          <w:rFonts w:ascii="Times New Roman" w:hAnsi="Times New Roman" w:cs="Times New Roman"/>
        </w:rPr>
      </w:pPr>
    </w:p>
    <w:p w14:paraId="7B98282A" w14:textId="77777777" w:rsidR="00AA1707" w:rsidRPr="008F37F6" w:rsidRDefault="00AA1707" w:rsidP="00AA1707">
      <w:pPr>
        <w:pStyle w:val="a6"/>
        <w:ind w:firstLine="708"/>
        <w:rPr>
          <w:rFonts w:ascii="Times New Roman" w:hAnsi="Times New Roman" w:cs="Times New Roman"/>
        </w:rPr>
      </w:pPr>
      <w:r w:rsidRPr="008F37F6">
        <w:rPr>
          <w:rFonts w:ascii="Times New Roman" w:hAnsi="Times New Roman" w:cs="Times New Roman"/>
        </w:rPr>
        <w:t>Жоспары:</w:t>
      </w:r>
    </w:p>
    <w:p w14:paraId="1749CC92" w14:textId="77777777" w:rsidR="00AA1707" w:rsidRPr="008F37F6" w:rsidRDefault="00AA1707" w:rsidP="00AA1707">
      <w:pPr>
        <w:pStyle w:val="a6"/>
        <w:ind w:firstLine="708"/>
        <w:rPr>
          <w:rFonts w:ascii="Times New Roman" w:hAnsi="Times New Roman" w:cs="Times New Roman"/>
        </w:rPr>
      </w:pPr>
    </w:p>
    <w:p w14:paraId="0539B384" w14:textId="77777777" w:rsidR="00AA1707" w:rsidRPr="008F37F6" w:rsidRDefault="00AA1707" w:rsidP="00AA1707">
      <w:pPr>
        <w:pStyle w:val="a6"/>
        <w:widowControl/>
        <w:numPr>
          <w:ilvl w:val="0"/>
          <w:numId w:val="29"/>
        </w:numPr>
        <w:rPr>
          <w:rFonts w:ascii="Times New Roman" w:hAnsi="Times New Roman" w:cs="Times New Roman"/>
        </w:rPr>
      </w:pPr>
      <w:r w:rsidRPr="008F37F6">
        <w:rPr>
          <w:rFonts w:ascii="Times New Roman" w:hAnsi="Times New Roman" w:cs="Times New Roman"/>
          <w:lang w:eastAsia="ru-RU"/>
        </w:rPr>
        <w:t>Ормандар мен жасыл желектерді зиянкестерден тазарту жолдары.</w:t>
      </w:r>
    </w:p>
    <w:p w14:paraId="11A88475" w14:textId="77777777" w:rsidR="00AA1707" w:rsidRPr="008F37F6" w:rsidRDefault="00AA1707" w:rsidP="00AA1707">
      <w:pPr>
        <w:pStyle w:val="a6"/>
        <w:widowControl/>
        <w:numPr>
          <w:ilvl w:val="0"/>
          <w:numId w:val="29"/>
        </w:numPr>
        <w:rPr>
          <w:rFonts w:ascii="Times New Roman" w:hAnsi="Times New Roman" w:cs="Times New Roman"/>
        </w:rPr>
      </w:pPr>
      <w:r w:rsidRPr="008F37F6">
        <w:rPr>
          <w:rFonts w:ascii="Times New Roman" w:hAnsi="Times New Roman" w:cs="Times New Roman"/>
          <w:lang w:eastAsia="ru-RU"/>
        </w:rPr>
        <w:t xml:space="preserve"> Зиянкестермен күрес жүргізу кезіндегі пестицидтердің түрлері және олардың маңызы.</w:t>
      </w:r>
    </w:p>
    <w:p w14:paraId="08EE2425" w14:textId="77777777" w:rsidR="00AA1707" w:rsidRPr="008F37F6" w:rsidRDefault="00AA1707" w:rsidP="00AA1707">
      <w:pPr>
        <w:pStyle w:val="a6"/>
        <w:widowControl/>
        <w:numPr>
          <w:ilvl w:val="0"/>
          <w:numId w:val="29"/>
        </w:numPr>
        <w:rPr>
          <w:rFonts w:ascii="Times New Roman" w:hAnsi="Times New Roman" w:cs="Times New Roman"/>
        </w:rPr>
      </w:pPr>
      <w:r w:rsidRPr="008F37F6">
        <w:rPr>
          <w:rFonts w:ascii="Times New Roman" w:hAnsi="Times New Roman" w:cs="Times New Roman"/>
        </w:rPr>
        <w:t>Ормандар мен жасыл желектердегі зиянкестерді химиялық және биологиялық жолмен тазарту тәсілдері.</w:t>
      </w:r>
    </w:p>
    <w:p w14:paraId="32ED564A" w14:textId="77777777" w:rsidR="00AA1707" w:rsidRPr="008F37F6" w:rsidRDefault="00AA1707" w:rsidP="00AA1707">
      <w:pPr>
        <w:pStyle w:val="a6"/>
        <w:ind w:left="720"/>
        <w:rPr>
          <w:rFonts w:ascii="Times New Roman" w:hAnsi="Times New Roman" w:cs="Times New Roman"/>
        </w:rPr>
      </w:pPr>
    </w:p>
    <w:p w14:paraId="56142D39" w14:textId="77777777" w:rsidR="00AA1707" w:rsidRPr="008F37F6" w:rsidRDefault="00AA1707" w:rsidP="00AA1707">
      <w:pPr>
        <w:pStyle w:val="a6"/>
        <w:ind w:left="720"/>
        <w:rPr>
          <w:rFonts w:ascii="Times New Roman" w:hAnsi="Times New Roman" w:cs="Times New Roman"/>
          <w:b/>
        </w:rPr>
      </w:pPr>
      <w:r w:rsidRPr="008F37F6">
        <w:rPr>
          <w:rFonts w:ascii="Times New Roman" w:hAnsi="Times New Roman" w:cs="Times New Roman"/>
          <w:b/>
        </w:rPr>
        <w:t>Дәрістің мазмұны.</w:t>
      </w:r>
    </w:p>
    <w:p w14:paraId="5F17C377" w14:textId="77777777" w:rsidR="00AA1707" w:rsidRPr="008F37F6" w:rsidRDefault="00AA1707" w:rsidP="00AA1707">
      <w:pPr>
        <w:pStyle w:val="a6"/>
        <w:ind w:left="720"/>
        <w:rPr>
          <w:rFonts w:ascii="Times New Roman" w:hAnsi="Times New Roman" w:cs="Times New Roman"/>
          <w:b/>
        </w:rPr>
      </w:pPr>
    </w:p>
    <w:p w14:paraId="2DB28B51"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Терминдер мен анықтамалар: Пестицидтер, химиялық өңдеу және биологиялық өңдеу.</w:t>
      </w:r>
    </w:p>
    <w:p w14:paraId="35976929"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Дәрісті жүргізу тәсілдері: тірек конспектісі, тезистер.</w:t>
      </w:r>
    </w:p>
    <w:p w14:paraId="0CAA0F5B" w14:textId="77777777" w:rsidR="00AA1707" w:rsidRPr="008F37F6" w:rsidRDefault="00AA1707" w:rsidP="00AA1707">
      <w:pPr>
        <w:pStyle w:val="a6"/>
        <w:ind w:firstLine="454"/>
        <w:jc w:val="both"/>
        <w:rPr>
          <w:rFonts w:ascii="Times New Roman" w:hAnsi="Times New Roman" w:cs="Times New Roman"/>
        </w:rPr>
      </w:pPr>
      <w:r w:rsidRPr="008F37F6">
        <w:rPr>
          <w:rFonts w:ascii="Times New Roman" w:hAnsi="Times New Roman" w:cs="Times New Roman"/>
        </w:rPr>
        <w:t>Дүние жүзіндегі ормандардың жалпы ауданы 4 млрд./га асады. Жалпы ормандардың ішінен таза ормандарды жеке бөледі. Оған орманды алаңқайлар, жолдар, шалғындықтар кірмейді. Таза ормандар шамамен 3 млрд./га алып жатыр.</w:t>
      </w:r>
    </w:p>
    <w:p w14:paraId="731BD824" w14:textId="77777777" w:rsidR="00AA1707" w:rsidRPr="008F37F6" w:rsidRDefault="00AA1707" w:rsidP="00AA1707">
      <w:pPr>
        <w:pStyle w:val="a6"/>
        <w:ind w:firstLine="454"/>
        <w:jc w:val="both"/>
        <w:rPr>
          <w:rFonts w:ascii="Times New Roman" w:hAnsi="Times New Roman" w:cs="Times New Roman"/>
          <w:b/>
        </w:rPr>
      </w:pPr>
      <w:r w:rsidRPr="008F37F6">
        <w:rPr>
          <w:rFonts w:ascii="Times New Roman" w:hAnsi="Times New Roman" w:cs="Times New Roman"/>
          <w:color w:val="111111"/>
          <w:shd w:val="clear" w:color="auto" w:fill="FFFFFF"/>
        </w:rPr>
        <w:t>Қазіргі кезде Республикамызға  саябақтар мен жасыл желектерді қайта құру, орманды күтіп-баптау кесулері туралы орман шаруашылық және орман орналастыру жұмыстарын бақылау, қорғаныш орман өсіруді жобалау бойынша жұмыстарды орындауды және ұйымдастыруды жасай алатын көгалдандырушы мамандарға сұраныстар арта түсуде.</w:t>
      </w:r>
    </w:p>
    <w:p w14:paraId="0E3FE53A" w14:textId="77777777" w:rsidR="00AA1707" w:rsidRPr="008F37F6" w:rsidRDefault="00AA1707" w:rsidP="00AA1707">
      <w:pPr>
        <w:pStyle w:val="a3"/>
        <w:spacing w:before="0" w:beforeAutospacing="0" w:after="0" w:afterAutospacing="0"/>
        <w:ind w:firstLine="454"/>
        <w:jc w:val="both"/>
        <w:rPr>
          <w:color w:val="000000"/>
          <w:lang w:val="kk-KZ"/>
        </w:rPr>
      </w:pPr>
      <w:r w:rsidRPr="008F37F6">
        <w:rPr>
          <w:color w:val="000000"/>
          <w:lang w:val="kk-KZ"/>
        </w:rPr>
        <w:t>Орманды алқаптарда зиянкес жәндіктермен күресуде, көбіне, пестицидтер қолданылады. Химиялық өңдеудің басты ұтар тұсы – зиянкестерді жою нәтижесінің бірден көзге көрінуінде. Бұл ретте, мұндай амалдың соңғы уақытта кең пайдаланылуы ғалымдарды алаңдатуда. Қазақ өсімдік қорғау және карантин ғылыми-зерттеу инсти</w:t>
      </w:r>
      <w:r w:rsidRPr="008F37F6">
        <w:rPr>
          <w:color w:val="000000"/>
          <w:lang w:val="kk-KZ"/>
        </w:rPr>
        <w:softHyphen/>
        <w:t>туты ғалымдарының пайымдауынша, дәріні шашқан кезде су, топырақ, ауа ластанады. Тұрғындардың түрлі ісік және аллергия</w:t>
      </w:r>
      <w:r w:rsidRPr="008F37F6">
        <w:rPr>
          <w:color w:val="000000"/>
          <w:lang w:val="kk-KZ"/>
        </w:rPr>
        <w:softHyphen/>
        <w:t>лық, белсіздік ауруларына шалдығуы да – осы пестицид қалдықтарының адам ағзасында жинақталуынан орын алуынан.  </w:t>
      </w:r>
    </w:p>
    <w:p w14:paraId="44499732" w14:textId="77777777" w:rsidR="00AA1707" w:rsidRPr="008F37F6" w:rsidRDefault="00AA1707" w:rsidP="00AA1707">
      <w:pPr>
        <w:pStyle w:val="a3"/>
        <w:spacing w:before="0" w:beforeAutospacing="0" w:after="0" w:afterAutospacing="0"/>
        <w:ind w:firstLine="454"/>
        <w:jc w:val="both"/>
        <w:rPr>
          <w:color w:val="000000"/>
          <w:lang w:val="kk-KZ"/>
        </w:rPr>
      </w:pPr>
      <w:r w:rsidRPr="008F37F6">
        <w:rPr>
          <w:color w:val="000000"/>
          <w:lang w:val="kk-KZ"/>
        </w:rPr>
        <w:t>Пестицидтарды шамадан артық қолдану жануарлар мен өсімдік әлемінің жұтаң тартуына кесірін тигізуде. Жиі және ойластырыл</w:t>
      </w:r>
      <w:r w:rsidRPr="008F37F6">
        <w:rPr>
          <w:color w:val="000000"/>
          <w:lang w:val="kk-KZ"/>
        </w:rPr>
        <w:softHyphen/>
        <w:t>май жүргізілгенөңдеудің мұндай түрі зиянды жәндіктердің инсектицидтерге деген бейімділігін арттыра</w:t>
      </w:r>
      <w:r w:rsidRPr="008F37F6">
        <w:rPr>
          <w:color w:val="000000"/>
          <w:lang w:val="kk-KZ"/>
        </w:rPr>
        <w:softHyphen/>
        <w:t>ды. Соның салдарынан қураған ағаш зиянкестердің шабуылына төзімсіз болып қалады.  </w:t>
      </w:r>
    </w:p>
    <w:p w14:paraId="563A2AAF" w14:textId="77777777" w:rsidR="00AA1707" w:rsidRPr="008F37F6" w:rsidRDefault="00AA1707" w:rsidP="00AA1707">
      <w:pPr>
        <w:pStyle w:val="a3"/>
        <w:spacing w:before="0" w:beforeAutospacing="0" w:after="0" w:afterAutospacing="0"/>
        <w:ind w:firstLine="454"/>
        <w:jc w:val="both"/>
        <w:rPr>
          <w:color w:val="000000"/>
          <w:lang w:val="kk-KZ"/>
        </w:rPr>
      </w:pPr>
      <w:r w:rsidRPr="008F37F6">
        <w:rPr>
          <w:color w:val="000000"/>
          <w:lang w:val="kk-KZ"/>
        </w:rPr>
        <w:t>Жасыл желек ауруларына қарсы күрес биологиялық амалды қолдану арқылы іске асқаны абзал. Зиянды организмдерден орман қор</w:t>
      </w:r>
      <w:r w:rsidRPr="008F37F6">
        <w:rPr>
          <w:color w:val="000000"/>
          <w:lang w:val="kk-KZ"/>
        </w:rPr>
        <w:softHyphen/>
        <w:t>ғау шара</w:t>
      </w:r>
      <w:r w:rsidRPr="008F37F6">
        <w:rPr>
          <w:color w:val="000000"/>
          <w:lang w:val="kk-KZ"/>
        </w:rPr>
        <w:softHyphen/>
        <w:t>лары барысында химиялық өң</w:t>
      </w:r>
      <w:r w:rsidRPr="008F37F6">
        <w:rPr>
          <w:color w:val="000000"/>
          <w:lang w:val="kk-KZ"/>
        </w:rPr>
        <w:softHyphen/>
        <w:t>деу</w:t>
      </w:r>
      <w:r w:rsidRPr="008F37F6">
        <w:rPr>
          <w:color w:val="000000"/>
          <w:lang w:val="kk-KZ"/>
        </w:rPr>
        <w:softHyphen/>
      </w:r>
      <w:r w:rsidRPr="008F37F6">
        <w:rPr>
          <w:color w:val="000000"/>
          <w:lang w:val="kk-KZ"/>
        </w:rPr>
        <w:softHyphen/>
        <w:t>ден бас</w:t>
      </w:r>
      <w:r w:rsidRPr="008F37F6">
        <w:rPr>
          <w:color w:val="000000"/>
          <w:lang w:val="kk-KZ"/>
        </w:rPr>
        <w:softHyphen/>
        <w:t>қа, ғылыми негізі де болуы керек. Осы ретте, ағаштардың орман патологиялық мониторингі, зиян</w:t>
      </w:r>
      <w:r w:rsidRPr="008F37F6">
        <w:rPr>
          <w:color w:val="000000"/>
          <w:lang w:val="kk-KZ"/>
        </w:rPr>
        <w:softHyphen/>
        <w:t>кес</w:t>
      </w:r>
      <w:r w:rsidRPr="008F37F6">
        <w:rPr>
          <w:color w:val="000000"/>
          <w:lang w:val="kk-KZ"/>
        </w:rPr>
        <w:softHyphen/>
        <w:t>тердің жеке түрі санының мониторингі мен болжамы кіретін карантиндік және қорғаныш шара</w:t>
      </w:r>
      <w:r w:rsidRPr="008F37F6">
        <w:rPr>
          <w:color w:val="000000"/>
          <w:lang w:val="kk-KZ"/>
        </w:rPr>
        <w:softHyphen/>
        <w:t>лардың толық жүйесі жүргізіліп отыруы тиіс.  </w:t>
      </w:r>
    </w:p>
    <w:p w14:paraId="10846D65"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bCs/>
          <w:lang w:eastAsia="ru-RU"/>
        </w:rPr>
        <w:t>Пестицидтер</w:t>
      </w:r>
      <w:r w:rsidRPr="008F37F6">
        <w:rPr>
          <w:rFonts w:ascii="Times New Roman" w:hAnsi="Times New Roman" w:cs="Times New Roman"/>
          <w:lang w:eastAsia="ru-RU"/>
        </w:rPr>
        <w:t> (лат. </w:t>
      </w:r>
      <w:r w:rsidRPr="008F37F6">
        <w:rPr>
          <w:rFonts w:ascii="Times New Roman" w:hAnsi="Times New Roman" w:cs="Times New Roman"/>
          <w:i/>
          <w:iCs/>
          <w:lang w:eastAsia="ru-RU"/>
        </w:rPr>
        <w:t>Pestis-</w:t>
      </w:r>
      <w:r w:rsidRPr="008F37F6">
        <w:rPr>
          <w:rFonts w:ascii="Times New Roman" w:hAnsi="Times New Roman" w:cs="Times New Roman"/>
          <w:lang w:eastAsia="ru-RU"/>
        </w:rPr>
        <w:t>жұқпалы ауружәне </w:t>
      </w:r>
      <w:r w:rsidRPr="008F37F6">
        <w:rPr>
          <w:rFonts w:ascii="Times New Roman" w:hAnsi="Times New Roman" w:cs="Times New Roman"/>
          <w:i/>
          <w:iCs/>
          <w:lang w:eastAsia="ru-RU"/>
        </w:rPr>
        <w:t>caedo </w:t>
      </w:r>
      <w:r w:rsidRPr="008F37F6">
        <w:rPr>
          <w:rFonts w:ascii="Times New Roman" w:hAnsi="Times New Roman" w:cs="Times New Roman"/>
          <w:lang w:eastAsia="ru-RU"/>
        </w:rPr>
        <w:t>– өлтіремін) - өсімдік зиянкестері мен ауруларына, арамшөптерге, мақта, жүн, теріден жасалған бұйым зиянкестеріне, жануарлар эктопразиттеріне, адам мен жануарларға ауру тарататын организмдерге қарсы қолданылатын химиялық заттар. Пестицидтер тобына органикалық және бейорганикалық қосылыстар, кейбір дақылдардың оруын жеңілдететін дефолианттар және десиканттар, өсімдік өсуін реттеуіштер т.б. жатады.</w:t>
      </w:r>
    </w:p>
    <w:p w14:paraId="43656BCC"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Химиялық құрамы бойынша пестицидтер бес классқа топтастырылады:</w:t>
      </w:r>
    </w:p>
    <w:p w14:paraId="24E53C1D"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Хлорорганикалық қосылыстар – гексахлоран, гексахлорциклогексан,</w:t>
      </w:r>
    </w:p>
    <w:p w14:paraId="093FF78F"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полихлорпинен, полихлоркамфен және т.б. Бұл қосылыстар организмде қарқынды жинақталып, ыдырау мерзімі бірнеше ондаған жылдарға созылады. Хлорорганикалық қосылыстар диоксиндермен қосылысып, тұрақты органикалық қосылыстар түзеді;</w:t>
      </w:r>
    </w:p>
    <w:p w14:paraId="7608E650"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Фосфорорганикалық инсектицидтер – карбофос, дихлофос, диазинон, фосфамид, метафос, амофос, өсімдіктің өсуін реттегіштер және т.б. Бұлар топырақта және басқа ортада жылдам ыдырайды;</w:t>
      </w:r>
    </w:p>
    <w:p w14:paraId="4E788233"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lastRenderedPageBreak/>
        <w:t xml:space="preserve"> Карбаматты инсектицидтер – карбамин қышқылының күрделі эфирлері (севин). Бунақденелілердің жекелеген түрлеріне ғана әсер етеді, ал жануарлар мен адамдарға аса зияны жоқ;</w:t>
      </w:r>
    </w:p>
    <w:p w14:paraId="0027B12D"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Хлорфеноксиқышқыл туындылары – дефолиант ретінде су қоймаларында өсетін өсімдіктерді жою үшін қолданады;</w:t>
      </w:r>
    </w:p>
    <w:p w14:paraId="0DC4CC3D"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 Пиретроидты табиғаты бар пестицидтер – транс-хризантема қышқылы.</w:t>
      </w:r>
    </w:p>
    <w:p w14:paraId="51DBFF2D"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Бұл инсектицидтердің табиғи материалдардан бөліп алынған жаңа түрі. Мысалы, түймедақ өсімдігінің сығындысынан табиғи пиретрин-І алынған. Бұдан басқа организмге әсері белсенді болатын жасанды пиретроидтер де алынған.</w:t>
      </w:r>
    </w:p>
    <w:p w14:paraId="7FD94056"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Пестицидтер қоршаған ортада абиотикалық және биотикалық жолдармен ыдырайды. Біріншісі – фотохимиялық, тотығу-тотықсыздандыру және гидролиз реакцияларының көмегімен жүзеге асса, екіншісі – ферменттердің әсерінен ыдырайды. Биотикалық ыдырау абиотикалық ыдырауға қарағанда тезірек жүреді. Ыдырау жылдамдығы ферменттердің концентрациясына және пестицидтерді ыдырата алатын микроорганизмдердің санына да байланысты.</w:t>
      </w:r>
    </w:p>
    <w:p w14:paraId="4C86113D"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Пестицидтер зиянкестерге қарсы қолданылуына қарай бірнеше топқа бөлінеді:</w:t>
      </w:r>
    </w:p>
    <w:p w14:paraId="4E501D83" w14:textId="77777777" w:rsidR="00AA1707" w:rsidRPr="008F37F6" w:rsidRDefault="00AA1707" w:rsidP="00AA1707">
      <w:pPr>
        <w:pStyle w:val="a6"/>
        <w:jc w:val="both"/>
        <w:rPr>
          <w:rFonts w:ascii="Times New Roman" w:hAnsi="Times New Roman" w:cs="Times New Roman"/>
          <w:lang w:eastAsia="ru-RU"/>
        </w:rPr>
      </w:pP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
        <w:gridCol w:w="2052"/>
        <w:gridCol w:w="6939"/>
      </w:tblGrid>
      <w:tr w:rsidR="00AA1707" w:rsidRPr="008F37F6" w14:paraId="07FFDB27" w14:textId="77777777" w:rsidTr="000C65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907F3"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2DB8F"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Пестицидтердің атауы</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DAE2E"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Қолдану аясы  </w:t>
            </w:r>
          </w:p>
        </w:tc>
      </w:tr>
      <w:tr w:rsidR="00AA1707" w:rsidRPr="000416EA" w14:paraId="6CD83E76" w14:textId="77777777" w:rsidTr="000C65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8722BC" w14:textId="77777777" w:rsidR="00AA1707" w:rsidRPr="008F37F6" w:rsidRDefault="00AA1707" w:rsidP="000C6598">
            <w:pPr>
              <w:pStyle w:val="a6"/>
              <w:jc w:val="both"/>
              <w:rPr>
                <w:rFonts w:ascii="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4C6FA5"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Инсектицидтер</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3F5C4"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Зиянкес жәндіктерге қарсы қолданылады. Зиянкестер өнімділікті төмендетіп, адам және жануарларда ауру таратады</w:t>
            </w:r>
          </w:p>
        </w:tc>
      </w:tr>
      <w:tr w:rsidR="00AA1707" w:rsidRPr="008F37F6" w14:paraId="406E2B57" w14:textId="77777777" w:rsidTr="000C65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E1220A" w14:textId="77777777" w:rsidR="00AA1707" w:rsidRPr="008F37F6" w:rsidRDefault="00AA1707" w:rsidP="000C6598">
            <w:pPr>
              <w:pStyle w:val="a6"/>
              <w:jc w:val="both"/>
              <w:rPr>
                <w:rFonts w:ascii="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E3A622"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Гербицидтер</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951A7"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Арамшөптерге қарсы</w:t>
            </w:r>
          </w:p>
        </w:tc>
      </w:tr>
      <w:tr w:rsidR="00AA1707" w:rsidRPr="008F37F6" w14:paraId="56668CD7" w14:textId="77777777" w:rsidTr="000C65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180DF" w14:textId="77777777" w:rsidR="00AA1707" w:rsidRPr="008F37F6" w:rsidRDefault="00AA1707" w:rsidP="000C6598">
            <w:pPr>
              <w:pStyle w:val="a6"/>
              <w:jc w:val="both"/>
              <w:rPr>
                <w:rFonts w:ascii="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39CF44"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Фунгицидтер</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13EE4"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Саңырауқұлақтар, зең саңырауқұлақтарына қарсы</w:t>
            </w:r>
          </w:p>
        </w:tc>
      </w:tr>
      <w:tr w:rsidR="00AA1707" w:rsidRPr="008F37F6" w14:paraId="5EEEB701" w14:textId="77777777" w:rsidTr="000C65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5F00B" w14:textId="77777777" w:rsidR="00AA1707" w:rsidRPr="008F37F6" w:rsidRDefault="00AA1707" w:rsidP="000C6598">
            <w:pPr>
              <w:pStyle w:val="a6"/>
              <w:jc w:val="both"/>
              <w:rPr>
                <w:rFonts w:ascii="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46AAF7"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Бактерицидтер</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99ED2"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Бактерияларға қарсы</w:t>
            </w:r>
          </w:p>
        </w:tc>
      </w:tr>
      <w:tr w:rsidR="00AA1707" w:rsidRPr="008F37F6" w14:paraId="76814A1A" w14:textId="77777777" w:rsidTr="000C65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EF7D9B" w14:textId="77777777" w:rsidR="00AA1707" w:rsidRPr="008F37F6" w:rsidRDefault="00AA1707" w:rsidP="000C6598">
            <w:pPr>
              <w:pStyle w:val="a6"/>
              <w:jc w:val="both"/>
              <w:rPr>
                <w:rFonts w:ascii="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B2476D"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Акарицидтер</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AE934"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Кенелерге қарсы</w:t>
            </w:r>
          </w:p>
        </w:tc>
      </w:tr>
      <w:tr w:rsidR="00AA1707" w:rsidRPr="008F37F6" w14:paraId="10D65C1B" w14:textId="77777777" w:rsidTr="000C65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04BBF5" w14:textId="77777777" w:rsidR="00AA1707" w:rsidRPr="008F37F6" w:rsidRDefault="00AA1707" w:rsidP="000C6598">
            <w:pPr>
              <w:pStyle w:val="a6"/>
              <w:jc w:val="both"/>
              <w:rPr>
                <w:rFonts w:ascii="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AB913A"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Лимацидтер</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F3523"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зиянкес моллюскаларды жоюға</w:t>
            </w:r>
          </w:p>
        </w:tc>
      </w:tr>
      <w:tr w:rsidR="00AA1707" w:rsidRPr="000416EA" w14:paraId="4778282C" w14:textId="77777777" w:rsidTr="000C65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9829DD" w14:textId="77777777" w:rsidR="00AA1707" w:rsidRPr="008F37F6" w:rsidRDefault="00AA1707" w:rsidP="000C6598">
            <w:pPr>
              <w:pStyle w:val="a6"/>
              <w:jc w:val="both"/>
              <w:rPr>
                <w:rFonts w:ascii="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8AC3A7"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Афицидтер</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09245"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Күйе көбелектері мен олардың дернәсілдерін жоюға</w:t>
            </w:r>
          </w:p>
        </w:tc>
      </w:tr>
      <w:tr w:rsidR="00AA1707" w:rsidRPr="008F37F6" w14:paraId="711D6BDB" w14:textId="77777777" w:rsidTr="000C65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AA0848" w14:textId="77777777" w:rsidR="00AA1707" w:rsidRPr="008F37F6" w:rsidRDefault="00AA1707" w:rsidP="000C6598">
            <w:pPr>
              <w:pStyle w:val="a6"/>
              <w:jc w:val="both"/>
              <w:rPr>
                <w:rFonts w:ascii="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0CAC5E"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Зооцидтер</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D4F70"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Зиянкес кемірушілерді құртуға</w:t>
            </w:r>
          </w:p>
        </w:tc>
      </w:tr>
      <w:tr w:rsidR="00AA1707" w:rsidRPr="000416EA" w14:paraId="012D7FCB" w14:textId="77777777" w:rsidTr="000C65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F92A5" w14:textId="77777777" w:rsidR="00AA1707" w:rsidRPr="008F37F6" w:rsidRDefault="00AA1707" w:rsidP="000C6598">
            <w:pPr>
              <w:pStyle w:val="a6"/>
              <w:jc w:val="both"/>
              <w:rPr>
                <w:rFonts w:ascii="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696E94"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Десиканттар</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3E4CF" w14:textId="77777777" w:rsidR="00AA1707" w:rsidRPr="008F37F6" w:rsidRDefault="00AA1707" w:rsidP="000C6598">
            <w:pPr>
              <w:pStyle w:val="a6"/>
              <w:jc w:val="both"/>
              <w:rPr>
                <w:rFonts w:ascii="Times New Roman" w:hAnsi="Times New Roman" w:cs="Times New Roman"/>
                <w:lang w:eastAsia="ru-RU"/>
              </w:rPr>
            </w:pPr>
            <w:r w:rsidRPr="008F37F6">
              <w:rPr>
                <w:rFonts w:ascii="Times New Roman" w:hAnsi="Times New Roman" w:cs="Times New Roman"/>
                <w:lang w:eastAsia="ru-RU"/>
              </w:rPr>
              <w:t>Өсімдіктердің тамырына дейін кептіру үшін қолданады</w:t>
            </w:r>
          </w:p>
        </w:tc>
      </w:tr>
    </w:tbl>
    <w:p w14:paraId="498C30C3" w14:textId="77777777" w:rsidR="00AA1707" w:rsidRPr="008F37F6" w:rsidRDefault="00AA1707" w:rsidP="00AA1707">
      <w:pPr>
        <w:pStyle w:val="a6"/>
        <w:jc w:val="both"/>
        <w:rPr>
          <w:rFonts w:ascii="Times New Roman" w:hAnsi="Times New Roman" w:cs="Times New Roman"/>
          <w:lang w:eastAsia="ru-RU"/>
        </w:rPr>
      </w:pPr>
      <w:r w:rsidRPr="008F37F6">
        <w:rPr>
          <w:rFonts w:ascii="Times New Roman" w:hAnsi="Times New Roman" w:cs="Times New Roman"/>
          <w:lang w:eastAsia="ru-RU"/>
        </w:rPr>
        <w:t> </w:t>
      </w:r>
    </w:p>
    <w:p w14:paraId="22379484"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Пестицидтерді пайдалану ауыл шаруашылығы мен орманшаруашылығының өнімділігін арттырады, өсімдіктерді қорғауда маңызы зор. Дүниежүзілік денсаулық сақтау ұйымының мәліметтері бойынша жыл сайын дүние жүзінде пестицидтерді пайдаланудың салдарынан 500 000-нан 2 миллионға жуық адам уланып, олардың 10-40 мыңы өлім жағдайымен аяқталатыны туралы статистикада тіркелген. Көптеген елдерде пестицидтерді пайдалануға тыйым салынған. Әсіресе дихлордифенилтрихлорметилметанды (ДДТ) пайдалануға болмайды. Пестицидтер ішінде–дихлордифенолтрихлорэтанды (ДДТ) іс жүзінде көп қолданылып келді. 1940 жылы швейцария химигі Пауль Мюллер ең алғаш химиялық синтездеу жолымен ДДТ-ны тауып, оны ауылшаруашылығының зиянкестерімен күресуге пайдалануды ұсынған. Алғашқыда бұл зат адамдардың көптеген қиыншылықтарын шешті. ДДТ-ны пайдаланып кесірткелер мен көптеген зиянкес бунақденелілерге қарсы күрес ретінде қолданса, ауру таратушы масаларды жойып, миллиондаған адамдарды безгек ауруынан құтқарды.</w:t>
      </w:r>
    </w:p>
    <w:p w14:paraId="49494B91"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w:t>
      </w:r>
      <w:r w:rsidRPr="008F37F6">
        <w:rPr>
          <w:rFonts w:ascii="Times New Roman" w:hAnsi="Times New Roman" w:cs="Times New Roman"/>
          <w:lang w:eastAsia="ru-RU"/>
        </w:rPr>
        <w:tab/>
        <w:t xml:space="preserve">Пауль Мюллердің ашқан бұл жаңалығы дүниежүзі ғалымдарының назарына ілігіп, Нобель сыйлығымен марапатталған болатын. Дүние жүзі ауқымында жыл сайын осы пестицидтің 100 мың т шығарылып отырған. Соңғы жылдары АҚШ, ТМД елдерінде, Венгрия, Швеция, Нидерландада және т.б. елдерде ДДТ-ның шығарылуы мүлдем тоқтатылды. Себебі, ауыл шаруашылығына тигізетін пайдасынан экологиялық тұрғыдан зияндылығы асып түскен. Жартылай ыдырау мерзімі 50жылдан астам уақытты қамтитын </w:t>
      </w:r>
      <w:r w:rsidRPr="008F37F6">
        <w:rPr>
          <w:rFonts w:ascii="Times New Roman" w:hAnsi="Times New Roman" w:cs="Times New Roman"/>
          <w:lang w:eastAsia="ru-RU"/>
        </w:rPr>
        <w:lastRenderedPageBreak/>
        <w:t>болғандықтан, қоршаған орта объектілерінде жинақталған ДДТ коректік тізбек арқылы адамдар мен жануарлардың денесіне өткен. Осы жағдайдың салдарынан әсіресе балалар өлімі, тұрғындар арасында ауру түрлері көбейген.</w:t>
      </w:r>
    </w:p>
    <w:p w14:paraId="1BE4DBAF"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Жыл сайын дүние жүзі бойынша 400-500 млн т минералды тыңайтқыштар, пестицидтер, гипс пен фосфориттер топыраққа түседі. Тек қана пестицидтер жыл сайын 2 млн тонна өндіріліп, егістікке пайдаланылады. Пестицидтерді пайдалану ауыл шаруашылығында еңбек өнімділігін артуына әсер етеді, сол сияқты түрлі аурулар мен зиянкестер әсерінен өнімнің шығын болуын азайтады. Пестицидтер тек өсімдіктер, жануарлар мен адамға ғана емес, топырақ пен суға да зиянды әсер тигізеді. Сол сияқты топырақ құнарлығы мен гидрофауна тіршілігіне, су ресурстарының гигиеналық жағдайына да үлкен әсерін тигізеді. Топырақтың микро-және макрофаунасы топырақ түзілу процесіне белсенді қатысады. Топырақ түзілу процесінде топырақтағы буылтық құрттар типіне жататын жауын құртының рөлі ерекше. Олардың топырақ биомассасындағы үлесі - 50-70%. Топырақтағы организмдердің қалдықтарын жауын құрттары қорытып, қарашірікке айналдырады және топырақ құрамына әсер етеді. Ауыл шаруашылығында пайдаланатын жердің әрбір гектарында 1-200 млн-ға дейін жауын құрттары болады, олар 1 жыл ішінде 1 га жердегі 400-600 тонна топырақты өңдейді. Осы кішкентай организмдердің тіршілік әрекеттері нәтижесінде топырақ ауа, су өткізгіш және гидрофильді қасиеттерге ие болады. Бірақ жауын құрттары түрлі антропогендік факторларға әсіресе, пестицидтердің әсеріне өте сезімтал болғандықтан, соңғы уақытта пестицидтердің әсерінен жаппай қырылу фактілері де тіркелген.</w:t>
      </w:r>
    </w:p>
    <w:p w14:paraId="35CC9288"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Пестицидтерді шамадан тыс артық мөлшерде пайдалану, егістік жерлерді дұрыс өңдемеу нәтижесінде олар жер үсті, жер асты суларды ластайды. Пестицидтерді пайдаланудан туындайтын әлеуметтік проблемаларды шешудің жолы- олардың қоршаған ортадағы және азық-түлік өнімдеріндегі мөлшерін анықтап, бақылауға алу. Бірақ қазіргі таңда қолданылып жүрген әдістемелер бойынша қоршаған орта мен азық-түлік өнімдеріндегі пестицидтер мөлшерінің олардың пайдаланылған жалпы мөлшерінен аз ғана бөлігін анықтауға мүмкіндік болып отыр. Бұндай бақылау жүйесінің өзі де қазіргі кезде барлық аймақтарда дұрыс жолға қойылмаған.</w:t>
      </w:r>
    </w:p>
    <w:p w14:paraId="041E299A"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rPr>
        <w:t>Ормандар мен жасыл желектердегі зиянкестерді химиялық және биологиялық жолмен тазарту</w:t>
      </w:r>
      <w:r w:rsidRPr="008F37F6">
        <w:rPr>
          <w:rFonts w:ascii="Times New Roman" w:hAnsi="Times New Roman" w:cs="Times New Roman"/>
          <w:lang w:eastAsia="ru-RU"/>
        </w:rPr>
        <w:t>. Шегірткелерге қарсы күресу шараларын олардың сандарына бақылау жасаудың нәтижесіне қарап пайдаланады. Алдын алу шараларының маңыздысы ерте көктемде шегірткелер табылған егістік танаптарды біз тұмсықты немесе дискілі тырмалармен, ал көп жылдық шөптерді тісті немесе бізтұмсықты тырмалармен өңдеу. Сонымен бірге танап аралықтарын, танаппен шектесетін тың және егін егілмейтін жерлерді де өңдеу қажет. Егін алқаптарында жою шаралары инсектицидтермен саяқ шегірткелерге қарсы 8-10 дернәсіл/м2, үйірлі шегірткелерге қарсы 5 және оданда көп дернәсіл/м2 болғанда жүргізіледі. Дернәсілдерді есепке алу жұмыстарын таңертелікте немесе кешкілікте маршрутпен жүріп 100 метр сайын әрқайсысы 1м2 алаңқайда көзбен шолып жүргізеді немесе рамканың көмегімен әрбәр секірген шегірткені есептеп, кейін 1м2 қанша болатындықтарын анықтайды. Егер бір станцияны мекендеген шегірткелердің түрі көп болса, жұмыртқалардан әр мезгілде шықса және жастары әр түрлі болған жағдайда ұзақ уақыт әсер ететін инсектицидтерді пайдаланған дұрыс. Химиялық өңдеу жұмыстары дернәсілдер қанаттанғанға дейін жүргізілсе, тиімділігі жоғары болады. әрбір нақты жағдайға байланысты жаппай, бөгеу және локальді өңдеу жұмыстары жүргізіледі. Бөгеу мақсатымен өңдегенде дәрі шашылатын жердің жалпақтығы 40-100 м шамасында болуы керек.</w:t>
      </w:r>
    </w:p>
    <w:p w14:paraId="142EA348" w14:textId="77777777" w:rsidR="00AA1707" w:rsidRPr="008F37F6" w:rsidRDefault="006C5B0B" w:rsidP="00AA1707">
      <w:pPr>
        <w:pStyle w:val="a6"/>
        <w:ind w:firstLine="454"/>
        <w:jc w:val="both"/>
        <w:rPr>
          <w:rFonts w:ascii="Times New Roman" w:hAnsi="Times New Roman" w:cs="Times New Roman"/>
          <w:lang w:eastAsia="ru-RU"/>
        </w:rPr>
      </w:pPr>
      <w:hyperlink r:id="rId8" w:tooltip="Бұзаубас" w:history="1">
        <w:r w:rsidR="00AA1707" w:rsidRPr="008F37F6">
          <w:rPr>
            <w:rFonts w:ascii="Times New Roman" w:hAnsi="Times New Roman" w:cs="Times New Roman"/>
            <w:u w:val="single"/>
            <w:lang w:eastAsia="ru-RU"/>
          </w:rPr>
          <w:t>Бұзаубастар</w:t>
        </w:r>
      </w:hyperlink>
      <w:r w:rsidR="00AA1707" w:rsidRPr="008F37F6">
        <w:rPr>
          <w:rFonts w:ascii="Times New Roman" w:hAnsi="Times New Roman" w:cs="Times New Roman"/>
          <w:lang w:eastAsia="ru-RU"/>
        </w:rPr>
        <w:t xml:space="preserve">. Жердің астында тіршілік етеді. Орта жастағы дернәсілдері және ересек жәндіктері жердің астында 1м дейінгі тереңдікте тіршілік етеді. өмір сүру циклі 1 жылдан көп уақытқа созылады. Мамырдың аяғында – маусым айында ұрғашылары 10-20 см тереңдікте, арнаулы ұяларға 150-300 данадан жұмыртқа салады. Бұзаубастар алдыңғы аяқтарының көмегімен топырақтың үстіңгі қабатында жолдар салады, 50-ден аса </w:t>
      </w:r>
      <w:r w:rsidR="00AA1707" w:rsidRPr="008F37F6">
        <w:rPr>
          <w:rFonts w:ascii="Times New Roman" w:hAnsi="Times New Roman" w:cs="Times New Roman"/>
          <w:lang w:eastAsia="ru-RU"/>
        </w:rPr>
        <w:lastRenderedPageBreak/>
        <w:t>өсімдіктің тамырын, сабақтарының жер асты бөлігін, өскіндерін және тұқымдарын жеп зиян келтіреді. Олар ылғалды, суармалы жерлерді, негізінен көкөніс алқаптарын мекендейді. Жылы жайларда темекінің, көкөністердің және т.б. өсімдіктердің көшеттеріне өте көп зиян тигізеді. Көп тараған түрлері – кәдімгі (Gryllotalpa) және бір тікенекті (Gryllotalpa unispina Sauss.) бұзаубастар.</w:t>
      </w:r>
    </w:p>
    <w:p w14:paraId="5C3ACCAF" w14:textId="77777777" w:rsidR="00AA1707" w:rsidRPr="008F37F6" w:rsidRDefault="006C5B0B" w:rsidP="00AA1707">
      <w:pPr>
        <w:pStyle w:val="a6"/>
        <w:ind w:firstLine="454"/>
        <w:jc w:val="both"/>
        <w:rPr>
          <w:rFonts w:ascii="Times New Roman" w:hAnsi="Times New Roman" w:cs="Times New Roman"/>
          <w:lang w:eastAsia="ru-RU"/>
        </w:rPr>
      </w:pPr>
      <w:hyperlink r:id="rId9" w:tooltip="Шекшек (мұндай бет жоқ)" w:history="1">
        <w:r w:rsidR="00AA1707" w:rsidRPr="008F37F6">
          <w:rPr>
            <w:rFonts w:ascii="Times New Roman" w:hAnsi="Times New Roman" w:cs="Times New Roman"/>
            <w:u w:val="single"/>
            <w:lang w:eastAsia="ru-RU"/>
          </w:rPr>
          <w:t>Шекшектер</w:t>
        </w:r>
      </w:hyperlink>
      <w:r w:rsidR="00AA1707" w:rsidRPr="008F37F6">
        <w:rPr>
          <w:rFonts w:ascii="Times New Roman" w:hAnsi="Times New Roman" w:cs="Times New Roman"/>
          <w:lang w:eastAsia="ru-RU"/>
        </w:rPr>
        <w:t>. Құрғақшылық жылдары сандары өте көп болғанда егінге, көкөніс дақылдарына, майлық дақылдарға және жеміс ағаштарына зиян келтіреді. Антеналары денелерінен ұзын үлкен жәндіктер. Жылына бір рет ұрпақ береді. Топырақта, өсімдіктерде және олардың үлпаларында жұмыртқалары қыстайды.</w:t>
      </w:r>
    </w:p>
    <w:p w14:paraId="56CB3302" w14:textId="77777777" w:rsidR="00AA1707" w:rsidRPr="008F37F6" w:rsidRDefault="006C5B0B" w:rsidP="00AA1707">
      <w:pPr>
        <w:pStyle w:val="a6"/>
        <w:ind w:firstLine="454"/>
        <w:jc w:val="both"/>
        <w:rPr>
          <w:rFonts w:ascii="Times New Roman" w:hAnsi="Times New Roman" w:cs="Times New Roman"/>
          <w:lang w:eastAsia="ru-RU"/>
        </w:rPr>
      </w:pPr>
      <w:hyperlink r:id="rId10" w:tooltip="Шілделік" w:history="1">
        <w:r w:rsidR="00AA1707" w:rsidRPr="008F37F6">
          <w:rPr>
            <w:rFonts w:ascii="Times New Roman" w:hAnsi="Times New Roman" w:cs="Times New Roman"/>
            <w:u w:val="single"/>
            <w:lang w:eastAsia="ru-RU"/>
          </w:rPr>
          <w:t>Шілделіктер</w:t>
        </w:r>
      </w:hyperlink>
      <w:r w:rsidR="00AA1707" w:rsidRPr="008F37F6">
        <w:rPr>
          <w:rFonts w:ascii="Times New Roman" w:hAnsi="Times New Roman" w:cs="Times New Roman"/>
          <w:lang w:eastAsia="ru-RU"/>
        </w:rPr>
        <w:t>. Орташа және үлкен, жалрақ денелі жәндіктер. Түнде тіршілік етеді. Топырақ түйірлерінің астында, жарықтарда нимфалар (ақырғы жастағы дернәсілдер) қыстайды. Ылғалды, суармалы жерлерде көкөністердің, майлық дақылдардың, дәнді дақылдардың, бүлдіргеннің жапырақтары мен сабақтарының төменгі бөліктерін жейді. Күресу шаралары. Ерте күзде сүдігер жырту және отамалы өсімдіктердің қатар аралықтарын өңдеу арқылы бұзаубастардың, шекшектердің және шілделіктердің көбейуіне жол бермеуге болады. Көкөніс өсірушілер бұзаубастармен күресу үшін арнаулы жырашықтарды пайдаланады.</w:t>
      </w:r>
    </w:p>
    <w:p w14:paraId="4C70C0F9" w14:textId="77777777" w:rsidR="00AA1707" w:rsidRPr="008F37F6" w:rsidRDefault="006C5B0B" w:rsidP="00AA1707">
      <w:pPr>
        <w:pStyle w:val="a6"/>
        <w:ind w:firstLine="454"/>
        <w:jc w:val="both"/>
        <w:rPr>
          <w:rFonts w:ascii="Times New Roman" w:hAnsi="Times New Roman" w:cs="Times New Roman"/>
          <w:lang w:eastAsia="ru-RU"/>
        </w:rPr>
      </w:pPr>
      <w:hyperlink r:id="rId11" w:tooltip="Қатты қанаттылар" w:history="1">
        <w:r w:rsidR="00AA1707" w:rsidRPr="008F37F6">
          <w:rPr>
            <w:rFonts w:ascii="Times New Roman" w:hAnsi="Times New Roman" w:cs="Times New Roman"/>
            <w:u w:val="single"/>
            <w:lang w:eastAsia="ru-RU"/>
          </w:rPr>
          <w:t>Қатты қанаттылар</w:t>
        </w:r>
      </w:hyperlink>
      <w:r w:rsidR="00AA1707" w:rsidRPr="008F37F6">
        <w:rPr>
          <w:rFonts w:ascii="Times New Roman" w:hAnsi="Times New Roman" w:cs="Times New Roman"/>
          <w:lang w:eastAsia="ru-RU"/>
        </w:rPr>
        <w:t> (Coleoptera) отрядына жататын көп қоректі зянды жәндіктер Әртүрлі өсімдіктермен қоректенетін қоңыздардың ең қауіпті және көп тараған түлері Coleoptera – отряды, Poliphaga – отряд тармағы, Elateridae – </w:t>
      </w:r>
      <w:r w:rsidR="008F37F6" w:rsidRPr="008F37F6">
        <w:fldChar w:fldCharType="begin"/>
      </w:r>
      <w:r w:rsidR="008F37F6" w:rsidRPr="008F37F6">
        <w:instrText xml:space="preserve"> HYPERLINK "https://kk.wikipedia.org/w/index.php?title=%D0%A8%D1%8B%D1%80%D1%82%D1%8B%D0%BB%D0%B4%D0%B0%D2%9B_%D2%9B%D0%BE%D2%A3%D1%8B%D0%B7%D0%B4%D0%B0%D1%80&amp;action=edit&amp;redlink=1" \o "Шыртылдақ қоңыздар (мұндай бет жоқ)" </w:instrText>
      </w:r>
      <w:r w:rsidR="008F37F6" w:rsidRPr="008F37F6">
        <w:fldChar w:fldCharType="separate"/>
      </w:r>
      <w:r w:rsidR="00AA1707" w:rsidRPr="008F37F6">
        <w:rPr>
          <w:rFonts w:ascii="Times New Roman" w:hAnsi="Times New Roman" w:cs="Times New Roman"/>
          <w:u w:val="single"/>
          <w:lang w:eastAsia="ru-RU"/>
        </w:rPr>
        <w:t>шыртылдақ қоңыздар</w:t>
      </w:r>
      <w:r w:rsidR="008F37F6" w:rsidRPr="008F37F6">
        <w:rPr>
          <w:rFonts w:ascii="Times New Roman" w:hAnsi="Times New Roman" w:cs="Times New Roman"/>
          <w:u w:val="single"/>
          <w:lang w:eastAsia="ru-RU"/>
        </w:rPr>
        <w:fldChar w:fldCharType="end"/>
      </w:r>
      <w:r w:rsidR="00AA1707" w:rsidRPr="008F37F6">
        <w:rPr>
          <w:rFonts w:ascii="Times New Roman" w:hAnsi="Times New Roman" w:cs="Times New Roman"/>
          <w:lang w:eastAsia="ru-RU"/>
        </w:rPr>
        <w:t>, Tenebrionidae – </w:t>
      </w:r>
      <w:r w:rsidR="008F37F6" w:rsidRPr="008F37F6">
        <w:fldChar w:fldCharType="begin"/>
      </w:r>
      <w:r w:rsidR="008F37F6" w:rsidRPr="008F37F6">
        <w:instrText xml:space="preserve"> HYPERLINK "https://kk.wikipedia.org/w/index.php?title=%D2%9A%D0%B0%D1%80%D0%B0%D0%B4%D0%B5%D0%BD%D0%B5%D0%BB%D1%96%D0%BB%D0%B5%D1%80&amp;action=edit&amp;redlink=1" \o "Қараденелілер (мұндай бет жоқ)" </w:instrText>
      </w:r>
      <w:r w:rsidR="008F37F6" w:rsidRPr="008F37F6">
        <w:fldChar w:fldCharType="separate"/>
      </w:r>
      <w:r w:rsidR="00AA1707" w:rsidRPr="008F37F6">
        <w:rPr>
          <w:rFonts w:ascii="Times New Roman" w:hAnsi="Times New Roman" w:cs="Times New Roman"/>
          <w:u w:val="single"/>
          <w:lang w:eastAsia="ru-RU"/>
        </w:rPr>
        <w:t>қараденелілер</w:t>
      </w:r>
      <w:r w:rsidR="008F37F6" w:rsidRPr="008F37F6">
        <w:rPr>
          <w:rFonts w:ascii="Times New Roman" w:hAnsi="Times New Roman" w:cs="Times New Roman"/>
          <w:u w:val="single"/>
          <w:lang w:eastAsia="ru-RU"/>
        </w:rPr>
        <w:fldChar w:fldCharType="end"/>
      </w:r>
      <w:r w:rsidR="00AA1707" w:rsidRPr="008F37F6">
        <w:rPr>
          <w:rFonts w:ascii="Times New Roman" w:hAnsi="Times New Roman" w:cs="Times New Roman"/>
          <w:lang w:eastAsia="ru-RU"/>
        </w:rPr>
        <w:t>, Scarabalidae – </w:t>
      </w:r>
      <w:r w:rsidR="008F37F6" w:rsidRPr="008F37F6">
        <w:fldChar w:fldCharType="begin"/>
      </w:r>
      <w:r w:rsidR="008F37F6" w:rsidRPr="008F37F6">
        <w:instrText xml:space="preserve"> HYPERLINK "https://kk.wikipedia.org/w/index.php?title=%D0%A2%D0%B0%D2%9B%D1%82%D0%B0_%D0%BC%D2%B1%D1%80%D1%82%D1%82%D1%8B_%D2%9B%D0%BE%D2%A3%D1%8B%D0%B7%D0%B4%D0%B0%D1%80&amp;action=edit&amp;redlink=1" \o "Тақта мұртты қоңыздар (мұндай бет жоқ)" </w:instrText>
      </w:r>
      <w:r w:rsidR="008F37F6" w:rsidRPr="008F37F6">
        <w:fldChar w:fldCharType="separate"/>
      </w:r>
      <w:r w:rsidR="00AA1707" w:rsidRPr="008F37F6">
        <w:rPr>
          <w:rFonts w:ascii="Times New Roman" w:hAnsi="Times New Roman" w:cs="Times New Roman"/>
          <w:u w:val="single"/>
          <w:lang w:eastAsia="ru-RU"/>
        </w:rPr>
        <w:t>тақта мұртты қоңыздар</w:t>
      </w:r>
      <w:r w:rsidR="008F37F6" w:rsidRPr="008F37F6">
        <w:rPr>
          <w:rFonts w:ascii="Times New Roman" w:hAnsi="Times New Roman" w:cs="Times New Roman"/>
          <w:u w:val="single"/>
          <w:lang w:eastAsia="ru-RU"/>
        </w:rPr>
        <w:fldChar w:fldCharType="end"/>
      </w:r>
      <w:r w:rsidR="00AA1707" w:rsidRPr="008F37F6">
        <w:rPr>
          <w:rFonts w:ascii="Times New Roman" w:hAnsi="Times New Roman" w:cs="Times New Roman"/>
          <w:lang w:eastAsia="ru-RU"/>
        </w:rPr>
        <w:t> тұқымдастарына жатады. Шыртылдақ қоңыздар. Ұзындығы 5 – 15 мм. Алдыңғы кеудесі қозғалғанда шырылдаған дыбыс шығарады. 2-4 апта өмір сүреді. Қоңыздың зияндылығы жоқ. Жұмыртқасын топыраққа салат. Бір қоңыздың салатын жұмыртқасынын мөлшері 30 -500 дана. Дернәсілдері қыстайды. Дернәсіл 13 бөліктен тұрады. Сыртқы қатты қабығы болғандықтан және пішініне қарап оларды сымға ұқсатады. Басы, үш жұп аяқтары жақсы дамыған, түсі сары қоңыр. Дернәсіл 3-4 жыл өмір сүреді. Егістіктерде ошақ-ошақ болып кездеседі. Ауыл шаруашылығы өсімдіктерінің қсіп келе жатқан тұқымымен, олардың тамырларымен қоректенеді. Топырақ құрғап кеткенде өсімдіктердің етті бөліктеріне кіріп алып қоректенеді. Қараденелілер. Баяу жүретін, тустері қара, ірілі –кішілі қоңыздар. Көп түрлері өанаттары бірігіп кеткендіктен ұша алмайды. Дернәсілдерінің алдыңғы жұп аяқтары үлкен, бастары доға тәрізді. Дернәсілдері жылдам өсіп жетіледі. Далалық және кең кеуделі шабан қоңыздары мен жүгерінің қара денелілерінің дернәсілдері өсімдіктердің жер астындағы мүшелерін, тұқымды зақымдайды. Құмның шабан қоңызы зиянды, олар отамалы өсімдіктердің өскіндері мен көкөніс өсімдіктерінің көшеттерін зақымдайды. Тақтамұрттылар. Денелері ұзын, қысқа. Мұрттары жалпақ. Дернәсілдері жуан, етті. Түркістандық жүгері қонызы көп өсімдіктердің тамырларының етті ұлпаларын зақымдайды, ал түйнек тамыр жемістілер үшін өте қауіпті. Дернәсілдері өсіп келе жатқан тұқыммен қоректенеді. Қортық қоңыздың өзі ғана зиянды. Негізінен өскіннің жер үстіндегі бөлігімен қоректенеді. Батыстық мамыр қоңызы, жетісулық мәрмәр қоңыз,маусым қоңызы отамалы, көкөніс және жеміс-жидек өсімдіктерінің негізгі зиянкестері. Олардың дернәсілдері топырақта 2-3 жыл өмір сүріп өсімдіктердің жер астындағы мүшелермен қоректенеді. Күресу тәсілдері. Күзде терең сүдігер жырту,тыңайтқыш салу, жазда отамалы өсімдіктердің қатар аралықтарын бірнеше рет өңдеу, арамшөптермен күресу,үстеп қоректендіру арқылы барлық көп қоректі қатты қанаттылардың санын азайтуға болады. Дернәсілдердің саны 1 м2 5-10 дана болғанда отамалы өсімдіктерді отырғызуға болмайды. Олардың орнына аз зақымдалатын бұршақ тұұымдастарды, қарақұмықты өсіреді. Қара денелі қоңыздардың саны 1 м2 2-3 дана және одан жоғары болғанда инсектицидттермен улайды.</w:t>
      </w:r>
    </w:p>
    <w:p w14:paraId="1CA7E3DB" w14:textId="77777777" w:rsidR="00AA1707" w:rsidRPr="000416EA" w:rsidRDefault="006C5B0B" w:rsidP="00AA1707">
      <w:pPr>
        <w:pStyle w:val="a6"/>
        <w:ind w:firstLine="454"/>
        <w:jc w:val="both"/>
        <w:rPr>
          <w:rFonts w:ascii="Times New Roman" w:hAnsi="Times New Roman" w:cs="Times New Roman"/>
          <w:lang w:eastAsia="ru-RU"/>
        </w:rPr>
      </w:pPr>
      <w:hyperlink r:id="rId12" w:tooltip="Қабыршақ қанаттылар" w:history="1">
        <w:r w:rsidR="00AA1707" w:rsidRPr="008F37F6">
          <w:rPr>
            <w:rFonts w:ascii="Times New Roman" w:hAnsi="Times New Roman" w:cs="Times New Roman"/>
            <w:u w:val="single"/>
            <w:lang w:eastAsia="ru-RU"/>
          </w:rPr>
          <w:t>Қабыршақ қанаттылар</w:t>
        </w:r>
      </w:hyperlink>
      <w:r w:rsidR="00AA1707" w:rsidRPr="008F37F6">
        <w:rPr>
          <w:rFonts w:ascii="Times New Roman" w:hAnsi="Times New Roman" w:cs="Times New Roman"/>
          <w:lang w:eastAsia="ru-RU"/>
        </w:rPr>
        <w:t xml:space="preserve"> отрядына жататын көп қоректі зиянды жәндіктер Қауіпті полифагтарға әр түрлі қанаттылар Frenata – отряд тармағының Noctuidae – түнгі көбелектер немесе үкі көбелектер және Pyralidae – қан көбелектер тұқымдастырынын </w:t>
      </w:r>
      <w:r w:rsidR="00AA1707" w:rsidRPr="008F37F6">
        <w:rPr>
          <w:rFonts w:ascii="Times New Roman" w:hAnsi="Times New Roman" w:cs="Times New Roman"/>
          <w:lang w:eastAsia="ru-RU"/>
        </w:rPr>
        <w:lastRenderedPageBreak/>
        <w:t xml:space="preserve">түрлері жатады. Түн көбелектер. Көбелектер орташа мөршерлі, жайылған қанаттары – 20-45 мм. Толық денелі. Көп түрлерінің түстері сұрғылт қоңыр. </w:t>
      </w:r>
    </w:p>
    <w:p w14:paraId="6FDD0267" w14:textId="77777777" w:rsidR="00AA1707" w:rsidRPr="000416EA"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Алдыңғы қанаттарында өздеріне тән суреттері бар. Суреттердің пішіндеріне қарап үкі көбелектердің түрлерін анықтауға болады. Көбелектер негізінен ымырт түсе және түнде ұшады. Құрттары ұзынша жолақтары бар сұрғылт қоңыр немесе жасыл түсті болады. Үш жұп кеуде аяқтарынан басқа 3-5 жұп құрсақ аяқтары болады. </w:t>
      </w:r>
    </w:p>
    <w:p w14:paraId="0CB20BF4"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Тіршілік етулеріне, тамақтану жолдарына байланысты кеміргіш және жапырақ кеміргіш көбелектер болып бөлінеді. Кеміргіш көбелектер топырақтың жоғарғы қабатында жасырын өмір сүреді. Олар қоректеніп топыраө денгейінде күздік, жаздық астық дақылдары, жүгері, қызылша, картоп, мақта, темекі, көкөніс, бақша т.б. дақылдарының мөлшерін кеміріп зақымдайжы. </w:t>
      </w:r>
    </w:p>
    <w:p w14:paraId="25813DB9"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Түн көбелектердің жұлдыз құртттары соңғы жастарында топырақ астында қыстайды. Жұлдызқұрттарынын 6 жастық кезені болады. Көктемде олар қуыршақтанады. Ересек жәндіктері жұмыртқалары сабақтың негізне, төменгі жапырағына, топырак бетіндегі өсімдік қалдықтарына салады. Жылына 3-4 рет ұрпақ береді. Жұлдызқұрттар топырақ денгейіндегі сабақтарды, тұқымын, жас өскінін кеміреді, тамыр жемістерде, түйнектерде кеміріп, қуыс жасайды. </w:t>
      </w:r>
    </w:p>
    <w:p w14:paraId="6A29B0E1"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Жерүстілік түнгі көбелектер өсімдіктердің жапырағымен, сабақтарымен, генеративті мүшелерімен қореқтенеді. Көбінесе жоңышқаны, ноқатты, темекіні, қызанақты, жүгеріні және басқада дақылдарды зақымдайды. Бұл топқа мынадай түрлері жатады: мақта (</w:t>
      </w:r>
      <w:r w:rsidRPr="008F37F6">
        <w:rPr>
          <w:rFonts w:ascii="Times New Roman" w:hAnsi="Times New Roman" w:cs="Times New Roman"/>
          <w:i/>
          <w:lang w:eastAsia="ru-RU"/>
        </w:rPr>
        <w:t>Helicoverpa armigera Hbst</w:t>
      </w:r>
      <w:r w:rsidRPr="008F37F6">
        <w:rPr>
          <w:rFonts w:ascii="Times New Roman" w:hAnsi="Times New Roman" w:cs="Times New Roman"/>
          <w:lang w:eastAsia="ru-RU"/>
        </w:rPr>
        <w:t>.) гамма (</w:t>
      </w:r>
      <w:r w:rsidRPr="008F37F6">
        <w:rPr>
          <w:rFonts w:ascii="Times New Roman" w:hAnsi="Times New Roman" w:cs="Times New Roman"/>
          <w:i/>
          <w:lang w:eastAsia="ru-RU"/>
        </w:rPr>
        <w:t>Autographa gamma L</w:t>
      </w:r>
      <w:r w:rsidRPr="008F37F6">
        <w:rPr>
          <w:rFonts w:ascii="Times New Roman" w:hAnsi="Times New Roman" w:cs="Times New Roman"/>
          <w:lang w:eastAsia="ru-RU"/>
        </w:rPr>
        <w:t>.), беде (</w:t>
      </w:r>
      <w:r w:rsidRPr="008F37F6">
        <w:rPr>
          <w:rFonts w:ascii="Times New Roman" w:hAnsi="Times New Roman" w:cs="Times New Roman"/>
          <w:i/>
          <w:lang w:eastAsia="ru-RU"/>
        </w:rPr>
        <w:t>Discestra trifolii Hufn</w:t>
      </w:r>
      <w:r w:rsidRPr="008F37F6">
        <w:rPr>
          <w:rFonts w:ascii="Times New Roman" w:hAnsi="Times New Roman" w:cs="Times New Roman"/>
          <w:lang w:eastAsia="ru-RU"/>
        </w:rPr>
        <w:t>.), кіші жерүстілік немесе карадрина (</w:t>
      </w:r>
      <w:r w:rsidRPr="008F37F6">
        <w:rPr>
          <w:rFonts w:ascii="Times New Roman" w:hAnsi="Times New Roman" w:cs="Times New Roman"/>
          <w:i/>
          <w:lang w:eastAsia="ru-RU"/>
        </w:rPr>
        <w:t>Spodoptera exigua Hb</w:t>
      </w:r>
      <w:r w:rsidRPr="008F37F6">
        <w:rPr>
          <w:rFonts w:ascii="Times New Roman" w:hAnsi="Times New Roman" w:cs="Times New Roman"/>
          <w:lang w:eastAsia="ru-RU"/>
        </w:rPr>
        <w:t xml:space="preserve">.). </w:t>
      </w:r>
    </w:p>
    <w:p w14:paraId="5C739D4D"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Макта көбелегінің куыршағы топыракта кыстайды. Көбелек жумырткасын (1-3тен) жапырақтарға, шанақтарға және гүлдеріне салады. Жұлдызкұрттың бірінші ұрпағы арамшөптерде, жоңышқада, ноқатта, темекіде, қызанақта, арамшөптерде қореқтенеді. </w:t>
      </w:r>
    </w:p>
    <w:p w14:paraId="5A666C96"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Мақтаның шанақтану және гүлдену кезеңінде келесі ұрпақтар жұмыртқа салады. Жылына 3-4 ұрпақ дамиды. Мақтаның генеративтік мүшелерін, жүгерінің собығы мен дәнін, темекі тұқымдарын қатты зақымдайды. Қан көбелектер. </w:t>
      </w:r>
    </w:p>
    <w:p w14:paraId="266099A0"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Шалғын көбелек ауыл шаруашылық дақылдарының ең қауіпті зиянкестерінің бірі. Жазғы мезгілде оның саны құбылмалы және қолайлы жағдайлар болғанда өсімталдығы өте жоғары. Жұмыртқаларын өсімдік жапырағының төменгі беткі қабатына салады. Жұлдыз құрттары 5жас өседі. Олар комағай болып көп қоректенеді. </w:t>
      </w:r>
    </w:p>
    <w:p w14:paraId="62F24E83"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Қант қызылшасын,күнбағысты, бір және көп жылдык бұршақ(үрме бұршактан басқа),жүгеріні, тарыны және басқа да өсімдіктерді катты зақымдайды. Олар өсімдіктердің жерүстілік генеративті және вегетативті мүшелерін кеміріп жейді.Закымданған өсімдік мүшесін жұлдызқұрттар өрмекпен шырмалайды. Бидай көбінесе шалғын көбелектің негізгі азықтық өсімдіктері жетіспегеннен соң зақымданады.</w:t>
      </w:r>
    </w:p>
    <w:p w14:paraId="04BAEB0F"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Ересек жұлдызқұрттар топырақтың жоғарғы қабатында қыстап шығады. Сабақ немесе жүгері көбелегі (Ostrinia nubilalis Hb.).Ересек жәндіктерде жыныстық диморфизм анық байқалады. Жұлдызқұрттың түсі сұрғылт жасыл,денесін бойлаған күңгірт жолақтары бар. Дене ұзындығы-25мм-ге дейн. Жұлдыз құрт өсімдік сабағында қыстайды. Тіршілік кезеңінде 2 ұрпақ дамиды. Мәдени және жабайы өсімдіктер зақымданады. Көп зиян жүгері мен күнбағысқа келтіреді. </w:t>
      </w:r>
    </w:p>
    <w:p w14:paraId="11D84E68"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Өсімдік сабағының ішінде жұлдызқұрттар кеміріп,жолдармен қуыс жасайды. Кемірудің әсерінен тесіктерден сыртқа үгітілген ұлпа шашылады. Кейн сабақ сынады. Зиянкестің дамуына ылғал өте қолайлы. Куресу шаралары. </w:t>
      </w:r>
    </w:p>
    <w:p w14:paraId="3244A8D9"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Едәуір зақым кеміргіш тән көбелектердің картоп дақылында саны-5-10, астық дақылдарында 2-3, қызылша, жүгері, мақтада 0,5-2 жұлдыз құрт /м2 астам болса байкалады. Жерүстілік түн көбелектердің зиян тигізетін экономикалық шегі, карадринаның 1-3 жұлдызқұрт болса, шалғын көбелек 10-20 жұлдызқұрт /м2, сабақ көбелектің 10 өсімдікте 5 жұмыртқа топтары табылды. </w:t>
      </w:r>
    </w:p>
    <w:p w14:paraId="0F0E6819"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 xml:space="preserve">Егер зиянкестердің саны ЭЗШ деңгейінен жоғары болса, жұлдыз құрттарды төменгі </w:t>
      </w:r>
      <w:r w:rsidRPr="008F37F6">
        <w:rPr>
          <w:rFonts w:ascii="Times New Roman" w:hAnsi="Times New Roman" w:cs="Times New Roman"/>
          <w:lang w:eastAsia="ru-RU"/>
        </w:rPr>
        <w:lastRenderedPageBreak/>
        <w:t xml:space="preserve">жастарында химиялық не болмаса биологиялық препараттармен жою керек. Қабыршақ қанаттарының көбеюінің алдын алу, жұлдыз құрттарының санын азайту үшін арамшөптермен жүйелі түрде күресу, топырақты ерте терең сыдыра жырту, отамалы дақылдардың қатар аралықтарын қопсыту қажет. Маусым кезеңінде өсімдіктерді суарған жағдайларда да кеміргіш көбелектердің жұлдызқұрттарының саны азаяды. </w:t>
      </w:r>
    </w:p>
    <w:p w14:paraId="36BC43B3" w14:textId="77777777" w:rsidR="00AA1707" w:rsidRPr="008F37F6" w:rsidRDefault="00AA1707" w:rsidP="00AA1707">
      <w:pPr>
        <w:pStyle w:val="a6"/>
        <w:ind w:firstLine="454"/>
        <w:jc w:val="both"/>
        <w:rPr>
          <w:rFonts w:ascii="Times New Roman" w:hAnsi="Times New Roman" w:cs="Times New Roman"/>
          <w:lang w:eastAsia="ru-RU"/>
        </w:rPr>
      </w:pPr>
      <w:r w:rsidRPr="008F37F6">
        <w:rPr>
          <w:rFonts w:ascii="Times New Roman" w:hAnsi="Times New Roman" w:cs="Times New Roman"/>
          <w:lang w:eastAsia="ru-RU"/>
        </w:rPr>
        <w:t>Сабақ көбелектермен күресу үшін өсімдіктерді төмен шабу қажет (10 см жоғары емес). Жұлдызқұрттар қыстайтын жүгері, картоп, тарының өсімдік қалдықтарын, арамшөптерді танаптан шығарып жояды. Маусымды колонизация әдісімен трихограмма (</w:t>
      </w:r>
      <w:r w:rsidRPr="008F37F6">
        <w:rPr>
          <w:rFonts w:ascii="Times New Roman" w:hAnsi="Times New Roman" w:cs="Times New Roman"/>
          <w:i/>
          <w:lang w:eastAsia="ru-RU"/>
        </w:rPr>
        <w:t>Тrichogrammatidae-тұқымдасы</w:t>
      </w:r>
      <w:r w:rsidRPr="008F37F6">
        <w:rPr>
          <w:rFonts w:ascii="Times New Roman" w:hAnsi="Times New Roman" w:cs="Times New Roman"/>
          <w:lang w:eastAsia="ru-RU"/>
        </w:rPr>
        <w:t>) көбелек құрттарының ішкі паразитін есебімен 60-80 мың дара/га 2 мезгіл қолдану тиімді болады.</w:t>
      </w:r>
    </w:p>
    <w:p w14:paraId="6F7E01D7" w14:textId="77777777" w:rsidR="00AA1707" w:rsidRPr="008F37F6" w:rsidRDefault="00AA1707" w:rsidP="00AA1707">
      <w:pPr>
        <w:pStyle w:val="a6"/>
        <w:ind w:firstLine="454"/>
        <w:jc w:val="both"/>
        <w:rPr>
          <w:rFonts w:ascii="Times New Roman" w:hAnsi="Times New Roman" w:cs="Times New Roman"/>
          <w:lang w:eastAsia="ru-RU"/>
        </w:rPr>
      </w:pPr>
    </w:p>
    <w:p w14:paraId="501990D0" w14:textId="77777777" w:rsidR="00AA1707" w:rsidRPr="008F37F6" w:rsidRDefault="00AA1707" w:rsidP="00AA1707">
      <w:pPr>
        <w:pStyle w:val="a6"/>
        <w:ind w:firstLine="708"/>
        <w:jc w:val="both"/>
        <w:rPr>
          <w:rFonts w:ascii="Times New Roman" w:hAnsi="Times New Roman" w:cs="Times New Roman"/>
          <w:lang w:eastAsia="ru-RU"/>
        </w:rPr>
      </w:pPr>
    </w:p>
    <w:p w14:paraId="7FD55134" w14:textId="77777777" w:rsidR="00AA1707" w:rsidRPr="008F37F6" w:rsidRDefault="00AA1707" w:rsidP="00AA1707">
      <w:pPr>
        <w:jc w:val="center"/>
        <w:rPr>
          <w:rFonts w:ascii="KZ Times New Roman" w:hAnsi="KZ Times New Roman" w:cs="KZ Times New Roman"/>
          <w:b/>
          <w:sz w:val="24"/>
          <w:szCs w:val="24"/>
        </w:rPr>
      </w:pPr>
      <w:proofErr w:type="spellStart"/>
      <w:r w:rsidRPr="008F37F6">
        <w:rPr>
          <w:rFonts w:ascii="KZ Times New Roman" w:hAnsi="KZ Times New Roman" w:cs="KZ Times New Roman"/>
          <w:b/>
          <w:sz w:val="24"/>
          <w:szCs w:val="24"/>
        </w:rPr>
        <w:t>Негізгі</w:t>
      </w:r>
      <w:proofErr w:type="spellEnd"/>
      <w:r w:rsidRPr="008F37F6">
        <w:rPr>
          <w:rFonts w:ascii="KZ Times New Roman" w:hAnsi="KZ Times New Roman" w:cs="KZ Times New Roman"/>
          <w:b/>
          <w:sz w:val="24"/>
          <w:szCs w:val="24"/>
        </w:rPr>
        <w:t xml:space="preserve"> </w:t>
      </w:r>
      <w:proofErr w:type="spellStart"/>
      <w:r w:rsidRPr="008F37F6">
        <w:rPr>
          <w:rFonts w:ascii="KZ Times New Roman" w:hAnsi="KZ Times New Roman" w:cs="KZ Times New Roman"/>
          <w:b/>
          <w:sz w:val="24"/>
          <w:szCs w:val="24"/>
        </w:rPr>
        <w:t>әдебиеттер</w:t>
      </w:r>
      <w:proofErr w:type="spellEnd"/>
      <w:r w:rsidRPr="008F37F6">
        <w:rPr>
          <w:rFonts w:ascii="KZ Times New Roman" w:hAnsi="KZ Times New Roman" w:cs="KZ Times New Roman"/>
          <w:b/>
          <w:sz w:val="24"/>
          <w:szCs w:val="24"/>
        </w:rPr>
        <w:t>:</w:t>
      </w:r>
    </w:p>
    <w:p w14:paraId="35992955" w14:textId="77777777" w:rsidR="00AA1707" w:rsidRPr="008F37F6" w:rsidRDefault="00AA1707" w:rsidP="00AA1707">
      <w:pPr>
        <w:jc w:val="center"/>
        <w:rPr>
          <w:rFonts w:ascii="KZ Times New Roman" w:hAnsi="KZ Times New Roman" w:cs="KZ Times New Roman"/>
          <w:sz w:val="24"/>
          <w:szCs w:val="24"/>
        </w:rPr>
      </w:pPr>
    </w:p>
    <w:p w14:paraId="4FD37C04" w14:textId="77777777" w:rsidR="00AA1707" w:rsidRPr="008F37F6" w:rsidRDefault="00AA1707" w:rsidP="00AA1707">
      <w:pPr>
        <w:pStyle w:val="a8"/>
        <w:tabs>
          <w:tab w:val="left" w:pos="2705"/>
          <w:tab w:val="left" w:pos="6957"/>
          <w:tab w:val="left" w:pos="7383"/>
        </w:tabs>
        <w:spacing w:after="0" w:line="240" w:lineRule="auto"/>
        <w:ind w:left="0"/>
        <w:jc w:val="both"/>
        <w:rPr>
          <w:rFonts w:ascii="Times New Roman" w:hAnsi="Times New Roman"/>
          <w:sz w:val="24"/>
          <w:szCs w:val="24"/>
        </w:rPr>
      </w:pPr>
      <w:r w:rsidRPr="008F37F6">
        <w:rPr>
          <w:rFonts w:ascii="Times New Roman" w:hAnsi="Times New Roman"/>
          <w:sz w:val="24"/>
          <w:szCs w:val="24"/>
        </w:rPr>
        <w:t xml:space="preserve">1. </w:t>
      </w:r>
      <w:proofErr w:type="spellStart"/>
      <w:r w:rsidRPr="008F37F6">
        <w:rPr>
          <w:rFonts w:ascii="Times New Roman" w:hAnsi="Times New Roman"/>
          <w:sz w:val="24"/>
          <w:szCs w:val="24"/>
        </w:rPr>
        <w:t>Жакупаева</w:t>
      </w:r>
      <w:proofErr w:type="spellEnd"/>
      <w:r w:rsidRPr="008F37F6">
        <w:rPr>
          <w:rFonts w:ascii="Times New Roman" w:hAnsi="Times New Roman"/>
          <w:sz w:val="24"/>
          <w:szCs w:val="24"/>
        </w:rPr>
        <w:t xml:space="preserve"> С.Т. Повышение уровня экологической безопасности полигонов твердых бытовых отходов в Республике Казахстан</w:t>
      </w:r>
      <w:r w:rsidRPr="008F37F6">
        <w:rPr>
          <w:rFonts w:ascii="Times New Roman" w:hAnsi="Times New Roman"/>
          <w:sz w:val="24"/>
          <w:szCs w:val="24"/>
          <w:lang w:val="kk-KZ"/>
        </w:rPr>
        <w:t>. Молодой ученый.</w:t>
      </w:r>
      <w:r w:rsidRPr="008F37F6">
        <w:rPr>
          <w:rFonts w:ascii="Times New Roman" w:hAnsi="Times New Roman"/>
          <w:sz w:val="24"/>
          <w:szCs w:val="24"/>
        </w:rPr>
        <w:t>-2013.-№6.-</w:t>
      </w:r>
      <w:r w:rsidRPr="008F37F6">
        <w:rPr>
          <w:rFonts w:ascii="Times New Roman" w:hAnsi="Times New Roman"/>
          <w:sz w:val="24"/>
          <w:szCs w:val="24"/>
          <w:lang w:val="kk-KZ"/>
        </w:rPr>
        <w:t xml:space="preserve"> 257-260с</w:t>
      </w:r>
    </w:p>
    <w:p w14:paraId="7F4992FF" w14:textId="77777777" w:rsidR="00AA1707" w:rsidRPr="008F37F6" w:rsidRDefault="00AA1707" w:rsidP="00AA1707">
      <w:pPr>
        <w:pStyle w:val="a8"/>
        <w:tabs>
          <w:tab w:val="left" w:pos="2705"/>
          <w:tab w:val="left" w:pos="6957"/>
          <w:tab w:val="left" w:pos="7383"/>
        </w:tabs>
        <w:spacing w:after="0" w:line="240" w:lineRule="auto"/>
        <w:ind w:left="0"/>
        <w:jc w:val="both"/>
        <w:rPr>
          <w:rFonts w:ascii="Times New Roman" w:hAnsi="Times New Roman"/>
          <w:sz w:val="24"/>
          <w:szCs w:val="24"/>
        </w:rPr>
      </w:pPr>
      <w:r w:rsidRPr="008F37F6">
        <w:rPr>
          <w:rFonts w:ascii="Times New Roman" w:hAnsi="Times New Roman"/>
          <w:sz w:val="24"/>
          <w:szCs w:val="24"/>
          <w:lang w:val="kk-KZ"/>
        </w:rPr>
        <w:t xml:space="preserve">2. Габов Ю.А, Киет В.Э, Хамзин. </w:t>
      </w:r>
      <w:r w:rsidRPr="008F37F6">
        <w:rPr>
          <w:rFonts w:ascii="Times New Roman" w:hAnsi="Times New Roman"/>
          <w:sz w:val="24"/>
          <w:szCs w:val="24"/>
        </w:rPr>
        <w:t xml:space="preserve">Б.С, Обухов Ю.Д, </w:t>
      </w:r>
      <w:proofErr w:type="spellStart"/>
      <w:r w:rsidRPr="008F37F6">
        <w:rPr>
          <w:rFonts w:ascii="Times New Roman" w:hAnsi="Times New Roman"/>
          <w:sz w:val="24"/>
          <w:szCs w:val="24"/>
        </w:rPr>
        <w:t>Смагулов</w:t>
      </w:r>
      <w:proofErr w:type="spellEnd"/>
      <w:r w:rsidRPr="008F37F6">
        <w:rPr>
          <w:rFonts w:ascii="Times New Roman" w:hAnsi="Times New Roman"/>
          <w:sz w:val="24"/>
          <w:szCs w:val="24"/>
        </w:rPr>
        <w:t xml:space="preserve"> Б.А «Центральный Казахстан : проблемы и</w:t>
      </w:r>
      <w:r w:rsidRPr="008F37F6">
        <w:rPr>
          <w:rFonts w:ascii="Times New Roman" w:hAnsi="Times New Roman"/>
          <w:sz w:val="24"/>
          <w:szCs w:val="24"/>
          <w:lang w:val="kk-KZ"/>
        </w:rPr>
        <w:t xml:space="preserve"> </w:t>
      </w:r>
      <w:r w:rsidRPr="008F37F6">
        <w:rPr>
          <w:rFonts w:ascii="Times New Roman" w:hAnsi="Times New Roman"/>
          <w:sz w:val="24"/>
          <w:szCs w:val="24"/>
        </w:rPr>
        <w:t>решения»-Караганда,2011-298с</w:t>
      </w:r>
    </w:p>
    <w:p w14:paraId="44992FE8" w14:textId="77777777" w:rsidR="00AA1707" w:rsidRPr="008F37F6" w:rsidRDefault="00AA1707" w:rsidP="00AA1707">
      <w:pPr>
        <w:pStyle w:val="a8"/>
        <w:tabs>
          <w:tab w:val="left" w:pos="2705"/>
          <w:tab w:val="left" w:pos="6957"/>
          <w:tab w:val="left" w:pos="7383"/>
        </w:tabs>
        <w:spacing w:after="0" w:line="240" w:lineRule="auto"/>
        <w:ind w:left="0"/>
        <w:jc w:val="both"/>
        <w:rPr>
          <w:rFonts w:ascii="Times New Roman" w:hAnsi="Times New Roman"/>
          <w:sz w:val="24"/>
          <w:szCs w:val="24"/>
        </w:rPr>
      </w:pPr>
      <w:r w:rsidRPr="008F37F6">
        <w:rPr>
          <w:rFonts w:ascii="Times New Roman" w:hAnsi="Times New Roman"/>
          <w:sz w:val="24"/>
          <w:szCs w:val="24"/>
        </w:rPr>
        <w:t>Карагандинская область в цифрах за 1991-2010гг. Под редакцией Искакова Е.С.-34 с.</w:t>
      </w:r>
    </w:p>
    <w:p w14:paraId="43CFA714" w14:textId="77777777" w:rsidR="00AA1707" w:rsidRPr="008F37F6" w:rsidRDefault="00AA1707" w:rsidP="00AA1707">
      <w:pPr>
        <w:pStyle w:val="a8"/>
        <w:tabs>
          <w:tab w:val="left" w:pos="2705"/>
          <w:tab w:val="left" w:pos="6957"/>
          <w:tab w:val="left" w:pos="7383"/>
        </w:tabs>
        <w:spacing w:after="0" w:line="240" w:lineRule="auto"/>
        <w:ind w:left="0"/>
        <w:jc w:val="both"/>
        <w:rPr>
          <w:rFonts w:ascii="Times New Roman" w:hAnsi="Times New Roman"/>
          <w:sz w:val="24"/>
          <w:szCs w:val="24"/>
          <w:lang w:val="kk-KZ"/>
        </w:rPr>
      </w:pPr>
      <w:r w:rsidRPr="008F37F6">
        <w:rPr>
          <w:rFonts w:ascii="Times New Roman" w:hAnsi="Times New Roman"/>
          <w:sz w:val="24"/>
          <w:szCs w:val="24"/>
          <w:lang w:val="kk-KZ"/>
        </w:rPr>
        <w:t>3. Айтуғанов Қ. Ресей зымырандарын құлатпауға мүдделi: Экология жəне бизнес// Орталық Қазақстан.- 2000.-26 қаңтар</w:t>
      </w:r>
    </w:p>
    <w:p w14:paraId="10499544" w14:textId="77777777" w:rsidR="00AA1707" w:rsidRPr="008F37F6" w:rsidRDefault="00AA1707" w:rsidP="00AA1707">
      <w:pPr>
        <w:pStyle w:val="a8"/>
        <w:tabs>
          <w:tab w:val="left" w:pos="2705"/>
          <w:tab w:val="left" w:pos="6957"/>
          <w:tab w:val="left" w:pos="7383"/>
        </w:tabs>
        <w:spacing w:after="0" w:line="240" w:lineRule="auto"/>
        <w:ind w:left="0"/>
        <w:jc w:val="both"/>
        <w:rPr>
          <w:rFonts w:ascii="Times New Roman" w:hAnsi="Times New Roman"/>
          <w:sz w:val="24"/>
          <w:szCs w:val="24"/>
          <w:lang w:val="kk-KZ"/>
        </w:rPr>
      </w:pPr>
      <w:r w:rsidRPr="008F37F6">
        <w:rPr>
          <w:rFonts w:ascii="Times New Roman" w:hAnsi="Times New Roman"/>
          <w:sz w:val="24"/>
          <w:szCs w:val="24"/>
          <w:lang w:val="kk-KZ"/>
        </w:rPr>
        <w:t>4. Əбеуов И. Экология — өзектi мəселе// Орталық Қазақстан.- 2000.-3 маусым</w:t>
      </w:r>
    </w:p>
    <w:p w14:paraId="71F013DD" w14:textId="77777777" w:rsidR="00AA1707" w:rsidRPr="008F37F6" w:rsidRDefault="00AA1707" w:rsidP="00AA1707">
      <w:pPr>
        <w:pStyle w:val="a8"/>
        <w:tabs>
          <w:tab w:val="left" w:pos="2705"/>
          <w:tab w:val="left" w:pos="6957"/>
          <w:tab w:val="left" w:pos="7383"/>
        </w:tabs>
        <w:spacing w:after="0" w:line="240" w:lineRule="auto"/>
        <w:ind w:left="0"/>
        <w:jc w:val="both"/>
        <w:rPr>
          <w:rFonts w:ascii="Times New Roman" w:hAnsi="Times New Roman"/>
          <w:sz w:val="24"/>
          <w:szCs w:val="24"/>
          <w:lang w:val="kk-KZ"/>
        </w:rPr>
      </w:pPr>
      <w:r w:rsidRPr="008F37F6">
        <w:rPr>
          <w:rFonts w:ascii="Times New Roman" w:hAnsi="Times New Roman"/>
          <w:sz w:val="24"/>
          <w:szCs w:val="24"/>
          <w:lang w:val="kk-KZ"/>
        </w:rPr>
        <w:t>5. Əмiреева К. Тозған жерде тоқшылық болмайды // Орталық Қазақстан.-2004.-5 маусым</w:t>
      </w:r>
    </w:p>
    <w:p w14:paraId="2236EE09" w14:textId="77777777" w:rsidR="00AA1707" w:rsidRPr="008F37F6" w:rsidRDefault="00AA1707" w:rsidP="00AA1707">
      <w:pPr>
        <w:ind w:left="360"/>
        <w:jc w:val="center"/>
        <w:rPr>
          <w:rFonts w:ascii="KZ Times New Roman" w:hAnsi="KZ Times New Roman" w:cs="KZ Times New Roman"/>
          <w:b/>
          <w:sz w:val="24"/>
          <w:szCs w:val="24"/>
        </w:rPr>
      </w:pPr>
      <w:proofErr w:type="spellStart"/>
      <w:r w:rsidRPr="008F37F6">
        <w:rPr>
          <w:rFonts w:ascii="KZ Times New Roman" w:hAnsi="KZ Times New Roman" w:cs="KZ Times New Roman"/>
          <w:b/>
          <w:sz w:val="24"/>
          <w:szCs w:val="24"/>
        </w:rPr>
        <w:t>Қосымша</w:t>
      </w:r>
      <w:proofErr w:type="spellEnd"/>
      <w:r w:rsidRPr="008F37F6">
        <w:rPr>
          <w:rFonts w:ascii="KZ Times New Roman" w:hAnsi="KZ Times New Roman" w:cs="KZ Times New Roman"/>
          <w:b/>
          <w:sz w:val="24"/>
          <w:szCs w:val="24"/>
        </w:rPr>
        <w:t xml:space="preserve"> </w:t>
      </w:r>
      <w:proofErr w:type="spellStart"/>
      <w:r w:rsidRPr="008F37F6">
        <w:rPr>
          <w:rFonts w:ascii="KZ Times New Roman" w:hAnsi="KZ Times New Roman" w:cs="KZ Times New Roman"/>
          <w:b/>
          <w:sz w:val="24"/>
          <w:szCs w:val="24"/>
        </w:rPr>
        <w:t>әдебиеттер</w:t>
      </w:r>
      <w:proofErr w:type="spellEnd"/>
      <w:r w:rsidRPr="008F37F6">
        <w:rPr>
          <w:rFonts w:ascii="KZ Times New Roman" w:hAnsi="KZ Times New Roman" w:cs="KZ Times New Roman"/>
          <w:b/>
          <w:sz w:val="24"/>
          <w:szCs w:val="24"/>
        </w:rPr>
        <w:t>:</w:t>
      </w:r>
    </w:p>
    <w:p w14:paraId="3056A6B6" w14:textId="77777777" w:rsidR="00AA1707" w:rsidRPr="008F37F6" w:rsidRDefault="00AA1707" w:rsidP="00AA1707">
      <w:pPr>
        <w:ind w:left="360"/>
        <w:jc w:val="center"/>
        <w:rPr>
          <w:rFonts w:ascii="KZ Times New Roman" w:hAnsi="KZ Times New Roman" w:cs="KZ Times New Roman"/>
          <w:b/>
          <w:sz w:val="24"/>
          <w:szCs w:val="24"/>
        </w:rPr>
      </w:pPr>
    </w:p>
    <w:p w14:paraId="07466CFC" w14:textId="77777777" w:rsidR="00AA1707" w:rsidRPr="008F37F6" w:rsidRDefault="00AA1707" w:rsidP="00AA1707">
      <w:pPr>
        <w:numPr>
          <w:ilvl w:val="0"/>
          <w:numId w:val="46"/>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val="be-BY" w:eastAsia="ru-RU"/>
        </w:rPr>
        <w:t xml:space="preserve">Берковский А.Г. и др. Фотоэлектронные приборы. </w:t>
      </w:r>
      <w:r w:rsidRPr="008F37F6">
        <w:rPr>
          <w:rFonts w:ascii="Times New Roman" w:eastAsia="Times New Roman" w:hAnsi="Times New Roman" w:cs="Times New Roman"/>
          <w:sz w:val="24"/>
          <w:szCs w:val="24"/>
          <w:lang w:eastAsia="ru-RU"/>
        </w:rPr>
        <w:t>Москва</w:t>
      </w:r>
      <w:r w:rsidRPr="008F37F6">
        <w:rPr>
          <w:rFonts w:ascii="Times New Roman" w:eastAsia="Times New Roman" w:hAnsi="Times New Roman" w:cs="Times New Roman"/>
          <w:sz w:val="24"/>
          <w:szCs w:val="24"/>
          <w:lang w:val="be-BY" w:eastAsia="ru-RU"/>
        </w:rPr>
        <w:t>, 1965</w:t>
      </w:r>
    </w:p>
    <w:p w14:paraId="33CFC35C" w14:textId="77777777" w:rsidR="00AA1707" w:rsidRPr="008F37F6" w:rsidRDefault="00AA1707" w:rsidP="00AA1707">
      <w:pPr>
        <w:numPr>
          <w:ilvl w:val="0"/>
          <w:numId w:val="46"/>
        </w:numPr>
        <w:spacing w:after="0" w:line="240" w:lineRule="auto"/>
        <w:jc w:val="both"/>
        <w:rPr>
          <w:rFonts w:ascii="Times New Roman" w:eastAsia="Times New Roman" w:hAnsi="Times New Roman" w:cs="Times New Roman"/>
          <w:sz w:val="24"/>
          <w:szCs w:val="24"/>
          <w:lang w:eastAsia="ru-RU"/>
        </w:rPr>
      </w:pPr>
      <w:r w:rsidRPr="008F37F6">
        <w:rPr>
          <w:rFonts w:ascii="Times New Roman" w:eastAsia="Times New Roman" w:hAnsi="Times New Roman" w:cs="Times New Roman"/>
          <w:sz w:val="24"/>
          <w:szCs w:val="24"/>
          <w:lang w:eastAsia="ru-RU"/>
        </w:rPr>
        <w:t xml:space="preserve">Статья из ИНТЕРНЕТА: Создана рекордная органическая солнечная батарея // </w:t>
      </w:r>
      <w:proofErr w:type="spellStart"/>
      <w:r w:rsidRPr="008F37F6">
        <w:rPr>
          <w:rFonts w:ascii="Times New Roman" w:eastAsia="Times New Roman" w:hAnsi="Times New Roman" w:cs="Times New Roman"/>
          <w:sz w:val="24"/>
          <w:szCs w:val="24"/>
          <w:lang w:eastAsia="ru-RU"/>
        </w:rPr>
        <w:t>www</w:t>
      </w:r>
      <w:proofErr w:type="spellEnd"/>
      <w:r w:rsidRPr="008F37F6">
        <w:rPr>
          <w:rFonts w:ascii="Times New Roman" w:eastAsia="Times New Roman" w:hAnsi="Times New Roman" w:cs="Times New Roman"/>
          <w:sz w:val="24"/>
          <w:szCs w:val="24"/>
          <w:lang w:eastAsia="ru-RU"/>
        </w:rPr>
        <w:t xml:space="preserve">. </w:t>
      </w:r>
      <w:proofErr w:type="spellStart"/>
      <w:r w:rsidRPr="008F37F6">
        <w:rPr>
          <w:rFonts w:ascii="Times New Roman" w:eastAsia="Times New Roman" w:hAnsi="Times New Roman" w:cs="Times New Roman"/>
          <w:sz w:val="24"/>
          <w:szCs w:val="24"/>
          <w:lang w:val="en-US" w:eastAsia="ru-RU"/>
        </w:rPr>
        <w:t>Membrana</w:t>
      </w:r>
      <w:proofErr w:type="spellEnd"/>
      <w:r w:rsidRPr="008F37F6">
        <w:rPr>
          <w:rFonts w:ascii="Times New Roman" w:eastAsia="Times New Roman" w:hAnsi="Times New Roman" w:cs="Times New Roman"/>
          <w:sz w:val="24"/>
          <w:szCs w:val="24"/>
          <w:lang w:eastAsia="ru-RU"/>
        </w:rPr>
        <w:t>, 13 июля 2007 год.</w:t>
      </w:r>
    </w:p>
    <w:p w14:paraId="448662A9" w14:textId="77777777" w:rsidR="00AA1707" w:rsidRPr="008F37F6" w:rsidRDefault="00AA1707" w:rsidP="00AA1707">
      <w:pPr>
        <w:numPr>
          <w:ilvl w:val="0"/>
          <w:numId w:val="46"/>
        </w:numPr>
        <w:spacing w:after="0" w:line="240" w:lineRule="auto"/>
        <w:jc w:val="both"/>
        <w:rPr>
          <w:rFonts w:ascii="Times New Roman" w:eastAsia="Times New Roman" w:hAnsi="Times New Roman" w:cs="Times New Roman"/>
          <w:sz w:val="24"/>
          <w:szCs w:val="24"/>
          <w:lang w:eastAsia="ru-RU"/>
        </w:rPr>
      </w:pPr>
      <w:proofErr w:type="spellStart"/>
      <w:r w:rsidRPr="008F37F6">
        <w:rPr>
          <w:rFonts w:ascii="Times New Roman" w:eastAsia="Times New Roman" w:hAnsi="Times New Roman" w:cs="Times New Roman"/>
          <w:sz w:val="24"/>
          <w:szCs w:val="24"/>
          <w:lang w:eastAsia="ru-RU"/>
        </w:rPr>
        <w:t>Ванке</w:t>
      </w:r>
      <w:proofErr w:type="spellEnd"/>
      <w:r w:rsidRPr="008F37F6">
        <w:rPr>
          <w:rFonts w:ascii="Times New Roman" w:eastAsia="Times New Roman" w:hAnsi="Times New Roman" w:cs="Times New Roman"/>
          <w:sz w:val="24"/>
          <w:szCs w:val="24"/>
          <w:lang w:eastAsia="ru-RU"/>
        </w:rPr>
        <w:t xml:space="preserve"> В.А., Лесков Л.В., Лукьянов А.В. Космические энергосистемы.</w:t>
      </w:r>
      <w:r w:rsidRPr="008F37F6">
        <w:rPr>
          <w:rFonts w:ascii="Times New Roman" w:eastAsia="Times New Roman" w:hAnsi="Times New Roman" w:cs="Times New Roman"/>
          <w:sz w:val="24"/>
          <w:szCs w:val="24"/>
          <w:lang w:val="be-BY" w:eastAsia="ru-RU"/>
        </w:rPr>
        <w:t xml:space="preserve"> – Москва: Машиностроение, 1990</w:t>
      </w:r>
    </w:p>
    <w:p w14:paraId="7283B6BF" w14:textId="77777777" w:rsidR="00AA1707" w:rsidRPr="008F37F6" w:rsidRDefault="00AA1707" w:rsidP="00AA1707">
      <w:pPr>
        <w:numPr>
          <w:ilvl w:val="0"/>
          <w:numId w:val="46"/>
        </w:numPr>
        <w:spacing w:after="0" w:line="240" w:lineRule="auto"/>
        <w:jc w:val="both"/>
        <w:rPr>
          <w:rFonts w:ascii="Times New Roman" w:hAnsi="Times New Roman" w:cs="Times New Roman"/>
          <w:sz w:val="24"/>
          <w:szCs w:val="24"/>
        </w:rPr>
      </w:pPr>
      <w:r w:rsidRPr="008F37F6">
        <w:rPr>
          <w:rFonts w:ascii="Times New Roman" w:eastAsia="Times New Roman" w:hAnsi="Times New Roman" w:cs="Times New Roman"/>
          <w:sz w:val="24"/>
          <w:szCs w:val="24"/>
          <w:lang w:val="en-US" w:eastAsia="ru-RU"/>
        </w:rPr>
        <w:t xml:space="preserve">Mankins J.C. Fresh Look at Space Solar Power: New </w:t>
      </w:r>
      <w:proofErr w:type="spellStart"/>
      <w:r w:rsidRPr="008F37F6">
        <w:rPr>
          <w:rFonts w:ascii="Times New Roman" w:eastAsia="Times New Roman" w:hAnsi="Times New Roman" w:cs="Times New Roman"/>
          <w:sz w:val="24"/>
          <w:szCs w:val="24"/>
          <w:lang w:val="en-US" w:eastAsia="ru-RU"/>
        </w:rPr>
        <w:t>Arctitectures</w:t>
      </w:r>
      <w:proofErr w:type="spellEnd"/>
      <w:r w:rsidRPr="008F37F6">
        <w:rPr>
          <w:rFonts w:ascii="Times New Roman" w:eastAsia="Times New Roman" w:hAnsi="Times New Roman" w:cs="Times New Roman"/>
          <w:sz w:val="24"/>
          <w:szCs w:val="24"/>
          <w:lang w:val="en-US" w:eastAsia="ru-RU"/>
        </w:rPr>
        <w:t>, Concept and Technologies. 1997</w:t>
      </w:r>
      <w:r w:rsidRPr="008F37F6">
        <w:rPr>
          <w:rFonts w:ascii="Times New Roman" w:eastAsia="Times New Roman" w:hAnsi="Times New Roman" w:cs="Times New Roman"/>
          <w:sz w:val="24"/>
          <w:szCs w:val="24"/>
          <w:lang w:eastAsia="ru-RU"/>
        </w:rPr>
        <w:t>.</w:t>
      </w:r>
    </w:p>
    <w:p w14:paraId="4206B6EC" w14:textId="77777777" w:rsidR="00AA1707" w:rsidRPr="008F37F6" w:rsidRDefault="00AA1707" w:rsidP="00AA1707">
      <w:pPr>
        <w:pStyle w:val="a6"/>
        <w:ind w:firstLine="708"/>
        <w:jc w:val="both"/>
        <w:rPr>
          <w:rFonts w:ascii="Times New Roman" w:hAnsi="Times New Roman" w:cs="Times New Roman"/>
          <w:lang w:val="ru-RU" w:eastAsia="ru-RU"/>
        </w:rPr>
      </w:pPr>
    </w:p>
    <w:p w14:paraId="16A44731" w14:textId="77777777" w:rsidR="00AA1707" w:rsidRPr="008F37F6" w:rsidRDefault="00AA1707" w:rsidP="00AA1707">
      <w:pPr>
        <w:pStyle w:val="a6"/>
        <w:ind w:firstLine="708"/>
        <w:jc w:val="both"/>
        <w:rPr>
          <w:rFonts w:ascii="Times New Roman" w:hAnsi="Times New Roman" w:cs="Times New Roman"/>
          <w:lang w:val="ru-RU" w:eastAsia="ru-RU"/>
        </w:rPr>
      </w:pPr>
    </w:p>
    <w:p w14:paraId="374BD2E8"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
    <w:p w14:paraId="72E6D948" w14:textId="77777777" w:rsidR="0003036D" w:rsidRPr="008F37F6" w:rsidRDefault="0003036D" w:rsidP="0003036D">
      <w:pPr>
        <w:shd w:val="clear" w:color="auto" w:fill="FFFFFF"/>
        <w:ind w:firstLine="454"/>
        <w:jc w:val="both"/>
        <w:rPr>
          <w:rFonts w:ascii="Times New Roman" w:eastAsia="Times New Roman" w:hAnsi="Times New Roman" w:cs="Times New Roman"/>
          <w:color w:val="222222"/>
          <w:sz w:val="24"/>
          <w:szCs w:val="24"/>
          <w:lang w:eastAsia="ru-RU"/>
        </w:rPr>
      </w:pPr>
    </w:p>
    <w:p w14:paraId="1D2A988B" w14:textId="77777777" w:rsidR="0003036D" w:rsidRPr="008F37F6" w:rsidRDefault="0003036D" w:rsidP="0003036D">
      <w:pPr>
        <w:rPr>
          <w:sz w:val="24"/>
          <w:szCs w:val="24"/>
        </w:rPr>
      </w:pPr>
    </w:p>
    <w:p w14:paraId="062AC9DE" w14:textId="77777777" w:rsidR="00E21B8F" w:rsidRPr="008F37F6" w:rsidRDefault="00E21B8F" w:rsidP="00E21B8F">
      <w:pPr>
        <w:ind w:firstLine="454"/>
        <w:jc w:val="both"/>
        <w:rPr>
          <w:rFonts w:ascii="Times New Roman" w:hAnsi="Times New Roman" w:cs="Times New Roman"/>
          <w:b/>
          <w:sz w:val="24"/>
          <w:szCs w:val="24"/>
        </w:rPr>
      </w:pPr>
    </w:p>
    <w:p w14:paraId="328EF40F" w14:textId="77777777" w:rsidR="00E21B8F" w:rsidRPr="008F37F6" w:rsidRDefault="00E21B8F" w:rsidP="00E21B8F">
      <w:pPr>
        <w:spacing w:line="240" w:lineRule="auto"/>
        <w:rPr>
          <w:rFonts w:ascii="Times New Roman" w:hAnsi="Times New Roman" w:cs="Times New Roman"/>
          <w:sz w:val="24"/>
          <w:szCs w:val="24"/>
        </w:rPr>
      </w:pPr>
    </w:p>
    <w:sectPr w:rsidR="00E21B8F" w:rsidRPr="008F37F6" w:rsidSect="00CC0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1" w15:restartNumberingAfterBreak="0">
    <w:nsid w:val="0000000B"/>
    <w:multiLevelType w:val="singleLevel"/>
    <w:tmpl w:val="0000000B"/>
    <w:name w:val="WW8Num11"/>
    <w:lvl w:ilvl="0">
      <w:start w:val="1"/>
      <w:numFmt w:val="decimal"/>
      <w:lvlText w:val="%1"/>
      <w:lvlJc w:val="left"/>
      <w:pPr>
        <w:tabs>
          <w:tab w:val="num" w:pos="644"/>
        </w:tabs>
        <w:ind w:left="644" w:hanging="360"/>
      </w:pPr>
    </w:lvl>
  </w:abstractNum>
  <w:abstractNum w:abstractNumId="2" w15:restartNumberingAfterBreak="0">
    <w:nsid w:val="00000012"/>
    <w:multiLevelType w:val="singleLevel"/>
    <w:tmpl w:val="00000012"/>
    <w:name w:val="WW8Num19"/>
    <w:lvl w:ilvl="0">
      <w:start w:val="1"/>
      <w:numFmt w:val="decimal"/>
      <w:lvlText w:val="%1"/>
      <w:lvlJc w:val="left"/>
      <w:pPr>
        <w:tabs>
          <w:tab w:val="num" w:pos="720"/>
        </w:tabs>
        <w:ind w:left="720" w:hanging="360"/>
      </w:pPr>
    </w:lvl>
  </w:abstractNum>
  <w:abstractNum w:abstractNumId="3" w15:restartNumberingAfterBreak="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4" w15:restartNumberingAfterBreak="0">
    <w:nsid w:val="045C5AF0"/>
    <w:multiLevelType w:val="hybridMultilevel"/>
    <w:tmpl w:val="F26A6C38"/>
    <w:lvl w:ilvl="0" w:tplc="05ACF778">
      <w:start w:val="1"/>
      <w:numFmt w:val="bullet"/>
      <w:lvlText w:val="•"/>
      <w:lvlJc w:val="left"/>
      <w:pPr>
        <w:tabs>
          <w:tab w:val="num" w:pos="720"/>
        </w:tabs>
        <w:ind w:left="720" w:hanging="360"/>
      </w:pPr>
      <w:rPr>
        <w:rFonts w:ascii="Arial" w:hAnsi="Arial" w:hint="default"/>
      </w:rPr>
    </w:lvl>
    <w:lvl w:ilvl="1" w:tplc="61FC8650" w:tentative="1">
      <w:start w:val="1"/>
      <w:numFmt w:val="bullet"/>
      <w:lvlText w:val="•"/>
      <w:lvlJc w:val="left"/>
      <w:pPr>
        <w:tabs>
          <w:tab w:val="num" w:pos="1440"/>
        </w:tabs>
        <w:ind w:left="1440" w:hanging="360"/>
      </w:pPr>
      <w:rPr>
        <w:rFonts w:ascii="Arial" w:hAnsi="Arial" w:hint="default"/>
      </w:rPr>
    </w:lvl>
    <w:lvl w:ilvl="2" w:tplc="1DFE0A76" w:tentative="1">
      <w:start w:val="1"/>
      <w:numFmt w:val="bullet"/>
      <w:lvlText w:val="•"/>
      <w:lvlJc w:val="left"/>
      <w:pPr>
        <w:tabs>
          <w:tab w:val="num" w:pos="2160"/>
        </w:tabs>
        <w:ind w:left="2160" w:hanging="360"/>
      </w:pPr>
      <w:rPr>
        <w:rFonts w:ascii="Arial" w:hAnsi="Arial" w:hint="default"/>
      </w:rPr>
    </w:lvl>
    <w:lvl w:ilvl="3" w:tplc="C5088156" w:tentative="1">
      <w:start w:val="1"/>
      <w:numFmt w:val="bullet"/>
      <w:lvlText w:val="•"/>
      <w:lvlJc w:val="left"/>
      <w:pPr>
        <w:tabs>
          <w:tab w:val="num" w:pos="2880"/>
        </w:tabs>
        <w:ind w:left="2880" w:hanging="360"/>
      </w:pPr>
      <w:rPr>
        <w:rFonts w:ascii="Arial" w:hAnsi="Arial" w:hint="default"/>
      </w:rPr>
    </w:lvl>
    <w:lvl w:ilvl="4" w:tplc="4D8C73A0" w:tentative="1">
      <w:start w:val="1"/>
      <w:numFmt w:val="bullet"/>
      <w:lvlText w:val="•"/>
      <w:lvlJc w:val="left"/>
      <w:pPr>
        <w:tabs>
          <w:tab w:val="num" w:pos="3600"/>
        </w:tabs>
        <w:ind w:left="3600" w:hanging="360"/>
      </w:pPr>
      <w:rPr>
        <w:rFonts w:ascii="Arial" w:hAnsi="Arial" w:hint="default"/>
      </w:rPr>
    </w:lvl>
    <w:lvl w:ilvl="5" w:tplc="458C9D56" w:tentative="1">
      <w:start w:val="1"/>
      <w:numFmt w:val="bullet"/>
      <w:lvlText w:val="•"/>
      <w:lvlJc w:val="left"/>
      <w:pPr>
        <w:tabs>
          <w:tab w:val="num" w:pos="4320"/>
        </w:tabs>
        <w:ind w:left="4320" w:hanging="360"/>
      </w:pPr>
      <w:rPr>
        <w:rFonts w:ascii="Arial" w:hAnsi="Arial" w:hint="default"/>
      </w:rPr>
    </w:lvl>
    <w:lvl w:ilvl="6" w:tplc="61F67242" w:tentative="1">
      <w:start w:val="1"/>
      <w:numFmt w:val="bullet"/>
      <w:lvlText w:val="•"/>
      <w:lvlJc w:val="left"/>
      <w:pPr>
        <w:tabs>
          <w:tab w:val="num" w:pos="5040"/>
        </w:tabs>
        <w:ind w:left="5040" w:hanging="360"/>
      </w:pPr>
      <w:rPr>
        <w:rFonts w:ascii="Arial" w:hAnsi="Arial" w:hint="default"/>
      </w:rPr>
    </w:lvl>
    <w:lvl w:ilvl="7" w:tplc="DFF6A5A0" w:tentative="1">
      <w:start w:val="1"/>
      <w:numFmt w:val="bullet"/>
      <w:lvlText w:val="•"/>
      <w:lvlJc w:val="left"/>
      <w:pPr>
        <w:tabs>
          <w:tab w:val="num" w:pos="5760"/>
        </w:tabs>
        <w:ind w:left="5760" w:hanging="360"/>
      </w:pPr>
      <w:rPr>
        <w:rFonts w:ascii="Arial" w:hAnsi="Arial" w:hint="default"/>
      </w:rPr>
    </w:lvl>
    <w:lvl w:ilvl="8" w:tplc="61660B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69272B"/>
    <w:multiLevelType w:val="hybridMultilevel"/>
    <w:tmpl w:val="C2E8B0C4"/>
    <w:lvl w:ilvl="0" w:tplc="F9062454">
      <w:start w:val="1"/>
      <w:numFmt w:val="bullet"/>
      <w:lvlText w:val=""/>
      <w:lvlJc w:val="left"/>
      <w:pPr>
        <w:tabs>
          <w:tab w:val="num" w:pos="720"/>
        </w:tabs>
        <w:ind w:left="720" w:hanging="360"/>
      </w:pPr>
      <w:rPr>
        <w:rFonts w:ascii="Wingdings" w:hAnsi="Wingdings" w:hint="default"/>
      </w:rPr>
    </w:lvl>
    <w:lvl w:ilvl="1" w:tplc="35F2FEDC" w:tentative="1">
      <w:start w:val="1"/>
      <w:numFmt w:val="bullet"/>
      <w:lvlText w:val=""/>
      <w:lvlJc w:val="left"/>
      <w:pPr>
        <w:tabs>
          <w:tab w:val="num" w:pos="1440"/>
        </w:tabs>
        <w:ind w:left="1440" w:hanging="360"/>
      </w:pPr>
      <w:rPr>
        <w:rFonts w:ascii="Wingdings" w:hAnsi="Wingdings" w:hint="default"/>
      </w:rPr>
    </w:lvl>
    <w:lvl w:ilvl="2" w:tplc="FB7A2BCE" w:tentative="1">
      <w:start w:val="1"/>
      <w:numFmt w:val="bullet"/>
      <w:lvlText w:val=""/>
      <w:lvlJc w:val="left"/>
      <w:pPr>
        <w:tabs>
          <w:tab w:val="num" w:pos="2160"/>
        </w:tabs>
        <w:ind w:left="2160" w:hanging="360"/>
      </w:pPr>
      <w:rPr>
        <w:rFonts w:ascii="Wingdings" w:hAnsi="Wingdings" w:hint="default"/>
      </w:rPr>
    </w:lvl>
    <w:lvl w:ilvl="3" w:tplc="C44C1FB6" w:tentative="1">
      <w:start w:val="1"/>
      <w:numFmt w:val="bullet"/>
      <w:lvlText w:val=""/>
      <w:lvlJc w:val="left"/>
      <w:pPr>
        <w:tabs>
          <w:tab w:val="num" w:pos="2880"/>
        </w:tabs>
        <w:ind w:left="2880" w:hanging="360"/>
      </w:pPr>
      <w:rPr>
        <w:rFonts w:ascii="Wingdings" w:hAnsi="Wingdings" w:hint="default"/>
      </w:rPr>
    </w:lvl>
    <w:lvl w:ilvl="4" w:tplc="D500066A" w:tentative="1">
      <w:start w:val="1"/>
      <w:numFmt w:val="bullet"/>
      <w:lvlText w:val=""/>
      <w:lvlJc w:val="left"/>
      <w:pPr>
        <w:tabs>
          <w:tab w:val="num" w:pos="3600"/>
        </w:tabs>
        <w:ind w:left="3600" w:hanging="360"/>
      </w:pPr>
      <w:rPr>
        <w:rFonts w:ascii="Wingdings" w:hAnsi="Wingdings" w:hint="default"/>
      </w:rPr>
    </w:lvl>
    <w:lvl w:ilvl="5" w:tplc="6F905D7E" w:tentative="1">
      <w:start w:val="1"/>
      <w:numFmt w:val="bullet"/>
      <w:lvlText w:val=""/>
      <w:lvlJc w:val="left"/>
      <w:pPr>
        <w:tabs>
          <w:tab w:val="num" w:pos="4320"/>
        </w:tabs>
        <w:ind w:left="4320" w:hanging="360"/>
      </w:pPr>
      <w:rPr>
        <w:rFonts w:ascii="Wingdings" w:hAnsi="Wingdings" w:hint="default"/>
      </w:rPr>
    </w:lvl>
    <w:lvl w:ilvl="6" w:tplc="1AB62116" w:tentative="1">
      <w:start w:val="1"/>
      <w:numFmt w:val="bullet"/>
      <w:lvlText w:val=""/>
      <w:lvlJc w:val="left"/>
      <w:pPr>
        <w:tabs>
          <w:tab w:val="num" w:pos="5040"/>
        </w:tabs>
        <w:ind w:left="5040" w:hanging="360"/>
      </w:pPr>
      <w:rPr>
        <w:rFonts w:ascii="Wingdings" w:hAnsi="Wingdings" w:hint="default"/>
      </w:rPr>
    </w:lvl>
    <w:lvl w:ilvl="7" w:tplc="A94C6E8E" w:tentative="1">
      <w:start w:val="1"/>
      <w:numFmt w:val="bullet"/>
      <w:lvlText w:val=""/>
      <w:lvlJc w:val="left"/>
      <w:pPr>
        <w:tabs>
          <w:tab w:val="num" w:pos="5760"/>
        </w:tabs>
        <w:ind w:left="5760" w:hanging="360"/>
      </w:pPr>
      <w:rPr>
        <w:rFonts w:ascii="Wingdings" w:hAnsi="Wingdings" w:hint="default"/>
      </w:rPr>
    </w:lvl>
    <w:lvl w:ilvl="8" w:tplc="A52E3D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235E9"/>
    <w:multiLevelType w:val="multilevel"/>
    <w:tmpl w:val="AF5498C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BB1731"/>
    <w:multiLevelType w:val="hybridMultilevel"/>
    <w:tmpl w:val="B83C6D34"/>
    <w:lvl w:ilvl="0" w:tplc="D0C46734">
      <w:start w:val="1"/>
      <w:numFmt w:val="bullet"/>
      <w:lvlText w:val=""/>
      <w:lvlJc w:val="left"/>
      <w:pPr>
        <w:tabs>
          <w:tab w:val="num" w:pos="720"/>
        </w:tabs>
        <w:ind w:left="720" w:hanging="360"/>
      </w:pPr>
      <w:rPr>
        <w:rFonts w:ascii="Wingdings" w:hAnsi="Wingdings" w:hint="default"/>
      </w:rPr>
    </w:lvl>
    <w:lvl w:ilvl="1" w:tplc="965A9B62" w:tentative="1">
      <w:start w:val="1"/>
      <w:numFmt w:val="bullet"/>
      <w:lvlText w:val=""/>
      <w:lvlJc w:val="left"/>
      <w:pPr>
        <w:tabs>
          <w:tab w:val="num" w:pos="1440"/>
        </w:tabs>
        <w:ind w:left="1440" w:hanging="360"/>
      </w:pPr>
      <w:rPr>
        <w:rFonts w:ascii="Wingdings" w:hAnsi="Wingdings" w:hint="default"/>
      </w:rPr>
    </w:lvl>
    <w:lvl w:ilvl="2" w:tplc="80EA3212" w:tentative="1">
      <w:start w:val="1"/>
      <w:numFmt w:val="bullet"/>
      <w:lvlText w:val=""/>
      <w:lvlJc w:val="left"/>
      <w:pPr>
        <w:tabs>
          <w:tab w:val="num" w:pos="2160"/>
        </w:tabs>
        <w:ind w:left="2160" w:hanging="360"/>
      </w:pPr>
      <w:rPr>
        <w:rFonts w:ascii="Wingdings" w:hAnsi="Wingdings" w:hint="default"/>
      </w:rPr>
    </w:lvl>
    <w:lvl w:ilvl="3" w:tplc="5F26CDDA" w:tentative="1">
      <w:start w:val="1"/>
      <w:numFmt w:val="bullet"/>
      <w:lvlText w:val=""/>
      <w:lvlJc w:val="left"/>
      <w:pPr>
        <w:tabs>
          <w:tab w:val="num" w:pos="2880"/>
        </w:tabs>
        <w:ind w:left="2880" w:hanging="360"/>
      </w:pPr>
      <w:rPr>
        <w:rFonts w:ascii="Wingdings" w:hAnsi="Wingdings" w:hint="default"/>
      </w:rPr>
    </w:lvl>
    <w:lvl w:ilvl="4" w:tplc="C114B7A0" w:tentative="1">
      <w:start w:val="1"/>
      <w:numFmt w:val="bullet"/>
      <w:lvlText w:val=""/>
      <w:lvlJc w:val="left"/>
      <w:pPr>
        <w:tabs>
          <w:tab w:val="num" w:pos="3600"/>
        </w:tabs>
        <w:ind w:left="3600" w:hanging="360"/>
      </w:pPr>
      <w:rPr>
        <w:rFonts w:ascii="Wingdings" w:hAnsi="Wingdings" w:hint="default"/>
      </w:rPr>
    </w:lvl>
    <w:lvl w:ilvl="5" w:tplc="1F7E9DC6" w:tentative="1">
      <w:start w:val="1"/>
      <w:numFmt w:val="bullet"/>
      <w:lvlText w:val=""/>
      <w:lvlJc w:val="left"/>
      <w:pPr>
        <w:tabs>
          <w:tab w:val="num" w:pos="4320"/>
        </w:tabs>
        <w:ind w:left="4320" w:hanging="360"/>
      </w:pPr>
      <w:rPr>
        <w:rFonts w:ascii="Wingdings" w:hAnsi="Wingdings" w:hint="default"/>
      </w:rPr>
    </w:lvl>
    <w:lvl w:ilvl="6" w:tplc="357E7E74" w:tentative="1">
      <w:start w:val="1"/>
      <w:numFmt w:val="bullet"/>
      <w:lvlText w:val=""/>
      <w:lvlJc w:val="left"/>
      <w:pPr>
        <w:tabs>
          <w:tab w:val="num" w:pos="5040"/>
        </w:tabs>
        <w:ind w:left="5040" w:hanging="360"/>
      </w:pPr>
      <w:rPr>
        <w:rFonts w:ascii="Wingdings" w:hAnsi="Wingdings" w:hint="default"/>
      </w:rPr>
    </w:lvl>
    <w:lvl w:ilvl="7" w:tplc="B8D8E27E" w:tentative="1">
      <w:start w:val="1"/>
      <w:numFmt w:val="bullet"/>
      <w:lvlText w:val=""/>
      <w:lvlJc w:val="left"/>
      <w:pPr>
        <w:tabs>
          <w:tab w:val="num" w:pos="5760"/>
        </w:tabs>
        <w:ind w:left="5760" w:hanging="360"/>
      </w:pPr>
      <w:rPr>
        <w:rFonts w:ascii="Wingdings" w:hAnsi="Wingdings" w:hint="default"/>
      </w:rPr>
    </w:lvl>
    <w:lvl w:ilvl="8" w:tplc="8F44AD5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97101"/>
    <w:multiLevelType w:val="hybridMultilevel"/>
    <w:tmpl w:val="25EC2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0227E4"/>
    <w:multiLevelType w:val="hybridMultilevel"/>
    <w:tmpl w:val="F746F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2019D2"/>
    <w:multiLevelType w:val="multilevel"/>
    <w:tmpl w:val="AF5498C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073E28"/>
    <w:multiLevelType w:val="hybridMultilevel"/>
    <w:tmpl w:val="996EA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2F2C1B"/>
    <w:multiLevelType w:val="multilevel"/>
    <w:tmpl w:val="A6BC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1A0B56"/>
    <w:multiLevelType w:val="hybridMultilevel"/>
    <w:tmpl w:val="417A61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1AD170FD"/>
    <w:multiLevelType w:val="multilevel"/>
    <w:tmpl w:val="AF5498C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6F0F0D"/>
    <w:multiLevelType w:val="hybridMultilevel"/>
    <w:tmpl w:val="4F06F0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22537CF5"/>
    <w:multiLevelType w:val="hybridMultilevel"/>
    <w:tmpl w:val="4516F3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A00924"/>
    <w:multiLevelType w:val="hybridMultilevel"/>
    <w:tmpl w:val="C3FC1C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79038C"/>
    <w:multiLevelType w:val="multilevel"/>
    <w:tmpl w:val="AF5498C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7C0DA7"/>
    <w:multiLevelType w:val="multilevel"/>
    <w:tmpl w:val="D828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FA3C1F"/>
    <w:multiLevelType w:val="hybridMultilevel"/>
    <w:tmpl w:val="599667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48C1E1C"/>
    <w:multiLevelType w:val="hybridMultilevel"/>
    <w:tmpl w:val="82FC8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E23C2B"/>
    <w:multiLevelType w:val="multilevel"/>
    <w:tmpl w:val="AF5498C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C219B"/>
    <w:multiLevelType w:val="multilevel"/>
    <w:tmpl w:val="AF5498C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B63D8A"/>
    <w:multiLevelType w:val="hybridMultilevel"/>
    <w:tmpl w:val="1E446B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DA131A"/>
    <w:multiLevelType w:val="hybridMultilevel"/>
    <w:tmpl w:val="03E4B1CA"/>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4A281F5C"/>
    <w:multiLevelType w:val="multilevel"/>
    <w:tmpl w:val="AF5498C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F1512D"/>
    <w:multiLevelType w:val="multilevel"/>
    <w:tmpl w:val="38B8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012210"/>
    <w:multiLevelType w:val="hybridMultilevel"/>
    <w:tmpl w:val="E1448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5700BB"/>
    <w:multiLevelType w:val="hybridMultilevel"/>
    <w:tmpl w:val="0DF0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C3352C"/>
    <w:multiLevelType w:val="hybridMultilevel"/>
    <w:tmpl w:val="27CAF9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D65B82"/>
    <w:multiLevelType w:val="hybridMultilevel"/>
    <w:tmpl w:val="BE78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666D82"/>
    <w:multiLevelType w:val="hybridMultilevel"/>
    <w:tmpl w:val="E9F86FC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15:restartNumberingAfterBreak="0">
    <w:nsid w:val="51A84FE3"/>
    <w:multiLevelType w:val="hybridMultilevel"/>
    <w:tmpl w:val="E8CC7E2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52722D59"/>
    <w:multiLevelType w:val="hybridMultilevel"/>
    <w:tmpl w:val="D71AC1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C45DBE"/>
    <w:multiLevelType w:val="multilevel"/>
    <w:tmpl w:val="041A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562EFC"/>
    <w:multiLevelType w:val="multilevel"/>
    <w:tmpl w:val="AF5498C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B534B5"/>
    <w:multiLevelType w:val="multilevel"/>
    <w:tmpl w:val="AF5498C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DB4860"/>
    <w:multiLevelType w:val="hybridMultilevel"/>
    <w:tmpl w:val="98AA24DC"/>
    <w:lvl w:ilvl="0" w:tplc="B4ACA5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58AA4B60"/>
    <w:multiLevelType w:val="hybridMultilevel"/>
    <w:tmpl w:val="AA08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7E6911"/>
    <w:multiLevelType w:val="hybridMultilevel"/>
    <w:tmpl w:val="DEDE9A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15:restartNumberingAfterBreak="0">
    <w:nsid w:val="67DF2092"/>
    <w:multiLevelType w:val="hybridMultilevel"/>
    <w:tmpl w:val="26FAB484"/>
    <w:lvl w:ilvl="0" w:tplc="FDA69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9A52D35"/>
    <w:multiLevelType w:val="hybridMultilevel"/>
    <w:tmpl w:val="1B76E5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DB47AE"/>
    <w:multiLevelType w:val="hybridMultilevel"/>
    <w:tmpl w:val="2F2AA8A0"/>
    <w:lvl w:ilvl="0" w:tplc="8380604C">
      <w:start w:val="1"/>
      <w:numFmt w:val="bullet"/>
      <w:lvlText w:val="•"/>
      <w:lvlJc w:val="left"/>
      <w:pPr>
        <w:tabs>
          <w:tab w:val="num" w:pos="720"/>
        </w:tabs>
        <w:ind w:left="720" w:hanging="360"/>
      </w:pPr>
      <w:rPr>
        <w:rFonts w:ascii="Arial" w:hAnsi="Arial" w:hint="default"/>
      </w:rPr>
    </w:lvl>
    <w:lvl w:ilvl="1" w:tplc="D09A5AE4" w:tentative="1">
      <w:start w:val="1"/>
      <w:numFmt w:val="bullet"/>
      <w:lvlText w:val="•"/>
      <w:lvlJc w:val="left"/>
      <w:pPr>
        <w:tabs>
          <w:tab w:val="num" w:pos="1440"/>
        </w:tabs>
        <w:ind w:left="1440" w:hanging="360"/>
      </w:pPr>
      <w:rPr>
        <w:rFonts w:ascii="Arial" w:hAnsi="Arial" w:hint="default"/>
      </w:rPr>
    </w:lvl>
    <w:lvl w:ilvl="2" w:tplc="48369648" w:tentative="1">
      <w:start w:val="1"/>
      <w:numFmt w:val="bullet"/>
      <w:lvlText w:val="•"/>
      <w:lvlJc w:val="left"/>
      <w:pPr>
        <w:tabs>
          <w:tab w:val="num" w:pos="2160"/>
        </w:tabs>
        <w:ind w:left="2160" w:hanging="360"/>
      </w:pPr>
      <w:rPr>
        <w:rFonts w:ascii="Arial" w:hAnsi="Arial" w:hint="default"/>
      </w:rPr>
    </w:lvl>
    <w:lvl w:ilvl="3" w:tplc="BEDED40C" w:tentative="1">
      <w:start w:val="1"/>
      <w:numFmt w:val="bullet"/>
      <w:lvlText w:val="•"/>
      <w:lvlJc w:val="left"/>
      <w:pPr>
        <w:tabs>
          <w:tab w:val="num" w:pos="2880"/>
        </w:tabs>
        <w:ind w:left="2880" w:hanging="360"/>
      </w:pPr>
      <w:rPr>
        <w:rFonts w:ascii="Arial" w:hAnsi="Arial" w:hint="default"/>
      </w:rPr>
    </w:lvl>
    <w:lvl w:ilvl="4" w:tplc="8D4E50B8" w:tentative="1">
      <w:start w:val="1"/>
      <w:numFmt w:val="bullet"/>
      <w:lvlText w:val="•"/>
      <w:lvlJc w:val="left"/>
      <w:pPr>
        <w:tabs>
          <w:tab w:val="num" w:pos="3600"/>
        </w:tabs>
        <w:ind w:left="3600" w:hanging="360"/>
      </w:pPr>
      <w:rPr>
        <w:rFonts w:ascii="Arial" w:hAnsi="Arial" w:hint="default"/>
      </w:rPr>
    </w:lvl>
    <w:lvl w:ilvl="5" w:tplc="05108CE6" w:tentative="1">
      <w:start w:val="1"/>
      <w:numFmt w:val="bullet"/>
      <w:lvlText w:val="•"/>
      <w:lvlJc w:val="left"/>
      <w:pPr>
        <w:tabs>
          <w:tab w:val="num" w:pos="4320"/>
        </w:tabs>
        <w:ind w:left="4320" w:hanging="360"/>
      </w:pPr>
      <w:rPr>
        <w:rFonts w:ascii="Arial" w:hAnsi="Arial" w:hint="default"/>
      </w:rPr>
    </w:lvl>
    <w:lvl w:ilvl="6" w:tplc="BF2EE23A" w:tentative="1">
      <w:start w:val="1"/>
      <w:numFmt w:val="bullet"/>
      <w:lvlText w:val="•"/>
      <w:lvlJc w:val="left"/>
      <w:pPr>
        <w:tabs>
          <w:tab w:val="num" w:pos="5040"/>
        </w:tabs>
        <w:ind w:left="5040" w:hanging="360"/>
      </w:pPr>
      <w:rPr>
        <w:rFonts w:ascii="Arial" w:hAnsi="Arial" w:hint="default"/>
      </w:rPr>
    </w:lvl>
    <w:lvl w:ilvl="7" w:tplc="4636D5F2" w:tentative="1">
      <w:start w:val="1"/>
      <w:numFmt w:val="bullet"/>
      <w:lvlText w:val="•"/>
      <w:lvlJc w:val="left"/>
      <w:pPr>
        <w:tabs>
          <w:tab w:val="num" w:pos="5760"/>
        </w:tabs>
        <w:ind w:left="5760" w:hanging="360"/>
      </w:pPr>
      <w:rPr>
        <w:rFonts w:ascii="Arial" w:hAnsi="Arial" w:hint="default"/>
      </w:rPr>
    </w:lvl>
    <w:lvl w:ilvl="8" w:tplc="5038E89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2E63A47"/>
    <w:multiLevelType w:val="hybridMultilevel"/>
    <w:tmpl w:val="F12E32BA"/>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8E659A3"/>
    <w:multiLevelType w:val="hybridMultilevel"/>
    <w:tmpl w:val="FD38DEE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6" w15:restartNumberingAfterBreak="0">
    <w:nsid w:val="79AF7174"/>
    <w:multiLevelType w:val="multilevel"/>
    <w:tmpl w:val="AF5498C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A1127E"/>
    <w:multiLevelType w:val="multilevel"/>
    <w:tmpl w:val="AF5498C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38"/>
  </w:num>
  <w:num w:numId="4">
    <w:abstractNumId w:val="5"/>
  </w:num>
  <w:num w:numId="5">
    <w:abstractNumId w:val="4"/>
  </w:num>
  <w:num w:numId="6">
    <w:abstractNumId w:val="43"/>
  </w:num>
  <w:num w:numId="7">
    <w:abstractNumId w:val="7"/>
  </w:num>
  <w:num w:numId="8">
    <w:abstractNumId w:val="27"/>
  </w:num>
  <w:num w:numId="9">
    <w:abstractNumId w:val="35"/>
  </w:num>
  <w:num w:numId="10">
    <w:abstractNumId w:val="17"/>
  </w:num>
  <w:num w:numId="11">
    <w:abstractNumId w:val="37"/>
  </w:num>
  <w:num w:numId="12">
    <w:abstractNumId w:val="47"/>
  </w:num>
  <w:num w:numId="13">
    <w:abstractNumId w:val="19"/>
  </w:num>
  <w:num w:numId="14">
    <w:abstractNumId w:val="0"/>
  </w:num>
  <w:num w:numId="15">
    <w:abstractNumId w:val="3"/>
  </w:num>
  <w:num w:numId="16">
    <w:abstractNumId w:val="2"/>
  </w:num>
  <w:num w:numId="17">
    <w:abstractNumId w:val="8"/>
  </w:num>
  <w:num w:numId="18">
    <w:abstractNumId w:val="16"/>
  </w:num>
  <w:num w:numId="19">
    <w:abstractNumId w:val="39"/>
  </w:num>
  <w:num w:numId="20">
    <w:abstractNumId w:val="11"/>
  </w:num>
  <w:num w:numId="21">
    <w:abstractNumId w:val="24"/>
  </w:num>
  <w:num w:numId="22">
    <w:abstractNumId w:val="28"/>
  </w:num>
  <w:num w:numId="23">
    <w:abstractNumId w:val="42"/>
  </w:num>
  <w:num w:numId="24">
    <w:abstractNumId w:val="20"/>
  </w:num>
  <w:num w:numId="25">
    <w:abstractNumId w:val="44"/>
  </w:num>
  <w:num w:numId="26">
    <w:abstractNumId w:val="30"/>
  </w:num>
  <w:num w:numId="27">
    <w:abstractNumId w:val="29"/>
  </w:num>
  <w:num w:numId="28">
    <w:abstractNumId w:val="41"/>
  </w:num>
  <w:num w:numId="29">
    <w:abstractNumId w:val="9"/>
  </w:num>
  <w:num w:numId="30">
    <w:abstractNumId w:val="31"/>
  </w:num>
  <w:num w:numId="31">
    <w:abstractNumId w:val="34"/>
  </w:num>
  <w:num w:numId="32">
    <w:abstractNumId w:val="46"/>
  </w:num>
  <w:num w:numId="33">
    <w:abstractNumId w:val="21"/>
  </w:num>
  <w:num w:numId="34">
    <w:abstractNumId w:val="36"/>
  </w:num>
  <w:num w:numId="35">
    <w:abstractNumId w:val="22"/>
  </w:num>
  <w:num w:numId="36">
    <w:abstractNumId w:val="45"/>
  </w:num>
  <w:num w:numId="37">
    <w:abstractNumId w:val="6"/>
  </w:num>
  <w:num w:numId="38">
    <w:abstractNumId w:val="10"/>
  </w:num>
  <w:num w:numId="39">
    <w:abstractNumId w:val="40"/>
  </w:num>
  <w:num w:numId="40">
    <w:abstractNumId w:val="23"/>
  </w:num>
  <w:num w:numId="41">
    <w:abstractNumId w:val="13"/>
  </w:num>
  <w:num w:numId="42">
    <w:abstractNumId w:val="18"/>
  </w:num>
  <w:num w:numId="43">
    <w:abstractNumId w:val="32"/>
  </w:num>
  <w:num w:numId="44">
    <w:abstractNumId w:val="26"/>
  </w:num>
  <w:num w:numId="45">
    <w:abstractNumId w:val="33"/>
  </w:num>
  <w:num w:numId="46">
    <w:abstractNumId w:val="14"/>
  </w:num>
  <w:num w:numId="47">
    <w:abstractNumId w:val="1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85B8F"/>
    <w:rsid w:val="0003036D"/>
    <w:rsid w:val="000416EA"/>
    <w:rsid w:val="001767A4"/>
    <w:rsid w:val="002D1E79"/>
    <w:rsid w:val="004A0A6A"/>
    <w:rsid w:val="006C5B0B"/>
    <w:rsid w:val="008F37F6"/>
    <w:rsid w:val="00985E81"/>
    <w:rsid w:val="00A41854"/>
    <w:rsid w:val="00AA1707"/>
    <w:rsid w:val="00CC00EE"/>
    <w:rsid w:val="00CC6F90"/>
    <w:rsid w:val="00CD7CC5"/>
    <w:rsid w:val="00E21B8F"/>
    <w:rsid w:val="00E85B8F"/>
    <w:rsid w:val="00FD2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rules v:ext="edit">
        <o:r id="V:Rule1" type="connector" idref="#Прямая со стрелкой 3"/>
      </o:rules>
    </o:shapelayout>
  </w:shapeDefaults>
  <w:decimalSymbol w:val=","/>
  <w:listSeparator w:val=";"/>
  <w14:docId w14:val="115608F1"/>
  <w15:docId w15:val="{FE7E8C48-A801-4784-8372-1416150B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B8F"/>
  </w:style>
  <w:style w:type="paragraph" w:styleId="2">
    <w:name w:val="heading 2"/>
    <w:basedOn w:val="a"/>
    <w:link w:val="20"/>
    <w:uiPriority w:val="9"/>
    <w:qFormat/>
    <w:rsid w:val="00AA17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17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E85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85B8F"/>
    <w:rPr>
      <w:b/>
      <w:bCs/>
    </w:rPr>
  </w:style>
  <w:style w:type="character" w:customStyle="1" w:styleId="apple-converted-space">
    <w:name w:val="apple-converted-space"/>
    <w:basedOn w:val="a0"/>
    <w:rsid w:val="00E85B8F"/>
  </w:style>
  <w:style w:type="character" w:customStyle="1" w:styleId="FontStyle152">
    <w:name w:val="Font Style152"/>
    <w:basedOn w:val="a0"/>
    <w:rsid w:val="00E85B8F"/>
    <w:rPr>
      <w:rFonts w:ascii="Times New Roman" w:hAnsi="Times New Roman" w:cs="Times New Roman"/>
      <w:b/>
      <w:bCs/>
      <w:sz w:val="24"/>
      <w:szCs w:val="24"/>
    </w:rPr>
  </w:style>
  <w:style w:type="paragraph" w:styleId="a6">
    <w:name w:val="No Spacing"/>
    <w:uiPriority w:val="1"/>
    <w:qFormat/>
    <w:rsid w:val="00CC6F90"/>
    <w:pPr>
      <w:widowControl w:val="0"/>
      <w:spacing w:after="0" w:line="240" w:lineRule="auto"/>
    </w:pPr>
    <w:rPr>
      <w:rFonts w:ascii="Courier New" w:eastAsia="Times New Roman" w:hAnsi="Courier New" w:cs="Courier New"/>
      <w:color w:val="000000"/>
      <w:sz w:val="24"/>
      <w:szCs w:val="24"/>
      <w:lang w:val="kk-KZ" w:eastAsia="kk-KZ"/>
    </w:rPr>
  </w:style>
  <w:style w:type="character" w:styleId="a7">
    <w:name w:val="Hyperlink"/>
    <w:basedOn w:val="a0"/>
    <w:uiPriority w:val="99"/>
    <w:semiHidden/>
    <w:unhideWhenUsed/>
    <w:rsid w:val="00CC6F90"/>
    <w:rPr>
      <w:color w:val="0000FF"/>
      <w:u w:val="single"/>
    </w:rPr>
  </w:style>
  <w:style w:type="character" w:customStyle="1" w:styleId="a4">
    <w:name w:val="Обычный (Интернет) Знак"/>
    <w:basedOn w:val="a0"/>
    <w:link w:val="a3"/>
    <w:uiPriority w:val="99"/>
    <w:rsid w:val="00CC6F90"/>
    <w:rPr>
      <w:rFonts w:ascii="Times New Roman" w:eastAsia="Times New Roman" w:hAnsi="Times New Roman" w:cs="Times New Roman"/>
      <w:sz w:val="24"/>
      <w:szCs w:val="24"/>
      <w:lang w:eastAsia="ru-RU"/>
    </w:rPr>
  </w:style>
  <w:style w:type="paragraph" w:styleId="a8">
    <w:name w:val="List Paragraph"/>
    <w:basedOn w:val="a"/>
    <w:qFormat/>
    <w:rsid w:val="00E21B8F"/>
    <w:pPr>
      <w:ind w:left="720"/>
      <w:contextualSpacing/>
    </w:pPr>
  </w:style>
  <w:style w:type="character" w:customStyle="1" w:styleId="20">
    <w:name w:val="Заголовок 2 Знак"/>
    <w:basedOn w:val="a0"/>
    <w:link w:val="2"/>
    <w:uiPriority w:val="9"/>
    <w:rsid w:val="00AA17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1707"/>
    <w:rPr>
      <w:rFonts w:ascii="Times New Roman" w:eastAsia="Times New Roman" w:hAnsi="Times New Roman" w:cs="Times New Roman"/>
      <w:b/>
      <w:bCs/>
      <w:sz w:val="27"/>
      <w:szCs w:val="27"/>
      <w:lang w:eastAsia="ru-RU"/>
    </w:rPr>
  </w:style>
  <w:style w:type="character" w:styleId="a9">
    <w:name w:val="Emphasis"/>
    <w:basedOn w:val="a0"/>
    <w:qFormat/>
    <w:rsid w:val="00AA1707"/>
    <w:rPr>
      <w:i/>
      <w:iCs/>
    </w:rPr>
  </w:style>
  <w:style w:type="paragraph" w:styleId="aa">
    <w:name w:val="Balloon Text"/>
    <w:basedOn w:val="a"/>
    <w:link w:val="ab"/>
    <w:uiPriority w:val="99"/>
    <w:semiHidden/>
    <w:unhideWhenUsed/>
    <w:rsid w:val="00AA1707"/>
    <w:pPr>
      <w:widowControl w:val="0"/>
      <w:spacing w:after="0" w:line="240" w:lineRule="auto"/>
    </w:pPr>
    <w:rPr>
      <w:rFonts w:ascii="Tahoma" w:eastAsia="Calibri" w:hAnsi="Tahoma" w:cs="Tahoma"/>
      <w:color w:val="000000"/>
      <w:sz w:val="16"/>
      <w:szCs w:val="16"/>
      <w:lang w:val="kk-KZ" w:eastAsia="kk-KZ"/>
    </w:rPr>
  </w:style>
  <w:style w:type="character" w:customStyle="1" w:styleId="ab">
    <w:name w:val="Текст выноски Знак"/>
    <w:basedOn w:val="a0"/>
    <w:link w:val="aa"/>
    <w:uiPriority w:val="99"/>
    <w:semiHidden/>
    <w:rsid w:val="00AA1707"/>
    <w:rPr>
      <w:rFonts w:ascii="Tahoma" w:eastAsia="Calibri" w:hAnsi="Tahoma" w:cs="Tahoma"/>
      <w:color w:val="000000"/>
      <w:sz w:val="16"/>
      <w:szCs w:val="16"/>
      <w:lang w:val="kk-KZ" w:eastAsia="kk-KZ"/>
    </w:rPr>
  </w:style>
  <w:style w:type="character" w:customStyle="1" w:styleId="mw-headline">
    <w:name w:val="mw-headline"/>
    <w:basedOn w:val="a0"/>
    <w:rsid w:val="00AA1707"/>
  </w:style>
  <w:style w:type="character" w:customStyle="1" w:styleId="mw-editsection">
    <w:name w:val="mw-editsection"/>
    <w:basedOn w:val="a0"/>
    <w:rsid w:val="00AA1707"/>
  </w:style>
  <w:style w:type="character" w:customStyle="1" w:styleId="mw-editsection-bracket">
    <w:name w:val="mw-editsection-bracket"/>
    <w:basedOn w:val="a0"/>
    <w:rsid w:val="00AA1707"/>
  </w:style>
  <w:style w:type="paragraph" w:styleId="HTML">
    <w:name w:val="HTML Preformatted"/>
    <w:basedOn w:val="a"/>
    <w:link w:val="HTML0"/>
    <w:uiPriority w:val="99"/>
    <w:semiHidden/>
    <w:unhideWhenUsed/>
    <w:rsid w:val="00AA1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1707"/>
    <w:rPr>
      <w:rFonts w:ascii="Courier New" w:eastAsia="Times New Roman" w:hAnsi="Courier New" w:cs="Courier New"/>
      <w:sz w:val="20"/>
      <w:szCs w:val="20"/>
      <w:lang w:eastAsia="ru-RU"/>
    </w:rPr>
  </w:style>
  <w:style w:type="character" w:customStyle="1" w:styleId="info-author">
    <w:name w:val="info-author"/>
    <w:basedOn w:val="a0"/>
    <w:rsid w:val="00AA1707"/>
  </w:style>
  <w:style w:type="character" w:customStyle="1" w:styleId="doc-text">
    <w:name w:val="doc-text"/>
    <w:basedOn w:val="a0"/>
    <w:rsid w:val="00AA1707"/>
  </w:style>
  <w:style w:type="paragraph" w:customStyle="1" w:styleId="rtejustify">
    <w:name w:val="rtejustify"/>
    <w:basedOn w:val="a"/>
    <w:rsid w:val="00AA1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AA1707"/>
    <w:pPr>
      <w:suppressAutoHyphens/>
      <w:spacing w:after="0" w:line="240" w:lineRule="auto"/>
      <w:ind w:firstLine="708"/>
      <w:jc w:val="both"/>
    </w:pPr>
    <w:rPr>
      <w:rFonts w:ascii="KZ Times New Roman" w:eastAsia="Times New Roman" w:hAnsi="KZ Times New Roman" w:cs="KZ Times New Roman"/>
      <w:sz w:val="28"/>
      <w:szCs w:val="24"/>
      <w:lang w:val="kk-KZ" w:eastAsia="zh-CN"/>
    </w:rPr>
  </w:style>
  <w:style w:type="character" w:customStyle="1" w:styleId="ad">
    <w:name w:val="Основной текст с отступом Знак"/>
    <w:basedOn w:val="a0"/>
    <w:link w:val="ac"/>
    <w:rsid w:val="00AA1707"/>
    <w:rPr>
      <w:rFonts w:ascii="KZ Times New Roman" w:eastAsia="Times New Roman" w:hAnsi="KZ Times New Roman" w:cs="KZ Times New Roman"/>
      <w:sz w:val="28"/>
      <w:szCs w:val="24"/>
      <w:lang w:val="kk-KZ" w:eastAsia="zh-CN"/>
    </w:rPr>
  </w:style>
  <w:style w:type="paragraph" w:styleId="21">
    <w:name w:val="Body Text Indent 2"/>
    <w:basedOn w:val="a"/>
    <w:link w:val="22"/>
    <w:uiPriority w:val="99"/>
    <w:semiHidden/>
    <w:unhideWhenUsed/>
    <w:rsid w:val="00AA1707"/>
    <w:pPr>
      <w:widowControl w:val="0"/>
      <w:spacing w:after="120" w:line="480" w:lineRule="auto"/>
      <w:ind w:left="283"/>
    </w:pPr>
    <w:rPr>
      <w:rFonts w:ascii="Courier New" w:eastAsia="Calibri" w:hAnsi="Courier New" w:cs="Courier New"/>
      <w:color w:val="000000"/>
      <w:sz w:val="24"/>
      <w:szCs w:val="24"/>
      <w:lang w:val="kk-KZ" w:eastAsia="kk-KZ"/>
    </w:rPr>
  </w:style>
  <w:style w:type="character" w:customStyle="1" w:styleId="22">
    <w:name w:val="Основной текст с отступом 2 Знак"/>
    <w:basedOn w:val="a0"/>
    <w:link w:val="21"/>
    <w:uiPriority w:val="99"/>
    <w:semiHidden/>
    <w:rsid w:val="00AA1707"/>
    <w:rPr>
      <w:rFonts w:ascii="Courier New" w:eastAsia="Calibri" w:hAnsi="Courier New" w:cs="Courier New"/>
      <w:color w:val="000000"/>
      <w:sz w:val="24"/>
      <w:szCs w:val="24"/>
      <w:lang w:val="kk-KZ" w:eastAsia="kk-KZ"/>
    </w:rPr>
  </w:style>
  <w:style w:type="paragraph" w:customStyle="1" w:styleId="ae">
    <w:name w:val="Базовый"/>
    <w:rsid w:val="00AA1707"/>
    <w:pPr>
      <w:suppressAutoHyphens/>
    </w:pPr>
    <w:rPr>
      <w:rFonts w:ascii="Calibri" w:eastAsia="SimSun" w:hAnsi="Calibri" w:cs="Times New Roman"/>
      <w:lang w:eastAsia="ru-RU"/>
    </w:rPr>
  </w:style>
  <w:style w:type="character" w:customStyle="1" w:styleId="-">
    <w:name w:val="Интернет-ссылка"/>
    <w:basedOn w:val="a0"/>
    <w:rsid w:val="00AA1707"/>
    <w:rPr>
      <w:color w:val="0000FF"/>
      <w:u w:val="single"/>
      <w:lang w:val="ru-RU" w:eastAsia="ru-RU" w:bidi="ru-RU"/>
    </w:rPr>
  </w:style>
  <w:style w:type="character" w:customStyle="1" w:styleId="af">
    <w:name w:val="Посещённая гиперссылка"/>
    <w:rsid w:val="00AA1707"/>
    <w:rPr>
      <w:color w:val="800000"/>
      <w:u w:val="single"/>
      <w:lang w:val="ru-RU" w:eastAsia="ru-RU" w:bidi="ru-RU"/>
    </w:rPr>
  </w:style>
  <w:style w:type="paragraph" w:styleId="af0">
    <w:name w:val="caption"/>
    <w:basedOn w:val="ae"/>
    <w:rsid w:val="00AA1707"/>
    <w:pPr>
      <w:spacing w:line="100" w:lineRule="atLeast"/>
    </w:pPr>
    <w:rPr>
      <w:rFonts w:ascii="Arial" w:hAnsi="Arial" w:cs="Calibri"/>
      <w:b/>
      <w:bCs/>
      <w:color w:val="4F81BD"/>
      <w:sz w:val="18"/>
      <w:szCs w:val="18"/>
      <w:lang w:eastAsia="en-US"/>
    </w:rPr>
  </w:style>
  <w:style w:type="paragraph" w:customStyle="1" w:styleId="1">
    <w:name w:val="Без интервала1"/>
    <w:rsid w:val="00AA1707"/>
    <w:pPr>
      <w:suppressAutoHyphens/>
      <w:spacing w:after="0" w:line="100" w:lineRule="atLeast"/>
    </w:pPr>
    <w:rPr>
      <w:rFonts w:ascii="Calibri" w:eastAsia="Times New Roman" w:hAnsi="Calibri" w:cs="Calibri"/>
      <w:lang w:eastAsia="ru-RU"/>
    </w:rPr>
  </w:style>
  <w:style w:type="paragraph" w:customStyle="1" w:styleId="af1">
    <w:name w:val="Содержимое врезки"/>
    <w:basedOn w:val="af2"/>
    <w:rsid w:val="00AA1707"/>
    <w:pPr>
      <w:widowControl/>
      <w:suppressAutoHyphens/>
      <w:spacing w:line="276" w:lineRule="auto"/>
    </w:pPr>
    <w:rPr>
      <w:rFonts w:ascii="Calibri" w:eastAsia="SimSun" w:hAnsi="Calibri" w:cs="Times New Roman"/>
      <w:color w:val="auto"/>
      <w:sz w:val="22"/>
      <w:szCs w:val="22"/>
      <w:lang w:val="ru-RU" w:eastAsia="ru-RU"/>
    </w:rPr>
  </w:style>
  <w:style w:type="paragraph" w:styleId="af2">
    <w:name w:val="Body Text"/>
    <w:basedOn w:val="a"/>
    <w:link w:val="af3"/>
    <w:uiPriority w:val="99"/>
    <w:semiHidden/>
    <w:unhideWhenUsed/>
    <w:rsid w:val="00AA1707"/>
    <w:pPr>
      <w:widowControl w:val="0"/>
      <w:spacing w:after="120" w:line="240" w:lineRule="auto"/>
    </w:pPr>
    <w:rPr>
      <w:rFonts w:ascii="Courier New" w:eastAsia="Calibri" w:hAnsi="Courier New" w:cs="Courier New"/>
      <w:color w:val="000000"/>
      <w:sz w:val="24"/>
      <w:szCs w:val="24"/>
      <w:lang w:val="kk-KZ" w:eastAsia="kk-KZ"/>
    </w:rPr>
  </w:style>
  <w:style w:type="character" w:customStyle="1" w:styleId="af3">
    <w:name w:val="Основной текст Знак"/>
    <w:basedOn w:val="a0"/>
    <w:link w:val="af2"/>
    <w:uiPriority w:val="99"/>
    <w:semiHidden/>
    <w:rsid w:val="00AA1707"/>
    <w:rPr>
      <w:rFonts w:ascii="Courier New" w:eastAsia="Calibri" w:hAnsi="Courier New" w:cs="Courier New"/>
      <w:color w:val="000000"/>
      <w:sz w:val="24"/>
      <w:szCs w:val="24"/>
      <w:lang w:val="kk-KZ" w:eastAsia="kk-KZ"/>
    </w:rPr>
  </w:style>
  <w:style w:type="paragraph" w:styleId="af4">
    <w:basedOn w:val="a"/>
    <w:next w:val="a3"/>
    <w:uiPriority w:val="99"/>
    <w:unhideWhenUsed/>
    <w:rsid w:val="000416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4592">
      <w:bodyDiv w:val="1"/>
      <w:marLeft w:val="0"/>
      <w:marRight w:val="0"/>
      <w:marTop w:val="0"/>
      <w:marBottom w:val="0"/>
      <w:divBdr>
        <w:top w:val="none" w:sz="0" w:space="0" w:color="auto"/>
        <w:left w:val="none" w:sz="0" w:space="0" w:color="auto"/>
        <w:bottom w:val="none" w:sz="0" w:space="0" w:color="auto"/>
        <w:right w:val="none" w:sz="0" w:space="0" w:color="auto"/>
      </w:divBdr>
    </w:div>
    <w:div w:id="161970213">
      <w:bodyDiv w:val="1"/>
      <w:marLeft w:val="0"/>
      <w:marRight w:val="0"/>
      <w:marTop w:val="0"/>
      <w:marBottom w:val="0"/>
      <w:divBdr>
        <w:top w:val="none" w:sz="0" w:space="0" w:color="auto"/>
        <w:left w:val="none" w:sz="0" w:space="0" w:color="auto"/>
        <w:bottom w:val="none" w:sz="0" w:space="0" w:color="auto"/>
        <w:right w:val="none" w:sz="0" w:space="0" w:color="auto"/>
      </w:divBdr>
    </w:div>
    <w:div w:id="440533485">
      <w:bodyDiv w:val="1"/>
      <w:marLeft w:val="0"/>
      <w:marRight w:val="0"/>
      <w:marTop w:val="0"/>
      <w:marBottom w:val="0"/>
      <w:divBdr>
        <w:top w:val="none" w:sz="0" w:space="0" w:color="auto"/>
        <w:left w:val="none" w:sz="0" w:space="0" w:color="auto"/>
        <w:bottom w:val="none" w:sz="0" w:space="0" w:color="auto"/>
        <w:right w:val="none" w:sz="0" w:space="0" w:color="auto"/>
      </w:divBdr>
    </w:div>
    <w:div w:id="627928810">
      <w:bodyDiv w:val="1"/>
      <w:marLeft w:val="0"/>
      <w:marRight w:val="0"/>
      <w:marTop w:val="0"/>
      <w:marBottom w:val="0"/>
      <w:divBdr>
        <w:top w:val="none" w:sz="0" w:space="0" w:color="auto"/>
        <w:left w:val="none" w:sz="0" w:space="0" w:color="auto"/>
        <w:bottom w:val="none" w:sz="0" w:space="0" w:color="auto"/>
        <w:right w:val="none" w:sz="0" w:space="0" w:color="auto"/>
      </w:divBdr>
    </w:div>
    <w:div w:id="1106734057">
      <w:bodyDiv w:val="1"/>
      <w:marLeft w:val="0"/>
      <w:marRight w:val="0"/>
      <w:marTop w:val="0"/>
      <w:marBottom w:val="0"/>
      <w:divBdr>
        <w:top w:val="none" w:sz="0" w:space="0" w:color="auto"/>
        <w:left w:val="none" w:sz="0" w:space="0" w:color="auto"/>
        <w:bottom w:val="none" w:sz="0" w:space="0" w:color="auto"/>
        <w:right w:val="none" w:sz="0" w:space="0" w:color="auto"/>
      </w:divBdr>
    </w:div>
    <w:div w:id="1335841577">
      <w:bodyDiv w:val="1"/>
      <w:marLeft w:val="0"/>
      <w:marRight w:val="0"/>
      <w:marTop w:val="0"/>
      <w:marBottom w:val="0"/>
      <w:divBdr>
        <w:top w:val="none" w:sz="0" w:space="0" w:color="auto"/>
        <w:left w:val="none" w:sz="0" w:space="0" w:color="auto"/>
        <w:bottom w:val="none" w:sz="0" w:space="0" w:color="auto"/>
        <w:right w:val="none" w:sz="0" w:space="0" w:color="auto"/>
      </w:divBdr>
    </w:div>
    <w:div w:id="1364790131">
      <w:bodyDiv w:val="1"/>
      <w:marLeft w:val="0"/>
      <w:marRight w:val="0"/>
      <w:marTop w:val="0"/>
      <w:marBottom w:val="0"/>
      <w:divBdr>
        <w:top w:val="none" w:sz="0" w:space="0" w:color="auto"/>
        <w:left w:val="none" w:sz="0" w:space="0" w:color="auto"/>
        <w:bottom w:val="none" w:sz="0" w:space="0" w:color="auto"/>
        <w:right w:val="none" w:sz="0" w:space="0" w:color="auto"/>
      </w:divBdr>
    </w:div>
    <w:div w:id="1374774043">
      <w:bodyDiv w:val="1"/>
      <w:marLeft w:val="0"/>
      <w:marRight w:val="0"/>
      <w:marTop w:val="0"/>
      <w:marBottom w:val="0"/>
      <w:divBdr>
        <w:top w:val="none" w:sz="0" w:space="0" w:color="auto"/>
        <w:left w:val="none" w:sz="0" w:space="0" w:color="auto"/>
        <w:bottom w:val="none" w:sz="0" w:space="0" w:color="auto"/>
        <w:right w:val="none" w:sz="0" w:space="0" w:color="auto"/>
      </w:divBdr>
    </w:div>
    <w:div w:id="1424691904">
      <w:bodyDiv w:val="1"/>
      <w:marLeft w:val="0"/>
      <w:marRight w:val="0"/>
      <w:marTop w:val="0"/>
      <w:marBottom w:val="0"/>
      <w:divBdr>
        <w:top w:val="none" w:sz="0" w:space="0" w:color="auto"/>
        <w:left w:val="none" w:sz="0" w:space="0" w:color="auto"/>
        <w:bottom w:val="none" w:sz="0" w:space="0" w:color="auto"/>
        <w:right w:val="none" w:sz="0" w:space="0" w:color="auto"/>
      </w:divBdr>
      <w:divsChild>
        <w:div w:id="2145929496">
          <w:marLeft w:val="547"/>
          <w:marRight w:val="0"/>
          <w:marTop w:val="115"/>
          <w:marBottom w:val="0"/>
          <w:divBdr>
            <w:top w:val="none" w:sz="0" w:space="0" w:color="auto"/>
            <w:left w:val="none" w:sz="0" w:space="0" w:color="auto"/>
            <w:bottom w:val="none" w:sz="0" w:space="0" w:color="auto"/>
            <w:right w:val="none" w:sz="0" w:space="0" w:color="auto"/>
          </w:divBdr>
        </w:div>
        <w:div w:id="1038356371">
          <w:marLeft w:val="547"/>
          <w:marRight w:val="0"/>
          <w:marTop w:val="115"/>
          <w:marBottom w:val="0"/>
          <w:divBdr>
            <w:top w:val="none" w:sz="0" w:space="0" w:color="auto"/>
            <w:left w:val="none" w:sz="0" w:space="0" w:color="auto"/>
            <w:bottom w:val="none" w:sz="0" w:space="0" w:color="auto"/>
            <w:right w:val="none" w:sz="0" w:space="0" w:color="auto"/>
          </w:divBdr>
        </w:div>
        <w:div w:id="2096783696">
          <w:marLeft w:val="547"/>
          <w:marRight w:val="0"/>
          <w:marTop w:val="115"/>
          <w:marBottom w:val="0"/>
          <w:divBdr>
            <w:top w:val="none" w:sz="0" w:space="0" w:color="auto"/>
            <w:left w:val="none" w:sz="0" w:space="0" w:color="auto"/>
            <w:bottom w:val="none" w:sz="0" w:space="0" w:color="auto"/>
            <w:right w:val="none" w:sz="0" w:space="0" w:color="auto"/>
          </w:divBdr>
        </w:div>
        <w:div w:id="1695182999">
          <w:marLeft w:val="547"/>
          <w:marRight w:val="0"/>
          <w:marTop w:val="115"/>
          <w:marBottom w:val="0"/>
          <w:divBdr>
            <w:top w:val="none" w:sz="0" w:space="0" w:color="auto"/>
            <w:left w:val="none" w:sz="0" w:space="0" w:color="auto"/>
            <w:bottom w:val="none" w:sz="0" w:space="0" w:color="auto"/>
            <w:right w:val="none" w:sz="0" w:space="0" w:color="auto"/>
          </w:divBdr>
        </w:div>
        <w:div w:id="29381363">
          <w:marLeft w:val="547"/>
          <w:marRight w:val="0"/>
          <w:marTop w:val="115"/>
          <w:marBottom w:val="0"/>
          <w:divBdr>
            <w:top w:val="none" w:sz="0" w:space="0" w:color="auto"/>
            <w:left w:val="none" w:sz="0" w:space="0" w:color="auto"/>
            <w:bottom w:val="none" w:sz="0" w:space="0" w:color="auto"/>
            <w:right w:val="none" w:sz="0" w:space="0" w:color="auto"/>
          </w:divBdr>
        </w:div>
      </w:divsChild>
    </w:div>
    <w:div w:id="1774591043">
      <w:bodyDiv w:val="1"/>
      <w:marLeft w:val="0"/>
      <w:marRight w:val="0"/>
      <w:marTop w:val="0"/>
      <w:marBottom w:val="0"/>
      <w:divBdr>
        <w:top w:val="none" w:sz="0" w:space="0" w:color="auto"/>
        <w:left w:val="none" w:sz="0" w:space="0" w:color="auto"/>
        <w:bottom w:val="none" w:sz="0" w:space="0" w:color="auto"/>
        <w:right w:val="none" w:sz="0" w:space="0" w:color="auto"/>
      </w:divBdr>
    </w:div>
    <w:div w:id="1931159677">
      <w:bodyDiv w:val="1"/>
      <w:marLeft w:val="0"/>
      <w:marRight w:val="0"/>
      <w:marTop w:val="0"/>
      <w:marBottom w:val="0"/>
      <w:divBdr>
        <w:top w:val="none" w:sz="0" w:space="0" w:color="auto"/>
        <w:left w:val="none" w:sz="0" w:space="0" w:color="auto"/>
        <w:bottom w:val="none" w:sz="0" w:space="0" w:color="auto"/>
        <w:right w:val="none" w:sz="0" w:space="0" w:color="auto"/>
      </w:divBdr>
      <w:divsChild>
        <w:div w:id="233128494">
          <w:marLeft w:val="547"/>
          <w:marRight w:val="0"/>
          <w:marTop w:val="115"/>
          <w:marBottom w:val="0"/>
          <w:divBdr>
            <w:top w:val="none" w:sz="0" w:space="0" w:color="auto"/>
            <w:left w:val="none" w:sz="0" w:space="0" w:color="auto"/>
            <w:bottom w:val="none" w:sz="0" w:space="0" w:color="auto"/>
            <w:right w:val="none" w:sz="0" w:space="0" w:color="auto"/>
          </w:divBdr>
        </w:div>
        <w:div w:id="1931816993">
          <w:marLeft w:val="547"/>
          <w:marRight w:val="0"/>
          <w:marTop w:val="115"/>
          <w:marBottom w:val="0"/>
          <w:divBdr>
            <w:top w:val="none" w:sz="0" w:space="0" w:color="auto"/>
            <w:left w:val="none" w:sz="0" w:space="0" w:color="auto"/>
            <w:bottom w:val="none" w:sz="0" w:space="0" w:color="auto"/>
            <w:right w:val="none" w:sz="0" w:space="0" w:color="auto"/>
          </w:divBdr>
        </w:div>
        <w:div w:id="2146581163">
          <w:marLeft w:val="547"/>
          <w:marRight w:val="0"/>
          <w:marTop w:val="115"/>
          <w:marBottom w:val="0"/>
          <w:divBdr>
            <w:top w:val="none" w:sz="0" w:space="0" w:color="auto"/>
            <w:left w:val="none" w:sz="0" w:space="0" w:color="auto"/>
            <w:bottom w:val="none" w:sz="0" w:space="0" w:color="auto"/>
            <w:right w:val="none" w:sz="0" w:space="0" w:color="auto"/>
          </w:divBdr>
        </w:div>
        <w:div w:id="1404841326">
          <w:marLeft w:val="547"/>
          <w:marRight w:val="0"/>
          <w:marTop w:val="115"/>
          <w:marBottom w:val="0"/>
          <w:divBdr>
            <w:top w:val="none" w:sz="0" w:space="0" w:color="auto"/>
            <w:left w:val="none" w:sz="0" w:space="0" w:color="auto"/>
            <w:bottom w:val="none" w:sz="0" w:space="0" w:color="auto"/>
            <w:right w:val="none" w:sz="0" w:space="0" w:color="auto"/>
          </w:divBdr>
        </w:div>
        <w:div w:id="1945258723">
          <w:marLeft w:val="547"/>
          <w:marRight w:val="0"/>
          <w:marTop w:val="115"/>
          <w:marBottom w:val="0"/>
          <w:divBdr>
            <w:top w:val="none" w:sz="0" w:space="0" w:color="auto"/>
            <w:left w:val="none" w:sz="0" w:space="0" w:color="auto"/>
            <w:bottom w:val="none" w:sz="0" w:space="0" w:color="auto"/>
            <w:right w:val="none" w:sz="0" w:space="0" w:color="auto"/>
          </w:divBdr>
        </w:div>
      </w:divsChild>
    </w:div>
    <w:div w:id="195332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1%D2%B1%D0%B7%D0%B0%D1%83%D0%B1%D0%B0%D1%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sek.kz/news/96-news" TargetMode="External"/><Relationship Id="rId12" Type="http://schemas.openxmlformats.org/officeDocument/2006/relationships/hyperlink" Target="https://kk.wikipedia.org/wiki/%D2%9A%D0%B0%D0%B1%D1%8B%D1%80%D1%88%D0%B0%D2%9B_%D2%9B%D0%B0%D0%BD%D0%B0%D1%82%D1%82%D1%8B%D0%BB%D0%B0%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kk.wikipedia.org/wiki/%D2%9A%D0%B0%D1%82%D1%82%D1%8B_%D2%9B%D0%B0%D0%BD%D0%B0%D1%82%D1%82%D1%8B%D0%BB%D0%B0%D1%80" TargetMode="External"/><Relationship Id="rId5" Type="http://schemas.openxmlformats.org/officeDocument/2006/relationships/hyperlink" Target="https://kk.wikipedia.org/wiki/%D3%A8%D0%BD%D1%96%D0%BC" TargetMode="External"/><Relationship Id="rId10" Type="http://schemas.openxmlformats.org/officeDocument/2006/relationships/hyperlink" Target="https://kk.wikipedia.org/wiki/%D0%A8%D1%96%D0%BB%D0%B4%D0%B5%D0%BB%D1%96%D0%BA" TargetMode="External"/><Relationship Id="rId4" Type="http://schemas.openxmlformats.org/officeDocument/2006/relationships/webSettings" Target="webSettings.xml"/><Relationship Id="rId9" Type="http://schemas.openxmlformats.org/officeDocument/2006/relationships/hyperlink" Target="https://kk.wikipedia.org/w/index.php?title=%D0%A8%D0%B5%D0%BA%D1%88%D0%B5%D0%BA&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63</Pages>
  <Words>24410</Words>
  <Characters>139141</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Alma</cp:lastModifiedBy>
  <cp:revision>9</cp:revision>
  <cp:lastPrinted>2020-09-08T13:55:00Z</cp:lastPrinted>
  <dcterms:created xsi:type="dcterms:W3CDTF">2020-09-08T13:28:00Z</dcterms:created>
  <dcterms:modified xsi:type="dcterms:W3CDTF">2022-11-03T18:20:00Z</dcterms:modified>
</cp:coreProperties>
</file>